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0A" w:rsidRPr="00710DD1" w:rsidRDefault="00C923AB" w:rsidP="00C923AB">
      <w:bookmarkStart w:id="0" w:name="_GoBack"/>
      <w:r>
        <w:rPr>
          <w:b/>
          <w:bCs/>
          <w:noProof/>
        </w:rPr>
        <w:drawing>
          <wp:inline distT="0" distB="0" distL="0" distR="0">
            <wp:extent cx="8658225" cy="621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1228_140944.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8664547" cy="6214835"/>
                    </a:xfrm>
                    <a:prstGeom prst="rect">
                      <a:avLst/>
                    </a:prstGeom>
                  </pic:spPr>
                </pic:pic>
              </a:graphicData>
            </a:graphic>
          </wp:inline>
        </w:drawing>
      </w:r>
      <w:bookmarkEnd w:id="0"/>
      <w:r w:rsidR="0033730A" w:rsidRPr="00710DD1">
        <w:rPr>
          <w:b/>
          <w:bCs/>
        </w:rPr>
        <w:lastRenderedPageBreak/>
        <w:t>ПОЯСНИТЕЛЬНАЯ ЗАПИСКА</w:t>
      </w:r>
    </w:p>
    <w:p w:rsidR="0033730A" w:rsidRPr="00710DD1" w:rsidRDefault="0033730A" w:rsidP="0033730A">
      <w:pPr>
        <w:pStyle w:val="a3"/>
      </w:pPr>
      <w:r w:rsidRPr="00710DD1">
        <w:t> </w:t>
      </w:r>
    </w:p>
    <w:p w:rsidR="0033730A" w:rsidRPr="00710DD1" w:rsidRDefault="0033730A" w:rsidP="0033730A">
      <w:pPr>
        <w:pStyle w:val="a3"/>
      </w:pPr>
      <w:r w:rsidRPr="00710DD1">
        <w:rPr>
          <w:b/>
          <w:bCs/>
        </w:rPr>
        <w:t>Основания для разработки рабочей программы:</w:t>
      </w:r>
    </w:p>
    <w:p w:rsidR="0033730A" w:rsidRPr="00142029" w:rsidRDefault="0033730A" w:rsidP="0033730A">
      <w:pPr>
        <w:pStyle w:val="a3"/>
        <w:numPr>
          <w:ilvl w:val="0"/>
          <w:numId w:val="1"/>
        </w:numPr>
        <w:jc w:val="both"/>
        <w:rPr>
          <w:sz w:val="24"/>
          <w:szCs w:val="24"/>
        </w:rPr>
      </w:pPr>
      <w:r w:rsidRPr="00142029">
        <w:rPr>
          <w:sz w:val="24"/>
          <w:szCs w:val="24"/>
        </w:rPr>
        <w:t>Федеральный Закон от 29.12.2012 № 273-ФЗ «Об образовании в Российской Федерации»;</w:t>
      </w:r>
    </w:p>
    <w:p w:rsidR="0033730A" w:rsidRPr="00142029" w:rsidRDefault="0033730A" w:rsidP="0033730A">
      <w:pPr>
        <w:pStyle w:val="a3"/>
        <w:numPr>
          <w:ilvl w:val="0"/>
          <w:numId w:val="1"/>
        </w:numPr>
        <w:jc w:val="both"/>
        <w:rPr>
          <w:sz w:val="24"/>
          <w:szCs w:val="24"/>
        </w:rPr>
      </w:pPr>
      <w:r w:rsidRPr="00142029">
        <w:rPr>
          <w:sz w:val="24"/>
          <w:szCs w:val="24"/>
        </w:rPr>
        <w:t>Федеральный государственный образовательный стандарт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w:t>
      </w:r>
    </w:p>
    <w:p w:rsidR="0033730A" w:rsidRPr="00142029" w:rsidRDefault="0033730A" w:rsidP="0033730A">
      <w:pPr>
        <w:pStyle w:val="a3"/>
        <w:numPr>
          <w:ilvl w:val="0"/>
          <w:numId w:val="1"/>
        </w:numPr>
        <w:jc w:val="both"/>
        <w:rPr>
          <w:sz w:val="24"/>
          <w:szCs w:val="24"/>
        </w:rPr>
      </w:pPr>
      <w:r w:rsidRPr="00142029">
        <w:rPr>
          <w:sz w:val="24"/>
          <w:szCs w:val="24"/>
        </w:rPr>
        <w:t>Федеральный государственный образовательный стандарт среднего общего образования, утвержденного приказом Министерства образования и науки Российской Федерации от 17.05.2012 № 413 (далее – ФГОС среднего общего образования);</w:t>
      </w:r>
    </w:p>
    <w:p w:rsidR="0033730A" w:rsidRPr="00142029" w:rsidRDefault="0033730A" w:rsidP="0033730A">
      <w:pPr>
        <w:pStyle w:val="a3"/>
        <w:numPr>
          <w:ilvl w:val="0"/>
          <w:numId w:val="1"/>
        </w:numPr>
        <w:jc w:val="both"/>
        <w:rPr>
          <w:sz w:val="24"/>
          <w:szCs w:val="24"/>
        </w:rPr>
      </w:pPr>
      <w:r w:rsidRPr="00142029">
        <w:rPr>
          <w:sz w:val="24"/>
          <w:szCs w:val="24"/>
        </w:rPr>
        <w:t>Федеральный базисный учебный план, утвержденный приказом Министерства образования РФ от 09.03.2004 № 1312;</w:t>
      </w:r>
    </w:p>
    <w:p w:rsidR="0033730A" w:rsidRPr="00142029" w:rsidRDefault="0033730A" w:rsidP="0033730A">
      <w:pPr>
        <w:pStyle w:val="a3"/>
        <w:numPr>
          <w:ilvl w:val="0"/>
          <w:numId w:val="1"/>
        </w:numPr>
        <w:jc w:val="both"/>
        <w:rPr>
          <w:sz w:val="24"/>
          <w:szCs w:val="24"/>
        </w:rPr>
      </w:pPr>
      <w:r w:rsidRPr="00142029">
        <w:rPr>
          <w:sz w:val="24"/>
          <w:szCs w:val="24"/>
        </w:rPr>
        <w:t>Приказ МО РФ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30.08.2013 № 1015;</w:t>
      </w:r>
    </w:p>
    <w:p w:rsidR="0033730A" w:rsidRPr="00142029" w:rsidRDefault="0033730A" w:rsidP="0033730A">
      <w:pPr>
        <w:pStyle w:val="a3"/>
        <w:numPr>
          <w:ilvl w:val="0"/>
          <w:numId w:val="1"/>
        </w:numPr>
        <w:jc w:val="both"/>
        <w:rPr>
          <w:sz w:val="24"/>
          <w:szCs w:val="24"/>
        </w:rPr>
      </w:pPr>
      <w:r w:rsidRPr="00142029">
        <w:rPr>
          <w:sz w:val="24"/>
          <w:szCs w:val="24"/>
        </w:rPr>
        <w:t>Приказ Министерства просвещения России №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3730A" w:rsidRPr="00142029" w:rsidRDefault="0033730A" w:rsidP="0033730A">
      <w:pPr>
        <w:pStyle w:val="a3"/>
        <w:numPr>
          <w:ilvl w:val="0"/>
          <w:numId w:val="1"/>
        </w:numPr>
        <w:jc w:val="both"/>
        <w:rPr>
          <w:sz w:val="24"/>
          <w:szCs w:val="24"/>
        </w:rPr>
      </w:pPr>
      <w:r w:rsidRPr="00142029">
        <w:rPr>
          <w:sz w:val="24"/>
          <w:szCs w:val="24"/>
        </w:rPr>
        <w:t>Приказ Министерства образования и науки РФ от 09.06.2016 № 699 «О перечне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3730A" w:rsidRPr="00142029" w:rsidRDefault="0033730A" w:rsidP="0033730A">
      <w:pPr>
        <w:pStyle w:val="a3"/>
        <w:numPr>
          <w:ilvl w:val="0"/>
          <w:numId w:val="1"/>
        </w:numPr>
        <w:jc w:val="both"/>
        <w:rPr>
          <w:sz w:val="24"/>
          <w:szCs w:val="24"/>
        </w:rPr>
      </w:pPr>
      <w:r w:rsidRPr="00142029">
        <w:rPr>
          <w:sz w:val="24"/>
          <w:szCs w:val="24"/>
        </w:rPr>
        <w:t>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33730A" w:rsidRPr="00142029" w:rsidRDefault="0033730A" w:rsidP="0033730A">
      <w:pPr>
        <w:pStyle w:val="a3"/>
        <w:numPr>
          <w:ilvl w:val="0"/>
          <w:numId w:val="1"/>
        </w:numPr>
        <w:jc w:val="both"/>
        <w:rPr>
          <w:sz w:val="24"/>
          <w:szCs w:val="24"/>
        </w:rPr>
      </w:pPr>
      <w:r w:rsidRPr="00142029">
        <w:rPr>
          <w:sz w:val="24"/>
          <w:szCs w:val="24"/>
        </w:rPr>
        <w:t>Распоряжение Комитета по образованию от 21.04.2020 № 1011-р «О формировании учебных планов государственных образовательных учреждений Санкт-Петербурга, реализующих основные общеобразовательные программы, на 2020/2021 учебный год»;</w:t>
      </w:r>
    </w:p>
    <w:p w:rsidR="0033730A" w:rsidRPr="00142029" w:rsidRDefault="0033730A" w:rsidP="0033730A">
      <w:pPr>
        <w:pStyle w:val="a3"/>
        <w:numPr>
          <w:ilvl w:val="0"/>
          <w:numId w:val="1"/>
        </w:numPr>
        <w:jc w:val="both"/>
        <w:rPr>
          <w:sz w:val="24"/>
          <w:szCs w:val="24"/>
        </w:rPr>
      </w:pPr>
      <w:r w:rsidRPr="00142029">
        <w:rPr>
          <w:sz w:val="24"/>
          <w:szCs w:val="24"/>
        </w:rPr>
        <w:t>Инструктивно-методическим Письмом Комитета по образованию от 23.04.2020 № 03-28-3775/20-0-0 письма «О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rsidR="0033730A" w:rsidRPr="00142029" w:rsidRDefault="0033730A" w:rsidP="0033730A">
      <w:pPr>
        <w:pStyle w:val="a3"/>
        <w:numPr>
          <w:ilvl w:val="0"/>
          <w:numId w:val="1"/>
        </w:numPr>
        <w:jc w:val="both"/>
        <w:rPr>
          <w:sz w:val="24"/>
          <w:szCs w:val="24"/>
        </w:rPr>
      </w:pPr>
      <w:r w:rsidRPr="00142029">
        <w:rPr>
          <w:sz w:val="24"/>
          <w:szCs w:val="24"/>
        </w:rPr>
        <w:t>Устав ГБОУ школы № 100 Калининского района Санкт-Петербурга.</w:t>
      </w:r>
    </w:p>
    <w:p w:rsidR="0033730A" w:rsidRPr="00142029" w:rsidRDefault="0033730A" w:rsidP="0033730A">
      <w:pPr>
        <w:pStyle w:val="a3"/>
        <w:numPr>
          <w:ilvl w:val="0"/>
          <w:numId w:val="1"/>
        </w:numPr>
        <w:jc w:val="both"/>
        <w:rPr>
          <w:sz w:val="24"/>
          <w:szCs w:val="24"/>
        </w:rPr>
      </w:pPr>
      <w:r w:rsidRPr="00142029">
        <w:rPr>
          <w:sz w:val="24"/>
          <w:szCs w:val="24"/>
        </w:rPr>
        <w:t>Основная образовательная программа начального общего образования ГБОУ школы № 100</w:t>
      </w:r>
    </w:p>
    <w:p w:rsidR="0033730A" w:rsidRPr="00142029" w:rsidRDefault="0033730A" w:rsidP="0033730A">
      <w:pPr>
        <w:pStyle w:val="a3"/>
        <w:numPr>
          <w:ilvl w:val="0"/>
          <w:numId w:val="1"/>
        </w:numPr>
        <w:jc w:val="both"/>
        <w:rPr>
          <w:sz w:val="24"/>
          <w:szCs w:val="24"/>
        </w:rPr>
      </w:pPr>
      <w:r w:rsidRPr="00142029">
        <w:rPr>
          <w:sz w:val="24"/>
          <w:szCs w:val="24"/>
        </w:rPr>
        <w:t>Положение о рабочей программе ГБОУ школы № 100</w:t>
      </w:r>
    </w:p>
    <w:p w:rsidR="0033730A" w:rsidRDefault="0033730A" w:rsidP="0033730A">
      <w:pPr>
        <w:pStyle w:val="a3"/>
        <w:numPr>
          <w:ilvl w:val="0"/>
          <w:numId w:val="1"/>
        </w:numPr>
        <w:jc w:val="both"/>
        <w:rPr>
          <w:sz w:val="24"/>
          <w:szCs w:val="24"/>
        </w:rPr>
      </w:pPr>
      <w:r w:rsidRPr="00142029">
        <w:rPr>
          <w:sz w:val="24"/>
          <w:szCs w:val="24"/>
        </w:rPr>
        <w:t>Учебный план ГБОУ школа № 100 на 2020/2021 гг.</w:t>
      </w:r>
    </w:p>
    <w:p w:rsidR="0033730A" w:rsidRDefault="0033730A" w:rsidP="0033730A">
      <w:pPr>
        <w:pStyle w:val="a3"/>
        <w:numPr>
          <w:ilvl w:val="0"/>
          <w:numId w:val="1"/>
        </w:numPr>
        <w:jc w:val="both"/>
        <w:rPr>
          <w:sz w:val="24"/>
          <w:szCs w:val="24"/>
        </w:rPr>
      </w:pPr>
      <w:r>
        <w:rPr>
          <w:sz w:val="24"/>
          <w:szCs w:val="24"/>
        </w:rPr>
        <w:t xml:space="preserve"> Рабочая программа к УМК </w:t>
      </w:r>
      <w:r w:rsidRPr="0033730A">
        <w:rPr>
          <w:sz w:val="24"/>
          <w:szCs w:val="24"/>
        </w:rPr>
        <w:t xml:space="preserve">Пасечник В.В. Биология: Введение в общую биологию. 9 </w:t>
      </w:r>
      <w:proofErr w:type="spellStart"/>
      <w:r w:rsidRPr="0033730A">
        <w:rPr>
          <w:sz w:val="24"/>
          <w:szCs w:val="24"/>
        </w:rPr>
        <w:t>кл</w:t>
      </w:r>
      <w:proofErr w:type="spellEnd"/>
      <w:r w:rsidRPr="0033730A">
        <w:rPr>
          <w:sz w:val="24"/>
          <w:szCs w:val="24"/>
        </w:rPr>
        <w:t xml:space="preserve">.: учебник/ </w:t>
      </w:r>
      <w:proofErr w:type="spellStart"/>
      <w:r w:rsidRPr="0033730A">
        <w:rPr>
          <w:sz w:val="24"/>
          <w:szCs w:val="24"/>
        </w:rPr>
        <w:t>В.В.Пасечник</w:t>
      </w:r>
      <w:proofErr w:type="spellEnd"/>
      <w:r w:rsidRPr="0033730A">
        <w:rPr>
          <w:sz w:val="24"/>
          <w:szCs w:val="24"/>
        </w:rPr>
        <w:t xml:space="preserve">, </w:t>
      </w:r>
      <w:proofErr w:type="spellStart"/>
      <w:r w:rsidRPr="0033730A">
        <w:rPr>
          <w:sz w:val="24"/>
          <w:szCs w:val="24"/>
        </w:rPr>
        <w:t>А.А.Каменский</w:t>
      </w:r>
      <w:proofErr w:type="spellEnd"/>
      <w:r w:rsidRPr="0033730A">
        <w:rPr>
          <w:sz w:val="24"/>
          <w:szCs w:val="24"/>
        </w:rPr>
        <w:t xml:space="preserve">, </w:t>
      </w:r>
      <w:proofErr w:type="spellStart"/>
      <w:r w:rsidRPr="0033730A">
        <w:rPr>
          <w:sz w:val="24"/>
          <w:szCs w:val="24"/>
        </w:rPr>
        <w:t>Е.А.Криксунов</w:t>
      </w:r>
      <w:proofErr w:type="spellEnd"/>
      <w:r w:rsidRPr="0033730A">
        <w:rPr>
          <w:sz w:val="24"/>
          <w:szCs w:val="24"/>
        </w:rPr>
        <w:t xml:space="preserve">, </w:t>
      </w:r>
      <w:proofErr w:type="spellStart"/>
      <w:r w:rsidRPr="0033730A">
        <w:rPr>
          <w:sz w:val="24"/>
          <w:szCs w:val="24"/>
        </w:rPr>
        <w:t>Г.Г.Швецов</w:t>
      </w:r>
      <w:proofErr w:type="spellEnd"/>
      <w:r w:rsidRPr="0033730A">
        <w:rPr>
          <w:sz w:val="24"/>
          <w:szCs w:val="24"/>
        </w:rPr>
        <w:t>. – 3-е изд., стереотип. – М.: Дрофа, 2016. -288</w:t>
      </w:r>
      <w:proofErr w:type="gramStart"/>
      <w:r w:rsidRPr="0033730A">
        <w:rPr>
          <w:sz w:val="24"/>
          <w:szCs w:val="24"/>
        </w:rPr>
        <w:t>с.:ил.</w:t>
      </w:r>
      <w:proofErr w:type="gramEnd"/>
    </w:p>
    <w:p w:rsidR="0033730A" w:rsidRDefault="0033730A" w:rsidP="0033730A">
      <w:pPr>
        <w:pStyle w:val="a3"/>
        <w:jc w:val="both"/>
        <w:rPr>
          <w:b/>
          <w:bCs/>
          <w:sz w:val="24"/>
          <w:szCs w:val="24"/>
        </w:rPr>
      </w:pPr>
      <w:r>
        <w:rPr>
          <w:sz w:val="24"/>
          <w:szCs w:val="24"/>
        </w:rPr>
        <w:lastRenderedPageBreak/>
        <w:t xml:space="preserve"> </w:t>
      </w:r>
      <w:r w:rsidRPr="0033730A">
        <w:rPr>
          <w:b/>
          <w:sz w:val="24"/>
          <w:szCs w:val="24"/>
        </w:rPr>
        <w:t>Рабочая программа ориентирована на использование УМ</w:t>
      </w:r>
      <w:r>
        <w:rPr>
          <w:b/>
          <w:sz w:val="24"/>
          <w:szCs w:val="24"/>
        </w:rPr>
        <w:t>К под редакцией В</w:t>
      </w:r>
      <w:r>
        <w:rPr>
          <w:sz w:val="24"/>
          <w:szCs w:val="24"/>
        </w:rPr>
        <w:t>.</w:t>
      </w:r>
      <w:r w:rsidRPr="0033730A">
        <w:rPr>
          <w:b/>
          <w:sz w:val="24"/>
          <w:szCs w:val="24"/>
        </w:rPr>
        <w:t>В</w:t>
      </w:r>
      <w:r>
        <w:rPr>
          <w:b/>
          <w:sz w:val="24"/>
          <w:szCs w:val="24"/>
        </w:rPr>
        <w:t xml:space="preserve"> Пасечника. </w:t>
      </w:r>
      <w:r w:rsidRPr="0033730A">
        <w:rPr>
          <w:sz w:val="24"/>
          <w:szCs w:val="24"/>
        </w:rPr>
        <w:t>В</w:t>
      </w:r>
      <w:r>
        <w:rPr>
          <w:sz w:val="24"/>
          <w:szCs w:val="24"/>
        </w:rPr>
        <w:t xml:space="preserve"> </w:t>
      </w:r>
      <w:r w:rsidRPr="0033730A">
        <w:rPr>
          <w:sz w:val="24"/>
          <w:szCs w:val="24"/>
        </w:rPr>
        <w:t xml:space="preserve"> линии УМК последовательно раскрываются все разделы биологии, входящие в школьный курс. Учебник 5 класса знакомит с многообразием живых организмов, их средой обитания и основными экологическими факторами. В 6 классе школьники узнают о покрытосеменных растениях, их жизнедеятельности и роли в хозяйстве, а в 7 классе — получат основные представления о зоологии, взаимосвязях строения органов и систем, эволюцией, средой обитания и образом жизни животных. Учебник для 8 класса содержит сведения о строении и функциях человеческого организма, гомеостазе и психологии, также уделяется внимание вопросам гигиены и оказания первой помощи.</w:t>
      </w:r>
      <w:r>
        <w:rPr>
          <w:sz w:val="24"/>
          <w:szCs w:val="24"/>
        </w:rPr>
        <w:t xml:space="preserve"> </w:t>
      </w:r>
      <w:r w:rsidRPr="0033730A">
        <w:rPr>
          <w:sz w:val="24"/>
          <w:szCs w:val="24"/>
        </w:rPr>
        <w:t xml:space="preserve">9 класс» обобщает современные знания о жизни и об уровнях ее организации, раскрывает мировоззренческие вопросы о происхождении жизни на Земле, углубляет понятия об эволюционном развитии организмов. Обучающиеся получают знания основ цитологии, генетики, селекции, теории эволюции. Учебник рассчитан на 2 часа в неделю. Задания в рабочих тетрадях предназначены </w:t>
      </w:r>
      <w:proofErr w:type="gramStart"/>
      <w:r w:rsidRPr="0033730A">
        <w:rPr>
          <w:sz w:val="24"/>
          <w:szCs w:val="24"/>
        </w:rPr>
        <w:t>для самостоятельных работ</w:t>
      </w:r>
      <w:proofErr w:type="gramEnd"/>
      <w:r w:rsidRPr="0033730A">
        <w:rPr>
          <w:sz w:val="24"/>
          <w:szCs w:val="24"/>
        </w:rPr>
        <w:t xml:space="preserve"> обучающихся с целью лучшего усвоения, систематизации знаний, полученных при чтении учебника. В тетрадь включены репродуктивные и творческие вопросы в виде познавательных задач, таблиц, схем, рисунков и кроссвордов, тестовые задания для подготовки к ОГЭ и ЕГЭ. Структура и содержание методических пособий соответствуют структуре учебника. Пособие содержит тематическое планирование, поурочные разработки, которые включают в себя указания задач урока, планируемых результатов (предметных, </w:t>
      </w:r>
      <w:proofErr w:type="spellStart"/>
      <w:r w:rsidRPr="0033730A">
        <w:rPr>
          <w:sz w:val="24"/>
          <w:szCs w:val="24"/>
        </w:rPr>
        <w:t>метапредметных</w:t>
      </w:r>
      <w:proofErr w:type="spellEnd"/>
      <w:r w:rsidRPr="0033730A">
        <w:rPr>
          <w:sz w:val="24"/>
          <w:szCs w:val="24"/>
        </w:rPr>
        <w:t>, личностных), основных понятий урока, деятельности учащихся и методические рекомендации по организации учебного процесса.</w:t>
      </w:r>
      <w:r>
        <w:rPr>
          <w:sz w:val="24"/>
          <w:szCs w:val="24"/>
        </w:rPr>
        <w:t xml:space="preserve"> Соответствует ФГОС. Свернуть </w:t>
      </w:r>
      <w:r>
        <w:rPr>
          <w:sz w:val="24"/>
          <w:szCs w:val="24"/>
        </w:rPr>
        <w:br/>
      </w:r>
      <w:r w:rsidRPr="0033730A">
        <w:rPr>
          <w:b/>
          <w:bCs/>
          <w:sz w:val="24"/>
          <w:szCs w:val="24"/>
        </w:rPr>
        <w:t>Цели изучения биологии</w:t>
      </w:r>
      <w:r>
        <w:rPr>
          <w:b/>
          <w:bCs/>
          <w:sz w:val="24"/>
          <w:szCs w:val="24"/>
        </w:rPr>
        <w:t xml:space="preserve"> в 9 классе</w:t>
      </w:r>
      <w:r w:rsidRPr="0033730A">
        <w:rPr>
          <w:b/>
          <w:bCs/>
          <w:sz w:val="24"/>
          <w:szCs w:val="24"/>
        </w:rPr>
        <w:t xml:space="preserve">: </w:t>
      </w:r>
    </w:p>
    <w:p w:rsidR="0033730A" w:rsidRPr="0033730A" w:rsidRDefault="0033730A" w:rsidP="0033730A">
      <w:pPr>
        <w:autoSpaceDE w:val="0"/>
        <w:autoSpaceDN w:val="0"/>
        <w:adjustRightInd w:val="0"/>
        <w:ind w:firstLine="540"/>
        <w:jc w:val="both"/>
        <w:rPr>
          <w:rFonts w:ascii="TimesNewRomanPSMT" w:hAnsi="TimesNewRomanPSMT" w:cs="TimesNewRomanPSMT"/>
          <w:sz w:val="26"/>
          <w:szCs w:val="28"/>
        </w:rPr>
      </w:pPr>
      <w:r w:rsidRPr="0033730A">
        <w:rPr>
          <w:rFonts w:ascii="TimesNewRomanPSMT" w:hAnsi="TimesNewRomanPSMT" w:cs="TimesNewRomanPSMT"/>
          <w:sz w:val="26"/>
          <w:szCs w:val="28"/>
        </w:rPr>
        <w:t xml:space="preserve">Формирование у учащихся определенного минимума знаний по общей биологии, подготовка и воспитание личности, понимающей значение жизни как наивысшей ценности, усвоившей теории, законы, закономерности, понятия, научные и логические методы биологического познания, обладающей умениями эффективно применять знания о здоровом образе жизни, сохранении, охране многообразия экосистем и видов. </w:t>
      </w:r>
    </w:p>
    <w:p w:rsidR="0033730A" w:rsidRPr="0033730A" w:rsidRDefault="0033730A" w:rsidP="0033730A">
      <w:pPr>
        <w:autoSpaceDE w:val="0"/>
        <w:autoSpaceDN w:val="0"/>
        <w:adjustRightInd w:val="0"/>
        <w:ind w:firstLine="540"/>
        <w:jc w:val="both"/>
        <w:rPr>
          <w:rFonts w:ascii="TimesNewRomanPSMT" w:hAnsi="TimesNewRomanPSMT" w:cs="TimesNewRomanPSMT"/>
          <w:sz w:val="26"/>
          <w:szCs w:val="28"/>
        </w:rPr>
      </w:pPr>
      <w:r w:rsidRPr="0033730A">
        <w:rPr>
          <w:rFonts w:ascii="TimesNewRomanPS-BoldItalicMT" w:hAnsi="TimesNewRomanPS-BoldItalicMT" w:cs="TimesNewRomanPS-BoldItalicMT"/>
          <w:b/>
          <w:bCs/>
          <w:iCs/>
          <w:sz w:val="26"/>
          <w:szCs w:val="28"/>
        </w:rPr>
        <w:t>Задачи программы:</w:t>
      </w:r>
    </w:p>
    <w:p w:rsidR="0033730A" w:rsidRPr="0033730A" w:rsidRDefault="0033730A" w:rsidP="0033730A">
      <w:pPr>
        <w:numPr>
          <w:ilvl w:val="0"/>
          <w:numId w:val="2"/>
        </w:numPr>
        <w:jc w:val="both"/>
        <w:rPr>
          <w:szCs w:val="28"/>
        </w:rPr>
      </w:pPr>
      <w:r>
        <w:rPr>
          <w:szCs w:val="28"/>
        </w:rPr>
        <w:t>И</w:t>
      </w:r>
      <w:r w:rsidRPr="0033730A">
        <w:rPr>
          <w:szCs w:val="28"/>
        </w:rPr>
        <w:t>зучение строения и закономерностей функционирования организмов, многообразия жизни, процессов индивидуального и исторического развития, характера взаимодействия организмов и среды обитания, наследственности и изменчивости,</w:t>
      </w:r>
    </w:p>
    <w:p w:rsidR="0033730A" w:rsidRPr="0033730A" w:rsidRDefault="0033730A" w:rsidP="0033730A">
      <w:pPr>
        <w:numPr>
          <w:ilvl w:val="0"/>
          <w:numId w:val="2"/>
        </w:numPr>
        <w:jc w:val="both"/>
        <w:rPr>
          <w:szCs w:val="28"/>
        </w:rPr>
      </w:pPr>
      <w:r>
        <w:rPr>
          <w:szCs w:val="28"/>
        </w:rPr>
        <w:t>Р</w:t>
      </w:r>
      <w:r w:rsidRPr="0033730A">
        <w:rPr>
          <w:szCs w:val="28"/>
        </w:rPr>
        <w:t>азвитие умения аналитически подходить к изучению явлений природы и общественной жизни,</w:t>
      </w:r>
    </w:p>
    <w:p w:rsidR="0033730A" w:rsidRPr="0033730A" w:rsidRDefault="0033730A" w:rsidP="0033730A">
      <w:pPr>
        <w:numPr>
          <w:ilvl w:val="0"/>
          <w:numId w:val="2"/>
        </w:numPr>
        <w:jc w:val="both"/>
        <w:rPr>
          <w:szCs w:val="28"/>
        </w:rPr>
      </w:pPr>
      <w:r w:rsidRPr="0033730A">
        <w:rPr>
          <w:szCs w:val="28"/>
        </w:rPr>
        <w:t>воспитание принципиально новых подходов к решению разнообразных теоретических и практических проблем во всех областях человеческой жизни,</w:t>
      </w:r>
    </w:p>
    <w:p w:rsidR="0033730A" w:rsidRPr="0033730A" w:rsidRDefault="0033730A" w:rsidP="0033730A">
      <w:pPr>
        <w:numPr>
          <w:ilvl w:val="0"/>
          <w:numId w:val="2"/>
        </w:numPr>
        <w:jc w:val="both"/>
        <w:rPr>
          <w:szCs w:val="28"/>
        </w:rPr>
      </w:pPr>
      <w:r>
        <w:rPr>
          <w:szCs w:val="28"/>
        </w:rPr>
        <w:t>П</w:t>
      </w:r>
      <w:r w:rsidRPr="0033730A">
        <w:rPr>
          <w:szCs w:val="28"/>
        </w:rPr>
        <w:t>рименение полученных знаний и умений для решения проблемных биологических задач исследовательского характера.</w:t>
      </w:r>
    </w:p>
    <w:p w:rsidR="0033730A" w:rsidRDefault="0033730A" w:rsidP="0033730A">
      <w:pPr>
        <w:numPr>
          <w:ilvl w:val="0"/>
          <w:numId w:val="2"/>
        </w:numPr>
        <w:jc w:val="both"/>
        <w:rPr>
          <w:szCs w:val="28"/>
        </w:rPr>
      </w:pPr>
      <w:r>
        <w:rPr>
          <w:szCs w:val="28"/>
        </w:rPr>
        <w:t xml:space="preserve">Формирование </w:t>
      </w:r>
      <w:r w:rsidRPr="0033730A">
        <w:rPr>
          <w:szCs w:val="28"/>
        </w:rPr>
        <w:t>умений и навыков, универсальных способов деятельности и ключевых компетенций. В этом направлении приоритетными для учебного предмета «Биология» на уровне основного общего образования являются: распознавание объектов, сравнение, классификация, анализ, оценка.</w:t>
      </w:r>
    </w:p>
    <w:p w:rsidR="0033730A" w:rsidRPr="0033730A" w:rsidRDefault="0033730A" w:rsidP="0033730A">
      <w:pPr>
        <w:ind w:left="360"/>
        <w:jc w:val="both"/>
        <w:rPr>
          <w:b/>
          <w:szCs w:val="28"/>
        </w:rPr>
      </w:pPr>
      <w:r w:rsidRPr="0033730A">
        <w:rPr>
          <w:b/>
          <w:szCs w:val="28"/>
        </w:rPr>
        <w:t xml:space="preserve">Общая характеристика предмета </w:t>
      </w:r>
    </w:p>
    <w:p w:rsidR="0033730A" w:rsidRPr="0033730A" w:rsidRDefault="0033730A" w:rsidP="0033730A">
      <w:pPr>
        <w:ind w:left="360"/>
        <w:jc w:val="both"/>
        <w:rPr>
          <w:szCs w:val="28"/>
        </w:rPr>
      </w:pPr>
      <w:r w:rsidRPr="0033730A">
        <w:rPr>
          <w:szCs w:val="28"/>
        </w:rPr>
        <w:t>Образовательная дисциплина «Биология» - одна из основных базовых в структуре содержания основного общего и среднего общего образования, неотъемлемая составная часть естественнонаучного образования на всех ступенях обучения.</w:t>
      </w:r>
    </w:p>
    <w:p w:rsidR="0033730A" w:rsidRPr="0033730A" w:rsidRDefault="0033730A" w:rsidP="0033730A">
      <w:pPr>
        <w:ind w:left="360"/>
        <w:jc w:val="both"/>
        <w:rPr>
          <w:szCs w:val="28"/>
        </w:rPr>
      </w:pPr>
      <w:r w:rsidRPr="0033730A">
        <w:rPr>
          <w:b/>
          <w:szCs w:val="28"/>
        </w:rPr>
        <w:lastRenderedPageBreak/>
        <w:t>Описание места учебного предмета в учебном плане.</w:t>
      </w:r>
      <w:r>
        <w:rPr>
          <w:szCs w:val="28"/>
        </w:rPr>
        <w:t xml:space="preserve">  Программа рассчитана на 68 учебных часов</w:t>
      </w:r>
      <w:r w:rsidRPr="0033730A">
        <w:rPr>
          <w:szCs w:val="28"/>
        </w:rPr>
        <w:t>,  включая количество часов для проведения лаборато</w:t>
      </w:r>
      <w:r w:rsidR="00B77D37">
        <w:rPr>
          <w:szCs w:val="28"/>
        </w:rPr>
        <w:t>рных работ  – 6 ч, практических – 5</w:t>
      </w:r>
      <w:r w:rsidRPr="0033730A">
        <w:rPr>
          <w:szCs w:val="28"/>
        </w:rPr>
        <w:t xml:space="preserve"> ч, </w:t>
      </w:r>
      <w:r w:rsidR="00B77D37">
        <w:rPr>
          <w:szCs w:val="28"/>
        </w:rPr>
        <w:t>экскурсий - 2</w:t>
      </w:r>
    </w:p>
    <w:p w:rsidR="0033730A" w:rsidRPr="0033730A" w:rsidRDefault="0033730A" w:rsidP="0033730A">
      <w:pPr>
        <w:ind w:left="360"/>
        <w:jc w:val="both"/>
        <w:rPr>
          <w:szCs w:val="28"/>
        </w:rPr>
      </w:pPr>
      <w:r w:rsidRPr="0033730A">
        <w:rPr>
          <w:szCs w:val="28"/>
        </w:rPr>
        <w:t xml:space="preserve">Технологии обучения и формы урока. Программа направлена на формирование </w:t>
      </w:r>
      <w:proofErr w:type="gramStart"/>
      <w:r w:rsidRPr="0033730A">
        <w:rPr>
          <w:szCs w:val="28"/>
        </w:rPr>
        <w:t xml:space="preserve">личностных,  </w:t>
      </w:r>
      <w:proofErr w:type="spellStart"/>
      <w:r w:rsidRPr="0033730A">
        <w:rPr>
          <w:szCs w:val="28"/>
        </w:rPr>
        <w:t>метапредметных</w:t>
      </w:r>
      <w:proofErr w:type="spellEnd"/>
      <w:proofErr w:type="gramEnd"/>
      <w:r w:rsidRPr="0033730A">
        <w:rPr>
          <w:szCs w:val="28"/>
        </w:rPr>
        <w:t xml:space="preserve"> и предметных результатов, реализацию системно- </w:t>
      </w:r>
      <w:proofErr w:type="spellStart"/>
      <w:r w:rsidRPr="0033730A">
        <w:rPr>
          <w:szCs w:val="28"/>
        </w:rPr>
        <w:t>деятельностного</w:t>
      </w:r>
      <w:proofErr w:type="spellEnd"/>
      <w:r w:rsidRPr="0033730A">
        <w:rPr>
          <w:szCs w:val="28"/>
        </w:rPr>
        <w:t xml:space="preserve"> подхода в организации образовательного процесса как отражение требований ФГОС. Предпочтительными формами организации учебного процесса являются: лекции, практикумы, лабораторные работы, демонстрации. На уроках используются технологии обучения, направленные на развитие универсальных учебных действий: технология развития критического мышления, информационно – коммуникационная технология; проектная технология, технология развивающего обучения, </w:t>
      </w:r>
      <w:proofErr w:type="spellStart"/>
      <w:r w:rsidRPr="0033730A">
        <w:rPr>
          <w:szCs w:val="28"/>
        </w:rPr>
        <w:t>здоровьесберегающие</w:t>
      </w:r>
      <w:proofErr w:type="spellEnd"/>
      <w:r w:rsidRPr="0033730A">
        <w:rPr>
          <w:szCs w:val="28"/>
        </w:rPr>
        <w:t xml:space="preserve"> технологии, игровые технологии, групповые технологии, традиционные технологии (классно-урочная система).</w:t>
      </w:r>
    </w:p>
    <w:p w:rsidR="0033730A" w:rsidRPr="0033730A" w:rsidRDefault="0033730A" w:rsidP="0033730A">
      <w:pPr>
        <w:ind w:left="360"/>
        <w:jc w:val="both"/>
        <w:rPr>
          <w:szCs w:val="28"/>
        </w:rPr>
      </w:pPr>
      <w:r w:rsidRPr="0033730A">
        <w:rPr>
          <w:szCs w:val="28"/>
        </w:rPr>
        <w:t xml:space="preserve">Преобладающими формами текущего контроля знаний, умений, </w:t>
      </w:r>
      <w:proofErr w:type="gramStart"/>
      <w:r w:rsidRPr="0033730A">
        <w:rPr>
          <w:szCs w:val="28"/>
        </w:rPr>
        <w:t>навыков</w:t>
      </w:r>
      <w:proofErr w:type="gramEnd"/>
      <w:r w:rsidRPr="0033730A">
        <w:rPr>
          <w:szCs w:val="28"/>
        </w:rPr>
        <w:t xml:space="preserve"> учащихся являются: тест, контрольная работа, самостоятельная работа, проверочная работа, зачет, лабораторная работа, защита реферата.</w:t>
      </w:r>
    </w:p>
    <w:p w:rsidR="00B77D37" w:rsidRDefault="00B77D37" w:rsidP="00B77D37">
      <w:pPr>
        <w:tabs>
          <w:tab w:val="left" w:pos="720"/>
        </w:tabs>
        <w:jc w:val="both"/>
        <w:rPr>
          <w:b/>
        </w:rPr>
      </w:pPr>
      <w:r w:rsidRPr="00142029">
        <w:rPr>
          <w:b/>
        </w:rPr>
        <w:t>Планируемые результаты изучения учебного предмета</w:t>
      </w:r>
      <w:r>
        <w:rPr>
          <w:b/>
        </w:rPr>
        <w:t>.</w:t>
      </w:r>
    </w:p>
    <w:p w:rsidR="00B77D37" w:rsidRPr="00B77D37" w:rsidRDefault="00B77D37" w:rsidP="00B77D37">
      <w:pPr>
        <w:pStyle w:val="a3"/>
        <w:jc w:val="both"/>
        <w:rPr>
          <w:sz w:val="24"/>
        </w:rPr>
      </w:pPr>
      <w:r w:rsidRPr="00B77D37">
        <w:rPr>
          <w:sz w:val="24"/>
        </w:rPr>
        <w:t xml:space="preserve">Деятельность образовательного учреждения в обучении биологии должна быть направлена на достижение обучающимися следующих </w:t>
      </w:r>
      <w:r w:rsidRPr="00B77D37">
        <w:rPr>
          <w:b/>
          <w:sz w:val="24"/>
        </w:rPr>
        <w:t>личностных результатов</w:t>
      </w:r>
      <w:r w:rsidRPr="00B77D37">
        <w:rPr>
          <w:sz w:val="24"/>
        </w:rPr>
        <w:t>:</w:t>
      </w:r>
    </w:p>
    <w:p w:rsidR="00B77D37" w:rsidRPr="00B77D37" w:rsidRDefault="00B77D37" w:rsidP="00B77D37">
      <w:pPr>
        <w:pStyle w:val="a3"/>
        <w:jc w:val="both"/>
        <w:rPr>
          <w:sz w:val="24"/>
        </w:rPr>
      </w:pPr>
      <w:r w:rsidRPr="00B77D37">
        <w:rPr>
          <w:sz w:val="24"/>
        </w:rPr>
        <w:t xml:space="preserve">1) формирование ответственного отношения к учению, </w:t>
      </w:r>
      <w:proofErr w:type="gramStart"/>
      <w:r w:rsidRPr="00B77D37">
        <w:rPr>
          <w:sz w:val="24"/>
        </w:rPr>
        <w:t>готовности и способности</w:t>
      </w:r>
      <w:proofErr w:type="gramEnd"/>
      <w:r w:rsidRPr="00B77D37">
        <w:rPr>
          <w:sz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 с учетом устойчивых познавательных интересов; </w:t>
      </w:r>
    </w:p>
    <w:p w:rsidR="00B77D37" w:rsidRPr="00B77D37" w:rsidRDefault="00B77D37" w:rsidP="00B77D37">
      <w:pPr>
        <w:pStyle w:val="a3"/>
        <w:jc w:val="both"/>
        <w:rPr>
          <w:sz w:val="24"/>
        </w:rPr>
      </w:pPr>
      <w:r w:rsidRPr="00B77D37">
        <w:rPr>
          <w:sz w:val="24"/>
        </w:rPr>
        <w:t xml:space="preserve">2)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 с учетом устойчивых познавательных интересов; </w:t>
      </w:r>
    </w:p>
    <w:p w:rsidR="00B77D37" w:rsidRPr="00B77D37" w:rsidRDefault="00B77D37" w:rsidP="00B77D37">
      <w:pPr>
        <w:pStyle w:val="a3"/>
        <w:jc w:val="both"/>
        <w:rPr>
          <w:sz w:val="24"/>
        </w:rPr>
      </w:pPr>
      <w:r w:rsidRPr="00B77D37">
        <w:rPr>
          <w:sz w:val="24"/>
        </w:rPr>
        <w:t xml:space="preserve">3)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B77D37" w:rsidRPr="00B77D37" w:rsidRDefault="00B77D37" w:rsidP="00B77D37">
      <w:pPr>
        <w:pStyle w:val="a3"/>
        <w:jc w:val="both"/>
        <w:rPr>
          <w:sz w:val="24"/>
        </w:rPr>
      </w:pPr>
      <w:r w:rsidRPr="00B77D37">
        <w:rPr>
          <w:sz w:val="24"/>
        </w:rPr>
        <w:t xml:space="preserve">4) 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B77D37" w:rsidRPr="00B77D37" w:rsidRDefault="00B77D37" w:rsidP="00B77D37">
      <w:pPr>
        <w:pStyle w:val="a3"/>
        <w:jc w:val="both"/>
        <w:rPr>
          <w:sz w:val="24"/>
        </w:rPr>
      </w:pPr>
      <w:r w:rsidRPr="00B77D37">
        <w:rPr>
          <w:sz w:val="24"/>
        </w:rPr>
        <w:t>5) знание основных принципов и правил отношения к живой природе, основ здорового образа жизни и здоровье-сберегающих технологий;</w:t>
      </w:r>
    </w:p>
    <w:p w:rsidR="00B77D37" w:rsidRPr="00B77D37" w:rsidRDefault="00B77D37" w:rsidP="00B77D37">
      <w:pPr>
        <w:pStyle w:val="a3"/>
        <w:jc w:val="both"/>
        <w:rPr>
          <w:sz w:val="24"/>
        </w:rPr>
      </w:pPr>
      <w:r w:rsidRPr="00B77D37">
        <w:rPr>
          <w:sz w:val="24"/>
        </w:rPr>
        <w:t>6) реализация установок здорового образа жизни;</w:t>
      </w:r>
    </w:p>
    <w:p w:rsidR="00B77D37" w:rsidRPr="00B77D37" w:rsidRDefault="00B77D37" w:rsidP="00B77D37">
      <w:pPr>
        <w:pStyle w:val="a3"/>
        <w:jc w:val="both"/>
        <w:rPr>
          <w:sz w:val="24"/>
        </w:rPr>
      </w:pPr>
      <w:r w:rsidRPr="00B77D37">
        <w:rPr>
          <w:sz w:val="24"/>
        </w:rPr>
        <w:t xml:space="preserve">7) </w:t>
      </w:r>
      <w:proofErr w:type="spellStart"/>
      <w:r w:rsidRPr="00B77D37">
        <w:rPr>
          <w:sz w:val="24"/>
        </w:rPr>
        <w:t>сформированность</w:t>
      </w:r>
      <w:proofErr w:type="spellEnd"/>
      <w:r w:rsidRPr="00B77D37">
        <w:rPr>
          <w:sz w:val="24"/>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r>
        <w:rPr>
          <w:sz w:val="24"/>
        </w:rPr>
        <w:t xml:space="preserve"> </w:t>
      </w:r>
    </w:p>
    <w:p w:rsidR="00B77D37" w:rsidRPr="00B77D37" w:rsidRDefault="00B77D37" w:rsidP="00B77D37">
      <w:pPr>
        <w:pStyle w:val="a3"/>
        <w:jc w:val="both"/>
        <w:rPr>
          <w:sz w:val="24"/>
        </w:rPr>
      </w:pPr>
      <w:proofErr w:type="spellStart"/>
      <w:r w:rsidRPr="00B77D37">
        <w:rPr>
          <w:b/>
          <w:sz w:val="24"/>
        </w:rPr>
        <w:t>Метапредметными</w:t>
      </w:r>
      <w:proofErr w:type="spellEnd"/>
      <w:r w:rsidRPr="00B77D37">
        <w:rPr>
          <w:b/>
          <w:sz w:val="24"/>
        </w:rPr>
        <w:t xml:space="preserve"> результатами</w:t>
      </w:r>
      <w:r w:rsidRPr="00B77D37">
        <w:rPr>
          <w:sz w:val="24"/>
        </w:rPr>
        <w:t xml:space="preserve"> освоения выпускниками основной школы программы по биологии являются:</w:t>
      </w:r>
    </w:p>
    <w:p w:rsidR="00B77D37" w:rsidRPr="00B77D37" w:rsidRDefault="00B77D37" w:rsidP="00B77D37">
      <w:pPr>
        <w:pStyle w:val="a3"/>
        <w:jc w:val="both"/>
        <w:rPr>
          <w:sz w:val="24"/>
        </w:rPr>
      </w:pPr>
      <w:r w:rsidRPr="00B77D37">
        <w:rPr>
          <w:sz w:val="24"/>
        </w:rPr>
        <w:lastRenderedPageBreak/>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B77D37" w:rsidRPr="00B77D37" w:rsidRDefault="00B77D37" w:rsidP="00B77D37">
      <w:pPr>
        <w:pStyle w:val="a3"/>
        <w:jc w:val="both"/>
        <w:rPr>
          <w:sz w:val="24"/>
        </w:rPr>
      </w:pPr>
      <w:r w:rsidRPr="00B77D37">
        <w:rPr>
          <w:sz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B77D37" w:rsidRPr="00B77D37" w:rsidRDefault="00B77D37" w:rsidP="00B77D37">
      <w:pPr>
        <w:pStyle w:val="a3"/>
        <w:jc w:val="both"/>
        <w:rPr>
          <w:sz w:val="24"/>
        </w:rPr>
      </w:pPr>
      <w:r w:rsidRPr="00B77D37">
        <w:rPr>
          <w:sz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B77D37" w:rsidRPr="00B77D37" w:rsidRDefault="00B77D37" w:rsidP="00B77D37">
      <w:pPr>
        <w:pStyle w:val="a3"/>
        <w:jc w:val="both"/>
        <w:rPr>
          <w:sz w:val="24"/>
        </w:rPr>
      </w:pPr>
      <w:r w:rsidRPr="00B77D37">
        <w:rPr>
          <w:sz w:val="24"/>
        </w:rPr>
        <w:t xml:space="preserve">4) умение оценивать правильность выполнения учебной задачи, собственные возможности её решения; </w:t>
      </w:r>
    </w:p>
    <w:p w:rsidR="00B77D37" w:rsidRPr="00B77D37" w:rsidRDefault="00B77D37" w:rsidP="00B77D37">
      <w:pPr>
        <w:pStyle w:val="a3"/>
        <w:jc w:val="both"/>
        <w:rPr>
          <w:sz w:val="24"/>
        </w:rPr>
      </w:pPr>
      <w:r w:rsidRPr="00B77D37">
        <w:rPr>
          <w:sz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B77D37" w:rsidRPr="00B77D37" w:rsidRDefault="00B77D37" w:rsidP="00B77D37">
      <w:pPr>
        <w:pStyle w:val="a3"/>
        <w:jc w:val="both"/>
        <w:rPr>
          <w:sz w:val="24"/>
        </w:rPr>
      </w:pPr>
      <w:r w:rsidRPr="00B77D37">
        <w:rPr>
          <w:sz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B77D37" w:rsidRPr="00B77D37" w:rsidRDefault="00B77D37" w:rsidP="00B77D37">
      <w:pPr>
        <w:pStyle w:val="a3"/>
        <w:jc w:val="both"/>
        <w:rPr>
          <w:sz w:val="24"/>
        </w:rPr>
      </w:pPr>
      <w:r w:rsidRPr="00B77D37">
        <w:rPr>
          <w:sz w:val="24"/>
        </w:rPr>
        <w:t xml:space="preserve">7) умение создавать, применять и преобразовывать знаки и символы, модели и схемы для решения учебных и познавательных задач; </w:t>
      </w:r>
    </w:p>
    <w:p w:rsidR="00B77D37" w:rsidRPr="00B77D37" w:rsidRDefault="00B77D37" w:rsidP="00B77D37">
      <w:pPr>
        <w:pStyle w:val="a3"/>
        <w:jc w:val="both"/>
        <w:rPr>
          <w:sz w:val="24"/>
        </w:rPr>
      </w:pPr>
      <w:r w:rsidRPr="00B77D37">
        <w:rPr>
          <w:sz w:val="24"/>
        </w:rPr>
        <w:t xml:space="preserve">8) смысловое чтение; </w:t>
      </w:r>
    </w:p>
    <w:p w:rsidR="00B77D37" w:rsidRPr="00B77D37" w:rsidRDefault="00B77D37" w:rsidP="00B77D37">
      <w:pPr>
        <w:pStyle w:val="a3"/>
        <w:jc w:val="both"/>
        <w:rPr>
          <w:sz w:val="24"/>
        </w:rPr>
      </w:pPr>
      <w:r w:rsidRPr="00B77D37">
        <w:rPr>
          <w:sz w:val="24"/>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B77D37" w:rsidRPr="00B77D37" w:rsidRDefault="00B77D37" w:rsidP="00B77D37">
      <w:pPr>
        <w:pStyle w:val="a3"/>
        <w:jc w:val="both"/>
        <w:rPr>
          <w:sz w:val="24"/>
        </w:rPr>
      </w:pPr>
      <w:r w:rsidRPr="00B77D37">
        <w:rPr>
          <w:sz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B77D37" w:rsidRPr="00B77D37" w:rsidRDefault="00B77D37" w:rsidP="00B77D37">
      <w:pPr>
        <w:pStyle w:val="a3"/>
        <w:jc w:val="both"/>
        <w:rPr>
          <w:sz w:val="24"/>
        </w:rPr>
      </w:pPr>
      <w:r w:rsidRPr="00B77D37">
        <w:rPr>
          <w:sz w:val="24"/>
        </w:rPr>
        <w:t xml:space="preserve">11) формирование и развитие компетентности в области использования. </w:t>
      </w:r>
    </w:p>
    <w:p w:rsidR="00B77D37" w:rsidRDefault="00B77D37" w:rsidP="00B77D37">
      <w:pPr>
        <w:pStyle w:val="a3"/>
        <w:jc w:val="both"/>
        <w:rPr>
          <w:b/>
          <w:sz w:val="24"/>
        </w:rPr>
      </w:pPr>
      <w:r w:rsidRPr="00B77D37">
        <w:rPr>
          <w:b/>
          <w:sz w:val="24"/>
        </w:rPr>
        <w:t>Предметные результаты:</w:t>
      </w:r>
    </w:p>
    <w:p w:rsidR="00B77D37" w:rsidRPr="00B77D37" w:rsidRDefault="00B77D37" w:rsidP="00B77D37">
      <w:pPr>
        <w:pStyle w:val="a3"/>
        <w:jc w:val="both"/>
        <w:rPr>
          <w:sz w:val="24"/>
        </w:rPr>
      </w:pPr>
      <w:r w:rsidRPr="00B77D37">
        <w:rPr>
          <w:sz w:val="24"/>
        </w:rPr>
        <w:t>Выпускник научится:</w:t>
      </w:r>
    </w:p>
    <w:p w:rsidR="00B77D37" w:rsidRPr="00B77D37" w:rsidRDefault="00B77D37" w:rsidP="00B77D37">
      <w:pPr>
        <w:pStyle w:val="a3"/>
        <w:numPr>
          <w:ilvl w:val="0"/>
          <w:numId w:val="5"/>
        </w:numPr>
        <w:jc w:val="both"/>
        <w:rPr>
          <w:sz w:val="24"/>
        </w:rPr>
      </w:pPr>
      <w:r w:rsidRPr="00B77D37">
        <w:rPr>
          <w:sz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B77D37" w:rsidRPr="00B77D37" w:rsidRDefault="00B77D37" w:rsidP="00B77D37">
      <w:pPr>
        <w:pStyle w:val="a3"/>
        <w:numPr>
          <w:ilvl w:val="0"/>
          <w:numId w:val="5"/>
        </w:numPr>
        <w:jc w:val="both"/>
        <w:rPr>
          <w:sz w:val="24"/>
        </w:rPr>
      </w:pPr>
      <w:r w:rsidRPr="00B77D37">
        <w:rPr>
          <w:sz w:val="24"/>
        </w:rPr>
        <w:t>аргументировать, приводить доказательства необходимости защиты окружающей среды;</w:t>
      </w:r>
    </w:p>
    <w:p w:rsidR="00B77D37" w:rsidRPr="00B77D37" w:rsidRDefault="00B77D37" w:rsidP="00B77D37">
      <w:pPr>
        <w:pStyle w:val="a3"/>
        <w:numPr>
          <w:ilvl w:val="0"/>
          <w:numId w:val="5"/>
        </w:numPr>
        <w:jc w:val="both"/>
        <w:rPr>
          <w:sz w:val="24"/>
        </w:rPr>
      </w:pPr>
      <w:r w:rsidRPr="00B77D37">
        <w:rPr>
          <w:sz w:val="24"/>
        </w:rPr>
        <w:t>аргументировать, приводить доказательства зависимости здоровья человека от состояния окружающей среды;</w:t>
      </w:r>
    </w:p>
    <w:p w:rsidR="00B77D37" w:rsidRPr="00B77D37" w:rsidRDefault="00B77D37" w:rsidP="00B77D37">
      <w:pPr>
        <w:pStyle w:val="a3"/>
        <w:numPr>
          <w:ilvl w:val="0"/>
          <w:numId w:val="5"/>
        </w:numPr>
        <w:jc w:val="both"/>
        <w:rPr>
          <w:sz w:val="24"/>
        </w:rPr>
      </w:pPr>
      <w:r w:rsidRPr="00B77D37">
        <w:rPr>
          <w:sz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B77D37" w:rsidRPr="00B77D37" w:rsidRDefault="00B77D37" w:rsidP="00B77D37">
      <w:pPr>
        <w:pStyle w:val="a3"/>
        <w:numPr>
          <w:ilvl w:val="0"/>
          <w:numId w:val="5"/>
        </w:numPr>
        <w:jc w:val="both"/>
        <w:rPr>
          <w:sz w:val="24"/>
        </w:rPr>
      </w:pPr>
      <w:r w:rsidRPr="00B77D37">
        <w:rPr>
          <w:sz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B77D37" w:rsidRPr="00B77D37" w:rsidRDefault="00B77D37" w:rsidP="00B77D37">
      <w:pPr>
        <w:pStyle w:val="a3"/>
        <w:numPr>
          <w:ilvl w:val="0"/>
          <w:numId w:val="5"/>
        </w:numPr>
        <w:jc w:val="both"/>
        <w:rPr>
          <w:sz w:val="24"/>
        </w:rPr>
      </w:pPr>
      <w:r w:rsidRPr="00B77D37">
        <w:rPr>
          <w:sz w:val="24"/>
        </w:rPr>
        <w:t>объяснять общность происхождения и эволюции организмов на основе сопоставления особенностей их строения и функционирования;</w:t>
      </w:r>
    </w:p>
    <w:p w:rsidR="00B77D37" w:rsidRPr="00B77D37" w:rsidRDefault="00B77D37" w:rsidP="00B77D37">
      <w:pPr>
        <w:pStyle w:val="a3"/>
        <w:numPr>
          <w:ilvl w:val="0"/>
          <w:numId w:val="5"/>
        </w:numPr>
        <w:jc w:val="both"/>
        <w:rPr>
          <w:sz w:val="24"/>
        </w:rPr>
      </w:pPr>
      <w:r w:rsidRPr="00B77D37">
        <w:rPr>
          <w:sz w:val="24"/>
        </w:rPr>
        <w:t>объяснять механизмы наследственности и изменчивости, возникновения приспособленности, процесс видообразования;</w:t>
      </w:r>
    </w:p>
    <w:p w:rsidR="00B77D37" w:rsidRPr="00B77D37" w:rsidRDefault="00B77D37" w:rsidP="00B77D37">
      <w:pPr>
        <w:pStyle w:val="a3"/>
        <w:numPr>
          <w:ilvl w:val="0"/>
          <w:numId w:val="5"/>
        </w:numPr>
        <w:jc w:val="both"/>
        <w:rPr>
          <w:sz w:val="24"/>
        </w:rPr>
      </w:pPr>
      <w:proofErr w:type="spellStart"/>
      <w:r w:rsidRPr="00B77D37">
        <w:rPr>
          <w:sz w:val="24"/>
        </w:rPr>
        <w:lastRenderedPageBreak/>
        <w:t>различатьпо</w:t>
      </w:r>
      <w:proofErr w:type="spellEnd"/>
      <w:r w:rsidRPr="00B77D37">
        <w:rPr>
          <w:sz w:val="24"/>
        </w:rPr>
        <w:t xml:space="preserve"> внешнему виду, схемам и описаниям реальные биологические объекты или их изображения, выявляя отличительные признаки биологических объектов;</w:t>
      </w:r>
    </w:p>
    <w:p w:rsidR="00B77D37" w:rsidRPr="00B77D37" w:rsidRDefault="00B77D37" w:rsidP="00B77D37">
      <w:pPr>
        <w:pStyle w:val="a3"/>
        <w:numPr>
          <w:ilvl w:val="0"/>
          <w:numId w:val="5"/>
        </w:numPr>
        <w:jc w:val="both"/>
        <w:rPr>
          <w:sz w:val="24"/>
        </w:rPr>
      </w:pPr>
      <w:r w:rsidRPr="00B77D37">
        <w:rPr>
          <w:sz w:val="24"/>
        </w:rPr>
        <w:t xml:space="preserve">сравнивать биологические объекты, процессы; делать выводы и умозаключения на основе сравнения; </w:t>
      </w:r>
    </w:p>
    <w:p w:rsidR="00B77D37" w:rsidRPr="00B77D37" w:rsidRDefault="00B77D37" w:rsidP="00B77D37">
      <w:pPr>
        <w:pStyle w:val="a3"/>
        <w:numPr>
          <w:ilvl w:val="0"/>
          <w:numId w:val="5"/>
        </w:numPr>
        <w:jc w:val="both"/>
        <w:rPr>
          <w:sz w:val="24"/>
        </w:rPr>
      </w:pPr>
      <w:r w:rsidRPr="00B77D37">
        <w:rPr>
          <w:sz w:val="24"/>
        </w:rPr>
        <w:t>устанавливать взаимосвязи между особенностями строения и функциями органов и систем органов;</w:t>
      </w:r>
    </w:p>
    <w:p w:rsidR="00B77D37" w:rsidRPr="00B77D37" w:rsidRDefault="00B77D37" w:rsidP="00B77D37">
      <w:pPr>
        <w:pStyle w:val="a3"/>
        <w:numPr>
          <w:ilvl w:val="0"/>
          <w:numId w:val="5"/>
        </w:numPr>
        <w:jc w:val="both"/>
        <w:rPr>
          <w:sz w:val="24"/>
        </w:rPr>
      </w:pPr>
      <w:r w:rsidRPr="00B77D37">
        <w:rPr>
          <w:sz w:val="24"/>
        </w:rPr>
        <w:t xml:space="preserve">использовать методы биологической </w:t>
      </w:r>
      <w:proofErr w:type="spellStart"/>
      <w:proofErr w:type="gramStart"/>
      <w:r w:rsidRPr="00B77D37">
        <w:rPr>
          <w:sz w:val="24"/>
        </w:rPr>
        <w:t>науки:наблюдать</w:t>
      </w:r>
      <w:proofErr w:type="spellEnd"/>
      <w:proofErr w:type="gramEnd"/>
      <w:r w:rsidRPr="00B77D37">
        <w:rPr>
          <w:sz w:val="24"/>
        </w:rPr>
        <w:t xml:space="preserve"> и описывать биологические объекты и процессы; ставить биологические эксперименты и объяснять их результаты; </w:t>
      </w:r>
    </w:p>
    <w:p w:rsidR="00B77D37" w:rsidRPr="00B77D37" w:rsidRDefault="00B77D37" w:rsidP="00B77D37">
      <w:pPr>
        <w:pStyle w:val="a3"/>
        <w:numPr>
          <w:ilvl w:val="0"/>
          <w:numId w:val="5"/>
        </w:numPr>
        <w:jc w:val="both"/>
        <w:rPr>
          <w:sz w:val="24"/>
        </w:rPr>
      </w:pPr>
      <w:r w:rsidRPr="00B77D37">
        <w:rPr>
          <w:sz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B77D37" w:rsidRPr="00B77D37" w:rsidRDefault="00B77D37" w:rsidP="00B77D37">
      <w:pPr>
        <w:pStyle w:val="a3"/>
        <w:numPr>
          <w:ilvl w:val="0"/>
          <w:numId w:val="5"/>
        </w:numPr>
        <w:jc w:val="both"/>
        <w:rPr>
          <w:sz w:val="24"/>
        </w:rPr>
      </w:pPr>
      <w:r w:rsidRPr="00B77D37">
        <w:rPr>
          <w:sz w:val="24"/>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B77D37">
        <w:rPr>
          <w:sz w:val="24"/>
        </w:rPr>
        <w:t>агроценозах</w:t>
      </w:r>
      <w:proofErr w:type="spellEnd"/>
      <w:r w:rsidRPr="00B77D37">
        <w:rPr>
          <w:sz w:val="24"/>
        </w:rPr>
        <w:t>;</w:t>
      </w:r>
    </w:p>
    <w:p w:rsidR="00B77D37" w:rsidRPr="00B77D37" w:rsidRDefault="00B77D37" w:rsidP="00B77D37">
      <w:pPr>
        <w:pStyle w:val="a3"/>
        <w:numPr>
          <w:ilvl w:val="0"/>
          <w:numId w:val="5"/>
        </w:numPr>
        <w:jc w:val="both"/>
        <w:rPr>
          <w:sz w:val="24"/>
        </w:rPr>
      </w:pPr>
      <w:r w:rsidRPr="00B77D37">
        <w:rPr>
          <w:sz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B77D37" w:rsidRPr="00B77D37" w:rsidRDefault="00B77D37" w:rsidP="00B77D37">
      <w:pPr>
        <w:pStyle w:val="a3"/>
        <w:numPr>
          <w:ilvl w:val="0"/>
          <w:numId w:val="5"/>
        </w:numPr>
        <w:jc w:val="both"/>
        <w:rPr>
          <w:sz w:val="24"/>
        </w:rPr>
      </w:pPr>
      <w:r w:rsidRPr="00B77D37">
        <w:rPr>
          <w:sz w:val="24"/>
        </w:rPr>
        <w:t>знать и соблюдать правила работы в кабинете биологии.</w:t>
      </w:r>
    </w:p>
    <w:p w:rsidR="00B77D37" w:rsidRPr="00B77D37" w:rsidRDefault="00B77D37" w:rsidP="00B77D37">
      <w:pPr>
        <w:pStyle w:val="a3"/>
        <w:ind w:left="360"/>
        <w:jc w:val="both"/>
        <w:rPr>
          <w:sz w:val="24"/>
        </w:rPr>
      </w:pPr>
      <w:r w:rsidRPr="00B77D37">
        <w:rPr>
          <w:sz w:val="24"/>
        </w:rPr>
        <w:t>Выпускник получит возможность научиться:</w:t>
      </w:r>
    </w:p>
    <w:p w:rsidR="00B77D37" w:rsidRPr="00B77D37" w:rsidRDefault="00B77D37" w:rsidP="00B77D37">
      <w:pPr>
        <w:pStyle w:val="a3"/>
        <w:numPr>
          <w:ilvl w:val="0"/>
          <w:numId w:val="5"/>
        </w:numPr>
        <w:jc w:val="both"/>
        <w:rPr>
          <w:i/>
          <w:iCs/>
          <w:sz w:val="24"/>
        </w:rPr>
      </w:pPr>
      <w:r w:rsidRPr="00B77D37">
        <w:rPr>
          <w:i/>
          <w:sz w:val="24"/>
        </w:rPr>
        <w:t>понимать экологические проблемы, возникающие в условиях нерационального природопользования, и пути решения этих проблем</w:t>
      </w:r>
      <w:r w:rsidRPr="00B77D37">
        <w:rPr>
          <w:i/>
          <w:iCs/>
          <w:sz w:val="24"/>
        </w:rPr>
        <w:t>;</w:t>
      </w:r>
    </w:p>
    <w:p w:rsidR="00B77D37" w:rsidRPr="00B77D37" w:rsidRDefault="00B77D37" w:rsidP="00B77D37">
      <w:pPr>
        <w:pStyle w:val="a3"/>
        <w:numPr>
          <w:ilvl w:val="0"/>
          <w:numId w:val="5"/>
        </w:numPr>
        <w:jc w:val="both"/>
        <w:rPr>
          <w:i/>
          <w:sz w:val="24"/>
        </w:rPr>
      </w:pPr>
      <w:r w:rsidRPr="00B77D37">
        <w:rPr>
          <w:i/>
          <w:sz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77D37" w:rsidRPr="00B77D37" w:rsidRDefault="00B77D37" w:rsidP="00B77D37">
      <w:pPr>
        <w:pStyle w:val="a3"/>
        <w:numPr>
          <w:ilvl w:val="0"/>
          <w:numId w:val="5"/>
        </w:numPr>
        <w:jc w:val="both"/>
        <w:rPr>
          <w:i/>
          <w:sz w:val="24"/>
        </w:rPr>
      </w:pPr>
      <w:r w:rsidRPr="00B77D37">
        <w:rPr>
          <w:i/>
          <w:sz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B77D37" w:rsidRPr="00B77D37" w:rsidRDefault="00B77D37" w:rsidP="00B77D37">
      <w:pPr>
        <w:pStyle w:val="a3"/>
        <w:numPr>
          <w:ilvl w:val="0"/>
          <w:numId w:val="5"/>
        </w:numPr>
        <w:jc w:val="both"/>
        <w:rPr>
          <w:i/>
          <w:sz w:val="24"/>
        </w:rPr>
      </w:pPr>
      <w:r w:rsidRPr="00B77D37">
        <w:rPr>
          <w:i/>
          <w:sz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B77D37" w:rsidRPr="00B77D37" w:rsidRDefault="00B77D37" w:rsidP="00B77D37">
      <w:pPr>
        <w:pStyle w:val="a3"/>
        <w:numPr>
          <w:ilvl w:val="0"/>
          <w:numId w:val="5"/>
        </w:numPr>
        <w:jc w:val="both"/>
        <w:rPr>
          <w:i/>
          <w:sz w:val="24"/>
        </w:rPr>
      </w:pPr>
      <w:r w:rsidRPr="00B77D37">
        <w:rPr>
          <w:i/>
          <w:iCs/>
          <w:sz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77D37" w:rsidRPr="00B77D37" w:rsidRDefault="00B77D37" w:rsidP="00B77D37">
      <w:pPr>
        <w:pStyle w:val="a3"/>
        <w:numPr>
          <w:ilvl w:val="0"/>
          <w:numId w:val="5"/>
        </w:numPr>
        <w:jc w:val="both"/>
        <w:rPr>
          <w:sz w:val="24"/>
        </w:rPr>
      </w:pPr>
      <w:r w:rsidRPr="00B77D37">
        <w:rPr>
          <w:i/>
          <w:sz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77D37" w:rsidRPr="00B77D37" w:rsidRDefault="00B77D37" w:rsidP="00B77D37">
      <w:pPr>
        <w:pStyle w:val="a3"/>
        <w:jc w:val="both"/>
        <w:rPr>
          <w:b/>
          <w:sz w:val="24"/>
        </w:rPr>
      </w:pPr>
    </w:p>
    <w:p w:rsidR="0033730A" w:rsidRPr="00B77D37" w:rsidRDefault="0033730A" w:rsidP="0033730A">
      <w:pPr>
        <w:pStyle w:val="a3"/>
        <w:jc w:val="both"/>
        <w:rPr>
          <w:b/>
          <w:bCs/>
          <w:sz w:val="24"/>
          <w:szCs w:val="24"/>
        </w:rPr>
      </w:pPr>
    </w:p>
    <w:p w:rsidR="0033730A" w:rsidRPr="0033730A" w:rsidRDefault="0033730A" w:rsidP="0033730A">
      <w:pPr>
        <w:pStyle w:val="a3"/>
        <w:jc w:val="both"/>
        <w:rPr>
          <w:sz w:val="24"/>
          <w:szCs w:val="24"/>
        </w:rPr>
      </w:pPr>
    </w:p>
    <w:p w:rsidR="00B77D37" w:rsidRPr="00B77D37" w:rsidRDefault="00B77D37" w:rsidP="00B77D37">
      <w:pPr>
        <w:pStyle w:val="a3"/>
        <w:jc w:val="both"/>
        <w:rPr>
          <w:b/>
          <w:bCs/>
          <w:sz w:val="24"/>
        </w:rPr>
      </w:pPr>
      <w:r w:rsidRPr="00B77D37">
        <w:rPr>
          <w:b/>
          <w:bCs/>
          <w:sz w:val="24"/>
        </w:rPr>
        <w:t>СОДЕРЖАНИЕ ПРЕДМЕТА БИОЛОГИЯ   9  КЛАССА.</w:t>
      </w:r>
    </w:p>
    <w:p w:rsidR="00B77D37" w:rsidRPr="009D1F44" w:rsidRDefault="00B77D37" w:rsidP="009D1F44">
      <w:pPr>
        <w:pStyle w:val="a3"/>
        <w:jc w:val="both"/>
        <w:rPr>
          <w:b/>
          <w:i/>
          <w:sz w:val="24"/>
          <w:szCs w:val="24"/>
        </w:rPr>
      </w:pPr>
      <w:r w:rsidRPr="009D1F44">
        <w:rPr>
          <w:b/>
          <w:sz w:val="24"/>
          <w:szCs w:val="24"/>
        </w:rPr>
        <w:t>Введение (</w:t>
      </w:r>
      <w:r w:rsidRPr="009D1F44">
        <w:rPr>
          <w:b/>
          <w:i/>
          <w:sz w:val="24"/>
          <w:szCs w:val="24"/>
        </w:rPr>
        <w:t>3 часа</w:t>
      </w:r>
      <w:r w:rsidRPr="009D1F44">
        <w:rPr>
          <w:b/>
          <w:sz w:val="24"/>
          <w:szCs w:val="24"/>
        </w:rPr>
        <w:t>)</w:t>
      </w:r>
    </w:p>
    <w:p w:rsidR="00B77D37" w:rsidRPr="00B77D37" w:rsidRDefault="00B77D37" w:rsidP="009D1F44">
      <w:pPr>
        <w:pStyle w:val="a3"/>
        <w:jc w:val="both"/>
        <w:rPr>
          <w:sz w:val="24"/>
          <w:szCs w:val="24"/>
        </w:rPr>
      </w:pPr>
      <w:r w:rsidRPr="00B77D37">
        <w:rPr>
          <w:sz w:val="24"/>
          <w:szCs w:val="24"/>
        </w:rPr>
        <w:lastRenderedPageBreak/>
        <w:t>Биология наука о живой природе. Значение биологических знаний в современной жизни. Профессии, связанные с биологией. Методы исследования биологии. Понятие «жизнь». Современные научные представления о сущности жизни. Свойства живого. Уровни организации живой природы.</w:t>
      </w:r>
    </w:p>
    <w:p w:rsidR="00B77D37" w:rsidRPr="00B77D37" w:rsidRDefault="00B77D37" w:rsidP="009D1F44">
      <w:pPr>
        <w:pStyle w:val="a3"/>
        <w:jc w:val="both"/>
        <w:rPr>
          <w:i/>
          <w:sz w:val="24"/>
          <w:szCs w:val="24"/>
        </w:rPr>
      </w:pPr>
      <w:r w:rsidRPr="00B77D37">
        <w:rPr>
          <w:i/>
          <w:sz w:val="24"/>
          <w:szCs w:val="24"/>
        </w:rPr>
        <w:t>Демонстрации</w:t>
      </w:r>
    </w:p>
    <w:p w:rsidR="00B77D37" w:rsidRPr="00B77D37" w:rsidRDefault="00B77D37" w:rsidP="009D1F44">
      <w:pPr>
        <w:pStyle w:val="a3"/>
        <w:jc w:val="both"/>
        <w:rPr>
          <w:sz w:val="24"/>
          <w:szCs w:val="24"/>
        </w:rPr>
      </w:pPr>
      <w:r w:rsidRPr="00B77D37">
        <w:rPr>
          <w:sz w:val="24"/>
          <w:szCs w:val="24"/>
        </w:rPr>
        <w:t xml:space="preserve"> Портреты ученых, внесших значительный вклад в развитие биологической науки.</w:t>
      </w:r>
    </w:p>
    <w:p w:rsidR="00B77D37" w:rsidRPr="009D1F44" w:rsidRDefault="00B77D37" w:rsidP="009D1F44">
      <w:pPr>
        <w:pStyle w:val="a3"/>
        <w:jc w:val="both"/>
        <w:rPr>
          <w:b/>
          <w:sz w:val="24"/>
          <w:szCs w:val="24"/>
        </w:rPr>
      </w:pPr>
      <w:r w:rsidRPr="009D1F44">
        <w:rPr>
          <w:b/>
          <w:sz w:val="24"/>
          <w:szCs w:val="24"/>
        </w:rPr>
        <w:t>Раздел 1. Молекулярный уровень (</w:t>
      </w:r>
      <w:r w:rsidRPr="009D1F44">
        <w:rPr>
          <w:b/>
          <w:i/>
          <w:sz w:val="24"/>
          <w:szCs w:val="24"/>
        </w:rPr>
        <w:t>10 часов</w:t>
      </w:r>
      <w:r w:rsidRPr="009D1F44">
        <w:rPr>
          <w:b/>
          <w:sz w:val="24"/>
          <w:szCs w:val="24"/>
        </w:rPr>
        <w:t>)</w:t>
      </w:r>
    </w:p>
    <w:p w:rsidR="00B77D37" w:rsidRPr="00B77D37" w:rsidRDefault="00B77D37" w:rsidP="009D1F44">
      <w:pPr>
        <w:pStyle w:val="a3"/>
        <w:jc w:val="both"/>
        <w:rPr>
          <w:sz w:val="24"/>
          <w:szCs w:val="24"/>
        </w:rPr>
      </w:pPr>
      <w:r w:rsidRPr="00B77D37">
        <w:rPr>
          <w:sz w:val="24"/>
          <w:szCs w:val="24"/>
        </w:rPr>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p w:rsidR="00B77D37" w:rsidRPr="00B77D37" w:rsidRDefault="00B77D37" w:rsidP="009D1F44">
      <w:pPr>
        <w:pStyle w:val="a3"/>
        <w:jc w:val="both"/>
        <w:rPr>
          <w:i/>
          <w:sz w:val="24"/>
          <w:szCs w:val="24"/>
        </w:rPr>
      </w:pPr>
      <w:r w:rsidRPr="00B77D37">
        <w:rPr>
          <w:i/>
          <w:sz w:val="24"/>
          <w:szCs w:val="24"/>
        </w:rPr>
        <w:t>Демонстрация</w:t>
      </w:r>
    </w:p>
    <w:p w:rsidR="00B77D37" w:rsidRPr="00B77D37" w:rsidRDefault="00B77D37" w:rsidP="009D1F44">
      <w:pPr>
        <w:pStyle w:val="a3"/>
        <w:jc w:val="both"/>
        <w:rPr>
          <w:sz w:val="24"/>
          <w:szCs w:val="24"/>
        </w:rPr>
      </w:pPr>
      <w:r w:rsidRPr="00B77D37">
        <w:rPr>
          <w:sz w:val="24"/>
          <w:szCs w:val="24"/>
        </w:rPr>
        <w:t>Схемы строения молекул химических соединений, относящихся к основным группам органических веществ.</w:t>
      </w:r>
    </w:p>
    <w:p w:rsidR="00B77D37" w:rsidRPr="00B77D37" w:rsidRDefault="00B77D37" w:rsidP="009D1F44">
      <w:pPr>
        <w:pStyle w:val="a3"/>
        <w:jc w:val="both"/>
        <w:rPr>
          <w:i/>
          <w:sz w:val="24"/>
          <w:szCs w:val="24"/>
        </w:rPr>
      </w:pPr>
      <w:r w:rsidRPr="00B77D37">
        <w:rPr>
          <w:i/>
          <w:sz w:val="24"/>
          <w:szCs w:val="24"/>
        </w:rPr>
        <w:t>Лабораторные и практические работы</w:t>
      </w:r>
    </w:p>
    <w:p w:rsidR="00B77D37" w:rsidRPr="00B77D37" w:rsidRDefault="00B77D37" w:rsidP="009D1F44">
      <w:pPr>
        <w:pStyle w:val="a3"/>
        <w:jc w:val="both"/>
        <w:rPr>
          <w:sz w:val="24"/>
          <w:szCs w:val="24"/>
        </w:rPr>
      </w:pPr>
      <w:r w:rsidRPr="00B77D37">
        <w:rPr>
          <w:sz w:val="24"/>
          <w:szCs w:val="24"/>
        </w:rPr>
        <w:t xml:space="preserve"> Расщепление пероксида водорода ферментом каталазой</w:t>
      </w:r>
    </w:p>
    <w:p w:rsidR="00B77D37" w:rsidRPr="00B77D37" w:rsidRDefault="00B77D37" w:rsidP="009D1F44">
      <w:pPr>
        <w:pStyle w:val="a3"/>
        <w:jc w:val="both"/>
        <w:rPr>
          <w:sz w:val="24"/>
          <w:szCs w:val="24"/>
        </w:rPr>
      </w:pPr>
      <w:r w:rsidRPr="00B77D37">
        <w:rPr>
          <w:i/>
          <w:sz w:val="24"/>
          <w:szCs w:val="24"/>
        </w:rPr>
        <w:t>Предметные результаты</w:t>
      </w:r>
      <w:r w:rsidRPr="00B77D37">
        <w:rPr>
          <w:sz w:val="24"/>
          <w:szCs w:val="24"/>
        </w:rPr>
        <w:t>:</w:t>
      </w:r>
    </w:p>
    <w:p w:rsidR="00B77D37" w:rsidRPr="00B77D37" w:rsidRDefault="00B77D37" w:rsidP="009D1F44">
      <w:pPr>
        <w:pStyle w:val="a3"/>
        <w:jc w:val="both"/>
        <w:rPr>
          <w:i/>
          <w:sz w:val="24"/>
          <w:szCs w:val="24"/>
        </w:rPr>
      </w:pPr>
      <w:r w:rsidRPr="00B77D37">
        <w:rPr>
          <w:i/>
          <w:sz w:val="24"/>
          <w:szCs w:val="24"/>
        </w:rPr>
        <w:t>Учащиеся должны</w:t>
      </w:r>
      <w:r w:rsidRPr="00B77D37">
        <w:rPr>
          <w:sz w:val="24"/>
          <w:szCs w:val="24"/>
        </w:rPr>
        <w:t>:</w:t>
      </w:r>
    </w:p>
    <w:p w:rsidR="00B77D37" w:rsidRPr="00B77D37" w:rsidRDefault="00B77D37" w:rsidP="009D1F44">
      <w:pPr>
        <w:pStyle w:val="a3"/>
        <w:jc w:val="both"/>
        <w:rPr>
          <w:sz w:val="24"/>
          <w:szCs w:val="24"/>
        </w:rPr>
      </w:pPr>
      <w:r w:rsidRPr="00B77D37">
        <w:rPr>
          <w:sz w:val="24"/>
          <w:szCs w:val="24"/>
        </w:rPr>
        <w:t>— знать состав, строение и функции органических веществ, входящих в состав живого;</w:t>
      </w:r>
    </w:p>
    <w:p w:rsidR="00B77D37" w:rsidRPr="00B77D37" w:rsidRDefault="00B77D37" w:rsidP="009D1F44">
      <w:pPr>
        <w:pStyle w:val="a3"/>
        <w:jc w:val="both"/>
        <w:rPr>
          <w:sz w:val="24"/>
          <w:szCs w:val="24"/>
        </w:rPr>
      </w:pPr>
      <w:r w:rsidRPr="00B77D37">
        <w:rPr>
          <w:sz w:val="24"/>
          <w:szCs w:val="24"/>
        </w:rPr>
        <w:t>— иметь первоначальные систематизированные представления о молекулярном уровне организации живого, о вирусах как неклеточных формах жизни;</w:t>
      </w:r>
    </w:p>
    <w:p w:rsidR="00B77D37" w:rsidRPr="00B77D37" w:rsidRDefault="00B77D37" w:rsidP="009D1F44">
      <w:pPr>
        <w:pStyle w:val="a3"/>
        <w:jc w:val="both"/>
        <w:rPr>
          <w:sz w:val="24"/>
          <w:szCs w:val="24"/>
        </w:rPr>
      </w:pPr>
      <w:r w:rsidRPr="00B77D37">
        <w:rPr>
          <w:sz w:val="24"/>
          <w:szCs w:val="24"/>
        </w:rPr>
        <w:t>— 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функций ферментов к</w:t>
      </w:r>
      <w:r w:rsidR="009D1F44">
        <w:rPr>
          <w:sz w:val="24"/>
          <w:szCs w:val="24"/>
        </w:rPr>
        <w:t>ак биологических катализаторов.</w:t>
      </w:r>
    </w:p>
    <w:p w:rsidR="00B77D37" w:rsidRPr="009D1F44" w:rsidRDefault="00B77D37" w:rsidP="009D1F44">
      <w:pPr>
        <w:pStyle w:val="a3"/>
        <w:jc w:val="both"/>
        <w:rPr>
          <w:b/>
          <w:i/>
          <w:sz w:val="24"/>
          <w:szCs w:val="24"/>
        </w:rPr>
      </w:pPr>
      <w:r w:rsidRPr="009D1F44">
        <w:rPr>
          <w:b/>
          <w:sz w:val="24"/>
          <w:szCs w:val="24"/>
        </w:rPr>
        <w:t>Раздел 2. Клеточный уровень (</w:t>
      </w:r>
      <w:r w:rsidRPr="009D1F44">
        <w:rPr>
          <w:b/>
          <w:i/>
          <w:sz w:val="24"/>
          <w:szCs w:val="24"/>
        </w:rPr>
        <w:t>16 часов</w:t>
      </w:r>
      <w:r w:rsidRPr="009D1F44">
        <w:rPr>
          <w:b/>
          <w:sz w:val="24"/>
          <w:szCs w:val="24"/>
        </w:rPr>
        <w:t>)</w:t>
      </w:r>
    </w:p>
    <w:p w:rsidR="00B77D37" w:rsidRPr="00B77D37" w:rsidRDefault="00B77D37" w:rsidP="009D1F44">
      <w:pPr>
        <w:pStyle w:val="a3"/>
        <w:jc w:val="both"/>
        <w:rPr>
          <w:sz w:val="24"/>
          <w:szCs w:val="24"/>
        </w:rPr>
      </w:pPr>
      <w:r w:rsidRPr="00B77D37">
        <w:rPr>
          <w:sz w:val="24"/>
          <w:szCs w:val="24"/>
        </w:rPr>
        <w:t>Общая характеристика клеточного уровня организации живого. Клетка —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 Прокариоты, эукариоты. Хромосомный набор клетки. Обмен веществ и превращение энергии — основа жизнедеятельности клетки. Энергетический обмен в клетке клетки. Аэробное и анаэробное дыхание. Рост, развитие и жизненный цикл клеток. Общие понятия о делении клетки (митоз, мейоз). Автотрофы, гетеротрофы.</w:t>
      </w:r>
    </w:p>
    <w:p w:rsidR="00B77D37" w:rsidRPr="00B77D37" w:rsidRDefault="00B77D37" w:rsidP="009D1F44">
      <w:pPr>
        <w:pStyle w:val="a3"/>
        <w:jc w:val="both"/>
        <w:rPr>
          <w:sz w:val="24"/>
          <w:szCs w:val="24"/>
        </w:rPr>
      </w:pPr>
      <w:r w:rsidRPr="00B77D37">
        <w:rPr>
          <w:i/>
          <w:sz w:val="24"/>
          <w:szCs w:val="24"/>
        </w:rPr>
        <w:t>Демонстрация</w:t>
      </w:r>
    </w:p>
    <w:p w:rsidR="00B77D37" w:rsidRPr="00B77D37" w:rsidRDefault="00B77D37" w:rsidP="009D1F44">
      <w:pPr>
        <w:pStyle w:val="a3"/>
        <w:jc w:val="both"/>
        <w:rPr>
          <w:sz w:val="24"/>
          <w:szCs w:val="24"/>
        </w:rPr>
      </w:pPr>
      <w:r w:rsidRPr="00B77D37">
        <w:rPr>
          <w:sz w:val="24"/>
          <w:szCs w:val="24"/>
        </w:rPr>
        <w:t>Модель клетки. Микропрепараты митоза в клетках корешков лука; хромосом. Модели-аппликации, иллюстрирующие деление клеток. Расщепление пероксида водорода с помощью ферментов, содержащихся в живых клетках.</w:t>
      </w:r>
    </w:p>
    <w:p w:rsidR="00B77D37" w:rsidRPr="00B77D37" w:rsidRDefault="00B77D37" w:rsidP="009D1F44">
      <w:pPr>
        <w:pStyle w:val="a3"/>
        <w:jc w:val="both"/>
        <w:rPr>
          <w:i/>
          <w:sz w:val="24"/>
          <w:szCs w:val="24"/>
        </w:rPr>
      </w:pPr>
      <w:r w:rsidRPr="00B77D37">
        <w:rPr>
          <w:i/>
          <w:sz w:val="24"/>
          <w:szCs w:val="24"/>
        </w:rPr>
        <w:t>Лабораторные и практические работы</w:t>
      </w:r>
    </w:p>
    <w:p w:rsidR="00B77D37" w:rsidRPr="00B77D37" w:rsidRDefault="00B77D37" w:rsidP="009D1F44">
      <w:pPr>
        <w:pStyle w:val="a3"/>
        <w:jc w:val="both"/>
        <w:rPr>
          <w:sz w:val="24"/>
          <w:szCs w:val="24"/>
        </w:rPr>
      </w:pPr>
      <w:r w:rsidRPr="00B77D37">
        <w:rPr>
          <w:sz w:val="24"/>
          <w:szCs w:val="24"/>
        </w:rPr>
        <w:t>Рассматривание клеток растений и животных под микроскопом.</w:t>
      </w:r>
    </w:p>
    <w:p w:rsidR="00B77D37" w:rsidRPr="00B77D37" w:rsidRDefault="00B77D37" w:rsidP="009D1F44">
      <w:pPr>
        <w:pStyle w:val="a3"/>
        <w:jc w:val="both"/>
        <w:rPr>
          <w:sz w:val="24"/>
          <w:szCs w:val="24"/>
        </w:rPr>
      </w:pPr>
      <w:r w:rsidRPr="00B77D37">
        <w:rPr>
          <w:sz w:val="24"/>
          <w:szCs w:val="24"/>
        </w:rPr>
        <w:t>Рассматривание микропрепаратов с делящимися клетками растений.</w:t>
      </w:r>
    </w:p>
    <w:p w:rsidR="00B77D37" w:rsidRPr="00B77D37" w:rsidRDefault="00B77D37" w:rsidP="009D1F44">
      <w:pPr>
        <w:pStyle w:val="a3"/>
        <w:jc w:val="both"/>
        <w:rPr>
          <w:sz w:val="24"/>
          <w:szCs w:val="24"/>
        </w:rPr>
      </w:pPr>
      <w:r w:rsidRPr="00B77D37">
        <w:rPr>
          <w:sz w:val="24"/>
          <w:szCs w:val="24"/>
        </w:rPr>
        <w:t>Решение биологических задач на определение числа хромосом в гаплоидном и диплоидном наборе.</w:t>
      </w:r>
    </w:p>
    <w:p w:rsidR="00B77D37" w:rsidRPr="009D1F44" w:rsidRDefault="00B77D37" w:rsidP="009D1F44">
      <w:pPr>
        <w:pStyle w:val="a3"/>
        <w:jc w:val="both"/>
        <w:rPr>
          <w:b/>
          <w:sz w:val="24"/>
          <w:szCs w:val="24"/>
        </w:rPr>
      </w:pPr>
      <w:r w:rsidRPr="009D1F44">
        <w:rPr>
          <w:b/>
          <w:sz w:val="24"/>
          <w:szCs w:val="24"/>
        </w:rPr>
        <w:t>Раздел 3. Организменный уровень (</w:t>
      </w:r>
      <w:r w:rsidRPr="009D1F44">
        <w:rPr>
          <w:b/>
          <w:i/>
          <w:sz w:val="24"/>
          <w:szCs w:val="24"/>
        </w:rPr>
        <w:t>13 часов</w:t>
      </w:r>
      <w:r w:rsidRPr="009D1F44">
        <w:rPr>
          <w:b/>
          <w:sz w:val="24"/>
          <w:szCs w:val="24"/>
        </w:rPr>
        <w:t>)</w:t>
      </w:r>
    </w:p>
    <w:p w:rsidR="00B77D37" w:rsidRPr="00B77D37" w:rsidRDefault="00B77D37" w:rsidP="009D1F44">
      <w:pPr>
        <w:pStyle w:val="a3"/>
        <w:jc w:val="both"/>
        <w:rPr>
          <w:sz w:val="24"/>
          <w:szCs w:val="24"/>
        </w:rPr>
      </w:pPr>
      <w:r w:rsidRPr="00B77D37">
        <w:rPr>
          <w:sz w:val="24"/>
          <w:szCs w:val="24"/>
        </w:rPr>
        <w:lastRenderedPageBreak/>
        <w:t xml:space="preserve">Бесполое и половое размножение организмов. Половые клетки. Оплодотворение. Индивидуальное развитие организмов. Биогенетический закон. Основные закономерности передачи наследственной информации. Генетическая непрерывность жизни. Закономерности изменчивости. </w:t>
      </w:r>
    </w:p>
    <w:p w:rsidR="00B77D37" w:rsidRPr="00B77D37" w:rsidRDefault="00B77D37" w:rsidP="009D1F44">
      <w:pPr>
        <w:pStyle w:val="a3"/>
        <w:jc w:val="both"/>
        <w:rPr>
          <w:i/>
          <w:sz w:val="24"/>
          <w:szCs w:val="24"/>
        </w:rPr>
      </w:pPr>
      <w:r w:rsidRPr="00B77D37">
        <w:rPr>
          <w:i/>
          <w:sz w:val="24"/>
          <w:szCs w:val="24"/>
        </w:rPr>
        <w:t>Демонстрация</w:t>
      </w:r>
    </w:p>
    <w:p w:rsidR="00B77D37" w:rsidRPr="00B77D37" w:rsidRDefault="00B77D37" w:rsidP="009D1F44">
      <w:pPr>
        <w:pStyle w:val="a3"/>
        <w:jc w:val="both"/>
        <w:rPr>
          <w:sz w:val="24"/>
          <w:szCs w:val="24"/>
        </w:rPr>
      </w:pPr>
      <w:r w:rsidRPr="00B77D37">
        <w:rPr>
          <w:sz w:val="24"/>
          <w:szCs w:val="24"/>
        </w:rPr>
        <w:t>Микропрепараты яйцеклетки и сперматозоида животных.</w:t>
      </w:r>
    </w:p>
    <w:p w:rsidR="00B77D37" w:rsidRPr="00B77D37" w:rsidRDefault="00B77D37" w:rsidP="009D1F44">
      <w:pPr>
        <w:pStyle w:val="a3"/>
        <w:jc w:val="both"/>
        <w:rPr>
          <w:i/>
          <w:sz w:val="24"/>
          <w:szCs w:val="24"/>
        </w:rPr>
      </w:pPr>
      <w:r w:rsidRPr="00B77D37">
        <w:rPr>
          <w:i/>
          <w:sz w:val="24"/>
          <w:szCs w:val="24"/>
        </w:rPr>
        <w:t>Лабораторные и практические работы</w:t>
      </w:r>
    </w:p>
    <w:p w:rsidR="00B77D37" w:rsidRPr="00B77D37" w:rsidRDefault="00B77D37" w:rsidP="009D1F44">
      <w:pPr>
        <w:pStyle w:val="a3"/>
        <w:jc w:val="both"/>
        <w:rPr>
          <w:sz w:val="24"/>
          <w:szCs w:val="24"/>
        </w:rPr>
      </w:pPr>
      <w:r w:rsidRPr="00B77D37">
        <w:rPr>
          <w:sz w:val="24"/>
          <w:szCs w:val="24"/>
        </w:rPr>
        <w:t>Выявление изменчивости организмов.</w:t>
      </w:r>
      <w:r w:rsidR="009D1F44">
        <w:rPr>
          <w:sz w:val="24"/>
          <w:szCs w:val="24"/>
        </w:rPr>
        <w:t xml:space="preserve"> </w:t>
      </w:r>
    </w:p>
    <w:p w:rsidR="00B77D37" w:rsidRPr="00B77D37" w:rsidRDefault="00B77D37" w:rsidP="009D1F44">
      <w:pPr>
        <w:pStyle w:val="a3"/>
        <w:jc w:val="both"/>
        <w:rPr>
          <w:sz w:val="24"/>
          <w:szCs w:val="24"/>
        </w:rPr>
      </w:pPr>
      <w:r w:rsidRPr="00B77D37">
        <w:rPr>
          <w:sz w:val="24"/>
          <w:szCs w:val="24"/>
        </w:rPr>
        <w:t>Решение генетических задач на моногибридное скрещивание.</w:t>
      </w:r>
    </w:p>
    <w:p w:rsidR="00B77D37" w:rsidRPr="00B77D37" w:rsidRDefault="00B77D37" w:rsidP="009D1F44">
      <w:pPr>
        <w:pStyle w:val="a3"/>
        <w:jc w:val="both"/>
        <w:rPr>
          <w:sz w:val="24"/>
          <w:szCs w:val="24"/>
        </w:rPr>
      </w:pPr>
      <w:r w:rsidRPr="00B77D37">
        <w:rPr>
          <w:sz w:val="24"/>
          <w:szCs w:val="24"/>
        </w:rPr>
        <w:t>Решение генетических задач на наследование признаков при неполном доминировании.</w:t>
      </w:r>
    </w:p>
    <w:p w:rsidR="00B77D37" w:rsidRPr="00B77D37" w:rsidRDefault="00B77D37" w:rsidP="009D1F44">
      <w:pPr>
        <w:pStyle w:val="a3"/>
        <w:jc w:val="both"/>
        <w:rPr>
          <w:sz w:val="24"/>
          <w:szCs w:val="24"/>
        </w:rPr>
      </w:pPr>
      <w:r w:rsidRPr="00B77D37">
        <w:rPr>
          <w:sz w:val="24"/>
          <w:szCs w:val="24"/>
        </w:rPr>
        <w:t xml:space="preserve">Решение генетических задач на </w:t>
      </w:r>
      <w:proofErr w:type="spellStart"/>
      <w:r w:rsidRPr="00B77D37">
        <w:rPr>
          <w:sz w:val="24"/>
          <w:szCs w:val="24"/>
        </w:rPr>
        <w:t>дигибридное</w:t>
      </w:r>
      <w:proofErr w:type="spellEnd"/>
      <w:r w:rsidRPr="00B77D37">
        <w:rPr>
          <w:sz w:val="24"/>
          <w:szCs w:val="24"/>
        </w:rPr>
        <w:t xml:space="preserve"> скрещивание.</w:t>
      </w:r>
    </w:p>
    <w:p w:rsidR="00B77D37" w:rsidRPr="00B77D37" w:rsidRDefault="00B77D37" w:rsidP="009D1F44">
      <w:pPr>
        <w:pStyle w:val="a3"/>
        <w:jc w:val="both"/>
        <w:rPr>
          <w:sz w:val="24"/>
          <w:szCs w:val="24"/>
        </w:rPr>
      </w:pPr>
      <w:r w:rsidRPr="00B77D37">
        <w:rPr>
          <w:sz w:val="24"/>
          <w:szCs w:val="24"/>
        </w:rPr>
        <w:t>Решение генетических задач на наследование признаков, сцепленных с полом.</w:t>
      </w:r>
    </w:p>
    <w:p w:rsidR="00B77D37" w:rsidRPr="009D1F44" w:rsidRDefault="00B77D37" w:rsidP="009D1F44">
      <w:pPr>
        <w:pStyle w:val="a3"/>
        <w:jc w:val="both"/>
        <w:rPr>
          <w:b/>
          <w:i/>
          <w:sz w:val="24"/>
          <w:szCs w:val="24"/>
        </w:rPr>
      </w:pPr>
      <w:r w:rsidRPr="009D1F44">
        <w:rPr>
          <w:b/>
          <w:sz w:val="24"/>
          <w:szCs w:val="24"/>
        </w:rPr>
        <w:t>Раздел 4. Популяционно-видовой уровень (</w:t>
      </w:r>
      <w:r w:rsidRPr="009D1F44">
        <w:rPr>
          <w:b/>
          <w:i/>
          <w:sz w:val="24"/>
          <w:szCs w:val="24"/>
        </w:rPr>
        <w:t>8 часов</w:t>
      </w:r>
      <w:r w:rsidRPr="009D1F44">
        <w:rPr>
          <w:b/>
          <w:sz w:val="24"/>
          <w:szCs w:val="24"/>
        </w:rPr>
        <w:t>)</w:t>
      </w:r>
    </w:p>
    <w:p w:rsidR="00B77D37" w:rsidRPr="00B77D37" w:rsidRDefault="00B77D37" w:rsidP="009D1F44">
      <w:pPr>
        <w:pStyle w:val="a3"/>
        <w:jc w:val="both"/>
        <w:rPr>
          <w:sz w:val="24"/>
          <w:szCs w:val="24"/>
        </w:rPr>
      </w:pPr>
      <w:r w:rsidRPr="00B77D37">
        <w:rPr>
          <w:sz w:val="24"/>
          <w:szCs w:val="24"/>
        </w:rPr>
        <w:t xml:space="preserve">Вид, его критерии. Структура вида. Происхождение видов. Развитие эволюционных представлений. Популяция — элементарная единица эволюции. Борьба за существование и естественный отбор. Экология как наука. Экологические факторы и условия среды. </w:t>
      </w:r>
    </w:p>
    <w:p w:rsidR="00B77D37" w:rsidRPr="00B77D37" w:rsidRDefault="00B77D37" w:rsidP="009D1F44">
      <w:pPr>
        <w:pStyle w:val="a3"/>
        <w:jc w:val="both"/>
        <w:rPr>
          <w:sz w:val="24"/>
          <w:szCs w:val="24"/>
        </w:rPr>
      </w:pPr>
      <w:r w:rsidRPr="00B77D37">
        <w:rPr>
          <w:sz w:val="24"/>
          <w:szCs w:val="24"/>
        </w:rPr>
        <w:t xml:space="preserve">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ее относительность. Искусственный отбор. Селекция. Образование видов — </w:t>
      </w:r>
      <w:proofErr w:type="spellStart"/>
      <w:r w:rsidRPr="00B77D37">
        <w:rPr>
          <w:sz w:val="24"/>
          <w:szCs w:val="24"/>
        </w:rPr>
        <w:t>микроэволюция</w:t>
      </w:r>
      <w:proofErr w:type="spellEnd"/>
      <w:r w:rsidRPr="00B77D37">
        <w:rPr>
          <w:sz w:val="24"/>
          <w:szCs w:val="24"/>
        </w:rPr>
        <w:t>. Макроэволюция.</w:t>
      </w:r>
    </w:p>
    <w:p w:rsidR="00B77D37" w:rsidRPr="00B77D37" w:rsidRDefault="00B77D37" w:rsidP="009D1F44">
      <w:pPr>
        <w:pStyle w:val="a3"/>
        <w:jc w:val="both"/>
        <w:rPr>
          <w:i/>
          <w:sz w:val="24"/>
          <w:szCs w:val="24"/>
        </w:rPr>
      </w:pPr>
      <w:r w:rsidRPr="00B77D37">
        <w:rPr>
          <w:i/>
          <w:sz w:val="24"/>
          <w:szCs w:val="24"/>
        </w:rPr>
        <w:t>Демонстрация</w:t>
      </w:r>
    </w:p>
    <w:p w:rsidR="00B77D37" w:rsidRPr="00B77D37" w:rsidRDefault="00B77D37" w:rsidP="009D1F44">
      <w:pPr>
        <w:pStyle w:val="a3"/>
        <w:jc w:val="both"/>
        <w:rPr>
          <w:sz w:val="24"/>
          <w:szCs w:val="24"/>
        </w:rPr>
      </w:pPr>
      <w:r w:rsidRPr="00B77D37">
        <w:rPr>
          <w:sz w:val="24"/>
          <w:szCs w:val="24"/>
        </w:rPr>
        <w:t xml:space="preserve"> Гербарии, коллекции, модели, муляжи растений и животных. Живые растения и животные. Гербарии и коллекции, иллюстрирующие изменчивость, наследственность, приспособленность, результаты искусственного отбора.</w:t>
      </w:r>
    </w:p>
    <w:p w:rsidR="00B77D37" w:rsidRPr="00B77D37" w:rsidRDefault="00B77D37" w:rsidP="009D1F44">
      <w:pPr>
        <w:pStyle w:val="a3"/>
        <w:jc w:val="both"/>
        <w:rPr>
          <w:i/>
          <w:sz w:val="24"/>
          <w:szCs w:val="24"/>
        </w:rPr>
      </w:pPr>
      <w:r w:rsidRPr="00B77D37">
        <w:rPr>
          <w:i/>
          <w:sz w:val="24"/>
          <w:szCs w:val="24"/>
        </w:rPr>
        <w:t>Лабораторные и практические работы</w:t>
      </w:r>
    </w:p>
    <w:p w:rsidR="00B77D37" w:rsidRPr="00B77D37" w:rsidRDefault="00B77D37" w:rsidP="009D1F44">
      <w:pPr>
        <w:pStyle w:val="a3"/>
        <w:jc w:val="both"/>
        <w:rPr>
          <w:sz w:val="24"/>
          <w:szCs w:val="24"/>
        </w:rPr>
      </w:pPr>
      <w:r w:rsidRPr="00B77D37">
        <w:rPr>
          <w:sz w:val="24"/>
          <w:szCs w:val="24"/>
        </w:rPr>
        <w:t>Изучение морфологического критерия вида. На примере растений и животных обитающих в Ульяновской области.</w:t>
      </w:r>
    </w:p>
    <w:p w:rsidR="00B77D37" w:rsidRPr="00B77D37" w:rsidRDefault="00B77D37" w:rsidP="009D1F44">
      <w:pPr>
        <w:pStyle w:val="a3"/>
        <w:jc w:val="both"/>
        <w:rPr>
          <w:i/>
          <w:sz w:val="24"/>
          <w:szCs w:val="24"/>
        </w:rPr>
      </w:pPr>
      <w:r w:rsidRPr="00B77D37">
        <w:rPr>
          <w:sz w:val="24"/>
          <w:szCs w:val="24"/>
        </w:rPr>
        <w:t xml:space="preserve">Раздел 5. </w:t>
      </w:r>
      <w:proofErr w:type="spellStart"/>
      <w:r w:rsidRPr="00B77D37">
        <w:rPr>
          <w:sz w:val="24"/>
          <w:szCs w:val="24"/>
        </w:rPr>
        <w:t>Экосистемный</w:t>
      </w:r>
      <w:proofErr w:type="spellEnd"/>
      <w:r w:rsidRPr="00B77D37">
        <w:rPr>
          <w:sz w:val="24"/>
          <w:szCs w:val="24"/>
        </w:rPr>
        <w:t xml:space="preserve"> уровень (</w:t>
      </w:r>
      <w:r w:rsidRPr="00B77D37">
        <w:rPr>
          <w:i/>
          <w:sz w:val="24"/>
          <w:szCs w:val="24"/>
        </w:rPr>
        <w:t>6 часов</w:t>
      </w:r>
      <w:r w:rsidRPr="00B77D37">
        <w:rPr>
          <w:sz w:val="24"/>
          <w:szCs w:val="24"/>
        </w:rPr>
        <w:t>)</w:t>
      </w:r>
    </w:p>
    <w:p w:rsidR="00B77D37" w:rsidRPr="00B77D37" w:rsidRDefault="00B77D37" w:rsidP="009D1F44">
      <w:pPr>
        <w:pStyle w:val="a3"/>
        <w:jc w:val="both"/>
        <w:rPr>
          <w:sz w:val="24"/>
          <w:szCs w:val="24"/>
        </w:rPr>
      </w:pPr>
      <w:r w:rsidRPr="00B77D37">
        <w:rPr>
          <w:sz w:val="24"/>
          <w:szCs w:val="24"/>
        </w:rPr>
        <w:t>Биоценоз.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Экологическая сукцессия.</w:t>
      </w:r>
    </w:p>
    <w:p w:rsidR="00B77D37" w:rsidRPr="00B77D37" w:rsidRDefault="00B77D37" w:rsidP="009D1F44">
      <w:pPr>
        <w:pStyle w:val="a3"/>
        <w:jc w:val="both"/>
        <w:rPr>
          <w:i/>
          <w:sz w:val="24"/>
          <w:szCs w:val="24"/>
        </w:rPr>
      </w:pPr>
      <w:r w:rsidRPr="00B77D37">
        <w:rPr>
          <w:i/>
          <w:sz w:val="24"/>
          <w:szCs w:val="24"/>
        </w:rPr>
        <w:t>Демонстрация</w:t>
      </w:r>
    </w:p>
    <w:p w:rsidR="00B77D37" w:rsidRPr="00B77D37" w:rsidRDefault="00B77D37" w:rsidP="009D1F44">
      <w:pPr>
        <w:pStyle w:val="a3"/>
        <w:jc w:val="both"/>
        <w:rPr>
          <w:sz w:val="24"/>
          <w:szCs w:val="24"/>
        </w:rPr>
      </w:pPr>
      <w:r w:rsidRPr="00B77D37">
        <w:rPr>
          <w:sz w:val="24"/>
          <w:szCs w:val="24"/>
        </w:rPr>
        <w:t xml:space="preserve"> Коллекции, иллюстрирующие экологические взаимосвязи в биогеоценозах. Модели экосистем. Фотографии экосистем Курской области.</w:t>
      </w:r>
    </w:p>
    <w:p w:rsidR="00B77D37" w:rsidRPr="00B77D37" w:rsidRDefault="00B77D37" w:rsidP="009D1F44">
      <w:pPr>
        <w:pStyle w:val="a3"/>
        <w:jc w:val="both"/>
        <w:rPr>
          <w:i/>
          <w:sz w:val="24"/>
          <w:szCs w:val="24"/>
        </w:rPr>
      </w:pPr>
      <w:r w:rsidRPr="00B77D37">
        <w:rPr>
          <w:i/>
          <w:sz w:val="24"/>
          <w:szCs w:val="24"/>
        </w:rPr>
        <w:t xml:space="preserve">Экскурсии </w:t>
      </w:r>
    </w:p>
    <w:p w:rsidR="00B77D37" w:rsidRPr="00B77D37" w:rsidRDefault="00B77D37" w:rsidP="009D1F44">
      <w:pPr>
        <w:pStyle w:val="a3"/>
        <w:jc w:val="both"/>
        <w:rPr>
          <w:sz w:val="24"/>
          <w:szCs w:val="24"/>
        </w:rPr>
      </w:pPr>
      <w:r w:rsidRPr="00B77D37">
        <w:rPr>
          <w:sz w:val="24"/>
          <w:szCs w:val="24"/>
        </w:rPr>
        <w:t>Биогеоценоз</w:t>
      </w:r>
      <w:r w:rsidR="009D1F44">
        <w:rPr>
          <w:sz w:val="24"/>
          <w:szCs w:val="24"/>
        </w:rPr>
        <w:t xml:space="preserve"> пришкольного парка</w:t>
      </w:r>
      <w:r w:rsidRPr="00B77D37">
        <w:rPr>
          <w:sz w:val="24"/>
          <w:szCs w:val="24"/>
        </w:rPr>
        <w:t xml:space="preserve">. </w:t>
      </w:r>
    </w:p>
    <w:p w:rsidR="00B77D37" w:rsidRPr="009D1F44" w:rsidRDefault="00B77D37" w:rsidP="009D1F44">
      <w:pPr>
        <w:pStyle w:val="a3"/>
        <w:jc w:val="both"/>
        <w:rPr>
          <w:b/>
          <w:sz w:val="24"/>
          <w:szCs w:val="24"/>
        </w:rPr>
      </w:pPr>
      <w:r w:rsidRPr="009D1F44">
        <w:rPr>
          <w:b/>
          <w:sz w:val="24"/>
          <w:szCs w:val="24"/>
        </w:rPr>
        <w:t>Раздел 6.Биосферный уровень (</w:t>
      </w:r>
      <w:r w:rsidRPr="009D1F44">
        <w:rPr>
          <w:b/>
          <w:i/>
          <w:sz w:val="24"/>
          <w:szCs w:val="24"/>
        </w:rPr>
        <w:t>12  часов</w:t>
      </w:r>
      <w:r w:rsidRPr="009D1F44">
        <w:rPr>
          <w:b/>
          <w:sz w:val="24"/>
          <w:szCs w:val="24"/>
        </w:rPr>
        <w:t>)</w:t>
      </w:r>
    </w:p>
    <w:p w:rsidR="00B77D37" w:rsidRPr="00B77D37" w:rsidRDefault="00B77D37" w:rsidP="009D1F44">
      <w:pPr>
        <w:pStyle w:val="a3"/>
        <w:jc w:val="both"/>
        <w:rPr>
          <w:sz w:val="24"/>
          <w:szCs w:val="24"/>
        </w:rPr>
      </w:pPr>
      <w:r w:rsidRPr="00B77D37">
        <w:rPr>
          <w:sz w:val="24"/>
          <w:szCs w:val="24"/>
        </w:rPr>
        <w:t xml:space="preserve">Биосфера и ее структура, свойства, закономерности. Круговорот веществ и энергии в биосфере. Экологические кризисы. Основы рационального природопользования. </w:t>
      </w:r>
    </w:p>
    <w:p w:rsidR="00B77D37" w:rsidRPr="00B77D37" w:rsidRDefault="00B77D37" w:rsidP="009D1F44">
      <w:pPr>
        <w:pStyle w:val="a3"/>
        <w:jc w:val="both"/>
        <w:rPr>
          <w:sz w:val="24"/>
          <w:szCs w:val="24"/>
        </w:rPr>
      </w:pPr>
      <w:r w:rsidRPr="00B77D37">
        <w:rPr>
          <w:sz w:val="24"/>
          <w:szCs w:val="24"/>
        </w:rPr>
        <w:t>Возникновение и развитие жизни. Взгляды, гипотезы и теории о происхождении жизни. Краткая история развития органического мира. Доказательства эволюции.</w:t>
      </w:r>
    </w:p>
    <w:p w:rsidR="00B77D37" w:rsidRPr="00B77D37" w:rsidRDefault="00B77D37" w:rsidP="009D1F44">
      <w:pPr>
        <w:pStyle w:val="a3"/>
        <w:jc w:val="both"/>
        <w:rPr>
          <w:i/>
          <w:sz w:val="24"/>
          <w:szCs w:val="24"/>
        </w:rPr>
      </w:pPr>
      <w:r w:rsidRPr="00B77D37">
        <w:rPr>
          <w:i/>
          <w:sz w:val="24"/>
          <w:szCs w:val="24"/>
        </w:rPr>
        <w:lastRenderedPageBreak/>
        <w:t xml:space="preserve">Демонстрация </w:t>
      </w:r>
    </w:p>
    <w:p w:rsidR="00B77D37" w:rsidRPr="00B77D37" w:rsidRDefault="00B77D37" w:rsidP="009D1F44">
      <w:pPr>
        <w:pStyle w:val="a3"/>
        <w:jc w:val="both"/>
        <w:rPr>
          <w:sz w:val="24"/>
          <w:szCs w:val="24"/>
        </w:rPr>
      </w:pPr>
      <w:r w:rsidRPr="00B77D37">
        <w:rPr>
          <w:sz w:val="24"/>
          <w:szCs w:val="24"/>
        </w:rPr>
        <w:t>Модели-аппликации «Биосфера и человек». Окаменелости, отпечатки, скелеты позвоночных животных.</w:t>
      </w:r>
    </w:p>
    <w:p w:rsidR="00B77D37" w:rsidRPr="00B77D37" w:rsidRDefault="00B77D37" w:rsidP="009D1F44">
      <w:pPr>
        <w:pStyle w:val="a3"/>
        <w:jc w:val="both"/>
        <w:rPr>
          <w:i/>
          <w:sz w:val="24"/>
          <w:szCs w:val="24"/>
        </w:rPr>
      </w:pPr>
      <w:r w:rsidRPr="00B77D37">
        <w:rPr>
          <w:i/>
          <w:sz w:val="24"/>
          <w:szCs w:val="24"/>
        </w:rPr>
        <w:t>Лабораторные и практические работы</w:t>
      </w:r>
    </w:p>
    <w:p w:rsidR="00B77D37" w:rsidRPr="00B77D37" w:rsidRDefault="00B77D37" w:rsidP="009D1F44">
      <w:pPr>
        <w:pStyle w:val="a3"/>
        <w:jc w:val="both"/>
        <w:rPr>
          <w:sz w:val="24"/>
          <w:szCs w:val="24"/>
        </w:rPr>
      </w:pPr>
      <w:r w:rsidRPr="00B77D37">
        <w:rPr>
          <w:sz w:val="24"/>
          <w:szCs w:val="24"/>
        </w:rPr>
        <w:t>Оценка качества окружающей среды.</w:t>
      </w:r>
    </w:p>
    <w:p w:rsidR="00B77D37" w:rsidRPr="00B77D37" w:rsidRDefault="00B77D37" w:rsidP="009D1F44">
      <w:pPr>
        <w:pStyle w:val="a3"/>
        <w:jc w:val="both"/>
        <w:rPr>
          <w:i/>
          <w:sz w:val="24"/>
          <w:szCs w:val="24"/>
        </w:rPr>
      </w:pPr>
      <w:r w:rsidRPr="00B77D37">
        <w:rPr>
          <w:i/>
          <w:sz w:val="24"/>
          <w:szCs w:val="24"/>
        </w:rPr>
        <w:t>Экскурсии</w:t>
      </w:r>
    </w:p>
    <w:p w:rsidR="00B77D37" w:rsidRPr="00B77D37" w:rsidRDefault="009D1F44" w:rsidP="009D1F44">
      <w:pPr>
        <w:pStyle w:val="a3"/>
        <w:jc w:val="both"/>
        <w:rPr>
          <w:sz w:val="24"/>
          <w:szCs w:val="24"/>
        </w:rPr>
      </w:pPr>
      <w:r>
        <w:rPr>
          <w:sz w:val="24"/>
          <w:szCs w:val="24"/>
        </w:rPr>
        <w:t>В</w:t>
      </w:r>
      <w:r w:rsidR="00B77D37" w:rsidRPr="00B77D37">
        <w:rPr>
          <w:sz w:val="24"/>
          <w:szCs w:val="24"/>
        </w:rPr>
        <w:t xml:space="preserve"> музей «Развитие жизни на земле»</w:t>
      </w:r>
    </w:p>
    <w:p w:rsidR="00B77D37" w:rsidRPr="00B77D37" w:rsidRDefault="00B77D37" w:rsidP="009D1F44">
      <w:pPr>
        <w:pStyle w:val="a3"/>
        <w:jc w:val="both"/>
        <w:rPr>
          <w:sz w:val="24"/>
          <w:szCs w:val="24"/>
        </w:rPr>
      </w:pPr>
      <w:r w:rsidRPr="00B77D37">
        <w:rPr>
          <w:sz w:val="24"/>
          <w:szCs w:val="24"/>
        </w:rPr>
        <w:t>Учебно-тематический план</w:t>
      </w:r>
    </w:p>
    <w:tbl>
      <w:tblPr>
        <w:tblW w:w="10399" w:type="dxa"/>
        <w:tblLayout w:type="fixed"/>
        <w:tblCellMar>
          <w:left w:w="0" w:type="dxa"/>
          <w:right w:w="0" w:type="dxa"/>
        </w:tblCellMar>
        <w:tblLook w:val="04A0" w:firstRow="1" w:lastRow="0" w:firstColumn="1" w:lastColumn="0" w:noHBand="0" w:noVBand="1"/>
      </w:tblPr>
      <w:tblGrid>
        <w:gridCol w:w="570"/>
        <w:gridCol w:w="3060"/>
        <w:gridCol w:w="1620"/>
        <w:gridCol w:w="1821"/>
        <w:gridCol w:w="1888"/>
        <w:gridCol w:w="1440"/>
      </w:tblGrid>
      <w:tr w:rsidR="00B77D37" w:rsidRPr="00B77D37" w:rsidTr="009D1F44">
        <w:tc>
          <w:tcPr>
            <w:tcW w:w="57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w:t>
            </w:r>
          </w:p>
        </w:tc>
        <w:tc>
          <w:tcPr>
            <w:tcW w:w="306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Раздел</w:t>
            </w:r>
          </w:p>
        </w:tc>
        <w:tc>
          <w:tcPr>
            <w:tcW w:w="6769"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                             Количество</w:t>
            </w:r>
          </w:p>
        </w:tc>
      </w:tr>
      <w:tr w:rsidR="00B77D37" w:rsidRPr="00B77D37" w:rsidTr="009D1F44">
        <w:tc>
          <w:tcPr>
            <w:tcW w:w="570" w:type="dxa"/>
            <w:vMerge/>
            <w:tcBorders>
              <w:top w:val="outset" w:sz="6" w:space="0" w:color="auto"/>
              <w:left w:val="outset" w:sz="6" w:space="0" w:color="auto"/>
              <w:bottom w:val="outset" w:sz="6" w:space="0" w:color="auto"/>
              <w:right w:val="outset" w:sz="6" w:space="0" w:color="auto"/>
            </w:tcBorders>
            <w:vAlign w:val="center"/>
          </w:tcPr>
          <w:p w:rsidR="00B77D37" w:rsidRPr="00B77D37" w:rsidRDefault="00B77D37" w:rsidP="009D1F44">
            <w:pPr>
              <w:pStyle w:val="a3"/>
              <w:jc w:val="both"/>
              <w:rPr>
                <w:sz w:val="24"/>
                <w:szCs w:val="24"/>
              </w:rPr>
            </w:pPr>
          </w:p>
        </w:tc>
        <w:tc>
          <w:tcPr>
            <w:tcW w:w="3060" w:type="dxa"/>
            <w:vMerge/>
            <w:tcBorders>
              <w:top w:val="outset" w:sz="6" w:space="0" w:color="auto"/>
              <w:left w:val="outset" w:sz="6" w:space="0" w:color="auto"/>
              <w:bottom w:val="outset" w:sz="6" w:space="0" w:color="auto"/>
              <w:right w:val="outset" w:sz="6" w:space="0" w:color="auto"/>
            </w:tcBorders>
            <w:vAlign w:val="center"/>
          </w:tcPr>
          <w:p w:rsidR="00B77D37" w:rsidRPr="00B77D37" w:rsidRDefault="00B77D37" w:rsidP="009D1F44">
            <w:pPr>
              <w:pStyle w:val="a3"/>
              <w:jc w:val="both"/>
              <w:rPr>
                <w:sz w:val="24"/>
                <w:szCs w:val="24"/>
              </w:rPr>
            </w:pPr>
          </w:p>
        </w:tc>
        <w:tc>
          <w:tcPr>
            <w:tcW w:w="162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Количество часов</w:t>
            </w:r>
          </w:p>
        </w:tc>
        <w:tc>
          <w:tcPr>
            <w:tcW w:w="1821"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B77D37" w:rsidRPr="00B77D37" w:rsidRDefault="00B77D37" w:rsidP="009D1F44">
            <w:pPr>
              <w:pStyle w:val="a3"/>
              <w:jc w:val="both"/>
              <w:rPr>
                <w:sz w:val="24"/>
                <w:szCs w:val="24"/>
              </w:rPr>
            </w:pPr>
            <w:proofErr w:type="spellStart"/>
            <w:proofErr w:type="gramStart"/>
            <w:r w:rsidRPr="00B77D37">
              <w:rPr>
                <w:sz w:val="24"/>
                <w:szCs w:val="24"/>
              </w:rPr>
              <w:t>Лаборатор-ных</w:t>
            </w:r>
            <w:proofErr w:type="spellEnd"/>
            <w:proofErr w:type="gramEnd"/>
            <w:r w:rsidRPr="00B77D37">
              <w:rPr>
                <w:sz w:val="24"/>
                <w:szCs w:val="24"/>
              </w:rPr>
              <w:t xml:space="preserve"> работ</w:t>
            </w:r>
          </w:p>
          <w:p w:rsidR="00B77D37" w:rsidRPr="00B77D37" w:rsidRDefault="00B77D37" w:rsidP="009D1F44">
            <w:pPr>
              <w:pStyle w:val="a3"/>
              <w:jc w:val="both"/>
              <w:rPr>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B77D37" w:rsidRPr="00B77D37" w:rsidRDefault="00B77D37" w:rsidP="009D1F44">
            <w:pPr>
              <w:pStyle w:val="a3"/>
              <w:jc w:val="both"/>
              <w:rPr>
                <w:sz w:val="24"/>
                <w:szCs w:val="24"/>
              </w:rPr>
            </w:pPr>
            <w:r w:rsidRPr="00B77D37">
              <w:rPr>
                <w:sz w:val="24"/>
                <w:szCs w:val="24"/>
              </w:rPr>
              <w:t>Практических работ</w:t>
            </w:r>
          </w:p>
          <w:p w:rsidR="00B77D37" w:rsidRPr="00B77D37" w:rsidRDefault="00B77D37" w:rsidP="009D1F44">
            <w:pPr>
              <w:pStyle w:val="a3"/>
              <w:jc w:val="both"/>
              <w:rPr>
                <w:sz w:val="24"/>
                <w:szCs w:val="24"/>
              </w:rPr>
            </w:pPr>
          </w:p>
          <w:p w:rsidR="00B77D37" w:rsidRPr="00B77D37" w:rsidRDefault="00B77D37" w:rsidP="009D1F44">
            <w:pPr>
              <w:pStyle w:val="a3"/>
              <w:jc w:val="both"/>
              <w:rPr>
                <w:sz w:val="24"/>
                <w:szCs w:val="24"/>
              </w:rPr>
            </w:pPr>
          </w:p>
          <w:p w:rsidR="00B77D37" w:rsidRPr="00B77D37" w:rsidRDefault="00B77D37" w:rsidP="009D1F44">
            <w:pPr>
              <w:pStyle w:val="a3"/>
              <w:jc w:val="both"/>
              <w:rPr>
                <w:sz w:val="24"/>
                <w:szCs w:val="24"/>
              </w:rPr>
            </w:pPr>
          </w:p>
        </w:tc>
        <w:tc>
          <w:tcPr>
            <w:tcW w:w="1440" w:type="dxa"/>
            <w:tcBorders>
              <w:top w:val="outset" w:sz="6" w:space="0" w:color="auto"/>
              <w:left w:val="single" w:sz="4"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Экскурсий</w:t>
            </w:r>
          </w:p>
        </w:tc>
      </w:tr>
      <w:tr w:rsidR="00B77D37" w:rsidRPr="00B77D37" w:rsidTr="009D1F44">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1</w:t>
            </w:r>
          </w:p>
        </w:tc>
        <w:tc>
          <w:tcPr>
            <w:tcW w:w="3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Введение</w:t>
            </w:r>
          </w:p>
        </w:tc>
        <w:tc>
          <w:tcPr>
            <w:tcW w:w="162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3</w:t>
            </w:r>
          </w:p>
        </w:tc>
        <w:tc>
          <w:tcPr>
            <w:tcW w:w="1821"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0</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B77D37" w:rsidRPr="00B77D37" w:rsidRDefault="00B77D37" w:rsidP="009D1F44">
            <w:pPr>
              <w:pStyle w:val="a3"/>
              <w:jc w:val="both"/>
              <w:rPr>
                <w:sz w:val="24"/>
                <w:szCs w:val="24"/>
              </w:rPr>
            </w:pPr>
            <w:r w:rsidRPr="00B77D37">
              <w:rPr>
                <w:sz w:val="24"/>
                <w:szCs w:val="24"/>
              </w:rPr>
              <w:t>0</w:t>
            </w:r>
          </w:p>
        </w:tc>
        <w:tc>
          <w:tcPr>
            <w:tcW w:w="1440" w:type="dxa"/>
            <w:tcBorders>
              <w:top w:val="outset" w:sz="6" w:space="0" w:color="auto"/>
              <w:left w:val="single" w:sz="4"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0</w:t>
            </w:r>
          </w:p>
        </w:tc>
      </w:tr>
      <w:tr w:rsidR="00B77D37" w:rsidRPr="00B77D37" w:rsidTr="009D1F44">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2</w:t>
            </w:r>
          </w:p>
        </w:tc>
        <w:tc>
          <w:tcPr>
            <w:tcW w:w="3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Молекулярный уровень</w:t>
            </w:r>
          </w:p>
        </w:tc>
        <w:tc>
          <w:tcPr>
            <w:tcW w:w="162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10</w:t>
            </w:r>
          </w:p>
        </w:tc>
        <w:tc>
          <w:tcPr>
            <w:tcW w:w="1821"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1</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B77D37" w:rsidRPr="00B77D37" w:rsidRDefault="00B77D37" w:rsidP="009D1F44">
            <w:pPr>
              <w:pStyle w:val="a3"/>
              <w:jc w:val="both"/>
              <w:rPr>
                <w:sz w:val="24"/>
                <w:szCs w:val="24"/>
              </w:rPr>
            </w:pPr>
            <w:r w:rsidRPr="00B77D37">
              <w:rPr>
                <w:sz w:val="24"/>
                <w:szCs w:val="24"/>
              </w:rPr>
              <w:t>0</w:t>
            </w:r>
          </w:p>
        </w:tc>
        <w:tc>
          <w:tcPr>
            <w:tcW w:w="1440" w:type="dxa"/>
            <w:tcBorders>
              <w:top w:val="outset" w:sz="6" w:space="0" w:color="auto"/>
              <w:left w:val="single" w:sz="4"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0</w:t>
            </w:r>
          </w:p>
        </w:tc>
      </w:tr>
      <w:tr w:rsidR="00B77D37" w:rsidRPr="00B77D37" w:rsidTr="009D1F44">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3</w:t>
            </w:r>
          </w:p>
        </w:tc>
        <w:tc>
          <w:tcPr>
            <w:tcW w:w="3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Клеточный уровень</w:t>
            </w:r>
          </w:p>
        </w:tc>
        <w:tc>
          <w:tcPr>
            <w:tcW w:w="162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16</w:t>
            </w:r>
          </w:p>
        </w:tc>
        <w:tc>
          <w:tcPr>
            <w:tcW w:w="1821"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2</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B77D37" w:rsidRPr="00B77D37" w:rsidRDefault="00B77D37" w:rsidP="009D1F44">
            <w:pPr>
              <w:pStyle w:val="a3"/>
              <w:jc w:val="both"/>
              <w:rPr>
                <w:sz w:val="24"/>
                <w:szCs w:val="24"/>
              </w:rPr>
            </w:pPr>
            <w:r w:rsidRPr="00B77D37">
              <w:rPr>
                <w:sz w:val="24"/>
                <w:szCs w:val="24"/>
              </w:rPr>
              <w:t>1</w:t>
            </w:r>
          </w:p>
        </w:tc>
        <w:tc>
          <w:tcPr>
            <w:tcW w:w="1440" w:type="dxa"/>
            <w:tcBorders>
              <w:top w:val="outset" w:sz="6" w:space="0" w:color="auto"/>
              <w:left w:val="single" w:sz="4"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0</w:t>
            </w:r>
          </w:p>
        </w:tc>
      </w:tr>
      <w:tr w:rsidR="00B77D37" w:rsidRPr="00B77D37" w:rsidTr="009D1F44">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4</w:t>
            </w:r>
          </w:p>
        </w:tc>
        <w:tc>
          <w:tcPr>
            <w:tcW w:w="3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Организменный уровень</w:t>
            </w:r>
          </w:p>
        </w:tc>
        <w:tc>
          <w:tcPr>
            <w:tcW w:w="162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13</w:t>
            </w:r>
          </w:p>
        </w:tc>
        <w:tc>
          <w:tcPr>
            <w:tcW w:w="1821"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1</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B77D37" w:rsidRPr="00B77D37" w:rsidRDefault="00B77D37" w:rsidP="009D1F44">
            <w:pPr>
              <w:pStyle w:val="a3"/>
              <w:jc w:val="both"/>
              <w:rPr>
                <w:sz w:val="24"/>
                <w:szCs w:val="24"/>
              </w:rPr>
            </w:pPr>
            <w:r w:rsidRPr="00B77D37">
              <w:rPr>
                <w:sz w:val="24"/>
                <w:szCs w:val="24"/>
              </w:rPr>
              <w:t>4</w:t>
            </w:r>
          </w:p>
        </w:tc>
        <w:tc>
          <w:tcPr>
            <w:tcW w:w="1440" w:type="dxa"/>
            <w:tcBorders>
              <w:top w:val="outset" w:sz="6" w:space="0" w:color="auto"/>
              <w:left w:val="single" w:sz="4"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0</w:t>
            </w:r>
          </w:p>
        </w:tc>
      </w:tr>
      <w:tr w:rsidR="00B77D37" w:rsidRPr="00B77D37" w:rsidTr="009D1F44">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5</w:t>
            </w:r>
          </w:p>
        </w:tc>
        <w:tc>
          <w:tcPr>
            <w:tcW w:w="3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Популяционно-видовой уровень</w:t>
            </w:r>
          </w:p>
        </w:tc>
        <w:tc>
          <w:tcPr>
            <w:tcW w:w="162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8</w:t>
            </w:r>
          </w:p>
        </w:tc>
        <w:tc>
          <w:tcPr>
            <w:tcW w:w="1821"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1</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B77D37" w:rsidRPr="00B77D37" w:rsidRDefault="00B77D37" w:rsidP="009D1F44">
            <w:pPr>
              <w:pStyle w:val="a3"/>
              <w:jc w:val="both"/>
              <w:rPr>
                <w:sz w:val="24"/>
                <w:szCs w:val="24"/>
              </w:rPr>
            </w:pPr>
            <w:r w:rsidRPr="00B77D37">
              <w:rPr>
                <w:sz w:val="24"/>
                <w:szCs w:val="24"/>
              </w:rPr>
              <w:t>0</w:t>
            </w:r>
          </w:p>
        </w:tc>
        <w:tc>
          <w:tcPr>
            <w:tcW w:w="1440" w:type="dxa"/>
            <w:tcBorders>
              <w:top w:val="outset" w:sz="6" w:space="0" w:color="auto"/>
              <w:left w:val="single" w:sz="4"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0</w:t>
            </w:r>
          </w:p>
        </w:tc>
      </w:tr>
      <w:tr w:rsidR="00B77D37" w:rsidRPr="00B77D37" w:rsidTr="009D1F44">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6</w:t>
            </w:r>
          </w:p>
        </w:tc>
        <w:tc>
          <w:tcPr>
            <w:tcW w:w="3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proofErr w:type="spellStart"/>
            <w:r w:rsidRPr="00B77D37">
              <w:rPr>
                <w:sz w:val="24"/>
                <w:szCs w:val="24"/>
              </w:rPr>
              <w:t>Экосистемный</w:t>
            </w:r>
            <w:proofErr w:type="spellEnd"/>
            <w:r w:rsidRPr="00B77D37">
              <w:rPr>
                <w:sz w:val="24"/>
                <w:szCs w:val="24"/>
              </w:rPr>
              <w:t xml:space="preserve"> уровень</w:t>
            </w:r>
          </w:p>
        </w:tc>
        <w:tc>
          <w:tcPr>
            <w:tcW w:w="162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6</w:t>
            </w:r>
          </w:p>
        </w:tc>
        <w:tc>
          <w:tcPr>
            <w:tcW w:w="1821"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0</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B77D37" w:rsidRPr="00B77D37" w:rsidRDefault="00B77D37" w:rsidP="009D1F44">
            <w:pPr>
              <w:pStyle w:val="a3"/>
              <w:jc w:val="both"/>
              <w:rPr>
                <w:sz w:val="24"/>
                <w:szCs w:val="24"/>
              </w:rPr>
            </w:pPr>
            <w:r w:rsidRPr="00B77D37">
              <w:rPr>
                <w:sz w:val="24"/>
                <w:szCs w:val="24"/>
              </w:rPr>
              <w:t>0</w:t>
            </w:r>
          </w:p>
        </w:tc>
        <w:tc>
          <w:tcPr>
            <w:tcW w:w="1440" w:type="dxa"/>
            <w:tcBorders>
              <w:top w:val="outset" w:sz="6" w:space="0" w:color="auto"/>
              <w:left w:val="single" w:sz="4"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1</w:t>
            </w:r>
          </w:p>
        </w:tc>
      </w:tr>
      <w:tr w:rsidR="00B77D37" w:rsidRPr="00B77D37" w:rsidTr="009D1F44">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7</w:t>
            </w:r>
          </w:p>
        </w:tc>
        <w:tc>
          <w:tcPr>
            <w:tcW w:w="3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Биосферный уровень</w:t>
            </w:r>
          </w:p>
        </w:tc>
        <w:tc>
          <w:tcPr>
            <w:tcW w:w="162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12</w:t>
            </w:r>
          </w:p>
        </w:tc>
        <w:tc>
          <w:tcPr>
            <w:tcW w:w="1821"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1</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B77D37" w:rsidRPr="00B77D37" w:rsidRDefault="00B77D37" w:rsidP="009D1F44">
            <w:pPr>
              <w:pStyle w:val="a3"/>
              <w:jc w:val="both"/>
              <w:rPr>
                <w:sz w:val="24"/>
                <w:szCs w:val="24"/>
              </w:rPr>
            </w:pPr>
            <w:r w:rsidRPr="00B77D37">
              <w:rPr>
                <w:sz w:val="24"/>
                <w:szCs w:val="24"/>
              </w:rPr>
              <w:t>0</w:t>
            </w:r>
          </w:p>
        </w:tc>
        <w:tc>
          <w:tcPr>
            <w:tcW w:w="1440" w:type="dxa"/>
            <w:tcBorders>
              <w:top w:val="outset" w:sz="6" w:space="0" w:color="auto"/>
              <w:left w:val="single" w:sz="4"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1</w:t>
            </w:r>
          </w:p>
        </w:tc>
      </w:tr>
      <w:tr w:rsidR="00B77D37" w:rsidRPr="00B77D37" w:rsidTr="009D1F44">
        <w:tc>
          <w:tcPr>
            <w:tcW w:w="5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 </w:t>
            </w:r>
          </w:p>
        </w:tc>
        <w:tc>
          <w:tcPr>
            <w:tcW w:w="3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Итого за год</w:t>
            </w:r>
          </w:p>
        </w:tc>
        <w:tc>
          <w:tcPr>
            <w:tcW w:w="162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68</w:t>
            </w:r>
          </w:p>
        </w:tc>
        <w:tc>
          <w:tcPr>
            <w:tcW w:w="1821"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6</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B77D37" w:rsidRPr="00B77D37" w:rsidRDefault="00B77D37" w:rsidP="009D1F44">
            <w:pPr>
              <w:pStyle w:val="a3"/>
              <w:jc w:val="both"/>
              <w:rPr>
                <w:sz w:val="24"/>
                <w:szCs w:val="24"/>
              </w:rPr>
            </w:pPr>
            <w:r w:rsidRPr="00B77D37">
              <w:rPr>
                <w:sz w:val="24"/>
                <w:szCs w:val="24"/>
              </w:rPr>
              <w:t>5</w:t>
            </w:r>
          </w:p>
        </w:tc>
        <w:tc>
          <w:tcPr>
            <w:tcW w:w="1440" w:type="dxa"/>
            <w:tcBorders>
              <w:top w:val="outset" w:sz="6" w:space="0" w:color="auto"/>
              <w:left w:val="single" w:sz="4" w:space="0" w:color="auto"/>
              <w:bottom w:val="outset" w:sz="6" w:space="0" w:color="auto"/>
              <w:right w:val="outset" w:sz="6" w:space="0" w:color="auto"/>
            </w:tcBorders>
            <w:tcMar>
              <w:top w:w="30" w:type="dxa"/>
              <w:left w:w="30" w:type="dxa"/>
              <w:bottom w:w="30" w:type="dxa"/>
              <w:right w:w="30" w:type="dxa"/>
            </w:tcMar>
          </w:tcPr>
          <w:p w:rsidR="00B77D37" w:rsidRPr="00B77D37" w:rsidRDefault="00B77D37" w:rsidP="009D1F44">
            <w:pPr>
              <w:pStyle w:val="a3"/>
              <w:jc w:val="both"/>
              <w:rPr>
                <w:sz w:val="24"/>
                <w:szCs w:val="24"/>
              </w:rPr>
            </w:pPr>
            <w:r w:rsidRPr="00B77D37">
              <w:rPr>
                <w:sz w:val="24"/>
                <w:szCs w:val="24"/>
              </w:rPr>
              <w:t>2</w:t>
            </w:r>
          </w:p>
        </w:tc>
      </w:tr>
    </w:tbl>
    <w:p w:rsidR="00B77D37" w:rsidRPr="00B77D37" w:rsidRDefault="00B77D37" w:rsidP="009D1F44">
      <w:pPr>
        <w:pStyle w:val="a3"/>
        <w:jc w:val="both"/>
        <w:rPr>
          <w:sz w:val="24"/>
          <w:szCs w:val="24"/>
        </w:rPr>
      </w:pPr>
    </w:p>
    <w:p w:rsidR="0033730A" w:rsidRDefault="0033730A" w:rsidP="009D1F44">
      <w:pPr>
        <w:pStyle w:val="a3"/>
        <w:jc w:val="both"/>
        <w:rPr>
          <w:sz w:val="24"/>
          <w:szCs w:val="24"/>
        </w:rPr>
      </w:pPr>
    </w:p>
    <w:p w:rsidR="009D1F44" w:rsidRDefault="009D1F44" w:rsidP="009D1F44">
      <w:pPr>
        <w:pStyle w:val="a3"/>
        <w:jc w:val="both"/>
        <w:rPr>
          <w:sz w:val="24"/>
          <w:szCs w:val="24"/>
        </w:rPr>
      </w:pPr>
    </w:p>
    <w:p w:rsidR="009D1F44" w:rsidRDefault="009D1F44" w:rsidP="009D1F44">
      <w:pPr>
        <w:pStyle w:val="a3"/>
        <w:jc w:val="both"/>
        <w:rPr>
          <w:sz w:val="24"/>
          <w:szCs w:val="24"/>
        </w:rPr>
      </w:pPr>
    </w:p>
    <w:p w:rsidR="009D1F44" w:rsidRDefault="009D1F44" w:rsidP="009D1F44">
      <w:pPr>
        <w:pStyle w:val="a3"/>
        <w:rPr>
          <w:sz w:val="24"/>
          <w:szCs w:val="24"/>
        </w:rPr>
      </w:pPr>
    </w:p>
    <w:p w:rsidR="009D1F44" w:rsidRPr="009D1F44" w:rsidRDefault="009D1F44" w:rsidP="009D1F44">
      <w:pPr>
        <w:pStyle w:val="a3"/>
        <w:rPr>
          <w:b/>
          <w:sz w:val="24"/>
        </w:rPr>
      </w:pPr>
      <w:r w:rsidRPr="009D1F44">
        <w:rPr>
          <w:b/>
          <w:sz w:val="24"/>
        </w:rPr>
        <w:t>ПОУРОЧНО-Т</w:t>
      </w:r>
      <w:r>
        <w:rPr>
          <w:b/>
          <w:sz w:val="24"/>
        </w:rPr>
        <w:t xml:space="preserve">ЕМАТИЧЕСКОЕ ПЛАНИРОВАНИЕ ДЛЯ  9 </w:t>
      </w:r>
      <w:r w:rsidRPr="009D1F44">
        <w:rPr>
          <w:b/>
          <w:sz w:val="24"/>
        </w:rPr>
        <w:t xml:space="preserve"> КЛАССА </w:t>
      </w:r>
    </w:p>
    <w:p w:rsidR="009D1F44" w:rsidRDefault="009D1F44" w:rsidP="009D1F44">
      <w:pPr>
        <w:pStyle w:val="a3"/>
        <w:rPr>
          <w:b/>
          <w:sz w:val="24"/>
        </w:rPr>
      </w:pPr>
      <w:r>
        <w:rPr>
          <w:b/>
          <w:sz w:val="24"/>
        </w:rPr>
        <w:t>(68 ЧАСОВ, 2</w:t>
      </w:r>
      <w:r w:rsidRPr="009D1F44">
        <w:rPr>
          <w:b/>
          <w:sz w:val="24"/>
        </w:rPr>
        <w:t xml:space="preserve"> ЧАС</w:t>
      </w:r>
      <w:r>
        <w:rPr>
          <w:b/>
          <w:sz w:val="24"/>
        </w:rPr>
        <w:t>А</w:t>
      </w:r>
      <w:r w:rsidRPr="009D1F44">
        <w:rPr>
          <w:b/>
          <w:sz w:val="24"/>
        </w:rPr>
        <w:t xml:space="preserve"> В НЕДЕЛЮ)</w:t>
      </w:r>
    </w:p>
    <w:p w:rsidR="00E11B6E" w:rsidRDefault="00E11B6E" w:rsidP="009D1F44">
      <w:pPr>
        <w:pStyle w:val="a3"/>
        <w:rPr>
          <w:b/>
          <w:sz w:val="24"/>
        </w:rPr>
      </w:pP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741"/>
        <w:gridCol w:w="645"/>
        <w:gridCol w:w="29"/>
        <w:gridCol w:w="1391"/>
        <w:gridCol w:w="309"/>
        <w:gridCol w:w="1984"/>
        <w:gridCol w:w="1558"/>
        <w:gridCol w:w="2102"/>
        <w:gridCol w:w="1701"/>
        <w:gridCol w:w="1276"/>
        <w:gridCol w:w="851"/>
        <w:gridCol w:w="699"/>
        <w:gridCol w:w="38"/>
      </w:tblGrid>
      <w:tr w:rsidR="00E11B6E" w:rsidRPr="009D1F44" w:rsidTr="00E11B6E">
        <w:trPr>
          <w:trHeight w:val="330"/>
        </w:trPr>
        <w:tc>
          <w:tcPr>
            <w:tcW w:w="421" w:type="dxa"/>
            <w:vMerge w:val="restart"/>
            <w:tcBorders>
              <w:top w:val="single" w:sz="4" w:space="0" w:color="000000"/>
              <w:left w:val="single" w:sz="4" w:space="0" w:color="000000"/>
              <w:right w:val="single" w:sz="4" w:space="0" w:color="000000"/>
            </w:tcBorders>
            <w:shd w:val="clear" w:color="auto" w:fill="auto"/>
          </w:tcPr>
          <w:p w:rsidR="00E11B6E" w:rsidRPr="009D1F44" w:rsidRDefault="00E11B6E" w:rsidP="009D1F44">
            <w:pPr>
              <w:widowControl w:val="0"/>
              <w:spacing w:line="276" w:lineRule="auto"/>
              <w:ind w:right="-108"/>
              <w:jc w:val="center"/>
              <w:rPr>
                <w:b/>
                <w:bCs/>
                <w:snapToGrid w:val="0"/>
                <w:sz w:val="20"/>
                <w:szCs w:val="20"/>
                <w:lang w:eastAsia="en-US"/>
              </w:rPr>
            </w:pPr>
            <w:r w:rsidRPr="009D1F44">
              <w:rPr>
                <w:b/>
                <w:sz w:val="20"/>
                <w:szCs w:val="20"/>
                <w:lang w:eastAsia="en-US"/>
              </w:rPr>
              <w:t xml:space="preserve">№ </w:t>
            </w:r>
            <w:r w:rsidRPr="009D1F44">
              <w:rPr>
                <w:b/>
                <w:sz w:val="20"/>
                <w:szCs w:val="20"/>
                <w:lang w:eastAsia="en-US"/>
              </w:rPr>
              <w:lastRenderedPageBreak/>
              <w:t>п/п</w:t>
            </w:r>
          </w:p>
        </w:tc>
        <w:tc>
          <w:tcPr>
            <w:tcW w:w="1415" w:type="dxa"/>
            <w:gridSpan w:val="3"/>
            <w:vMerge w:val="restart"/>
            <w:tcBorders>
              <w:top w:val="single" w:sz="4" w:space="0" w:color="000000"/>
              <w:left w:val="single" w:sz="4" w:space="0" w:color="000000"/>
              <w:right w:val="single" w:sz="4" w:space="0" w:color="000000"/>
            </w:tcBorders>
            <w:shd w:val="clear" w:color="auto" w:fill="auto"/>
          </w:tcPr>
          <w:p w:rsidR="00E11B6E" w:rsidRPr="009D1F44" w:rsidRDefault="00E11B6E" w:rsidP="009D1F44">
            <w:pPr>
              <w:widowControl w:val="0"/>
              <w:spacing w:line="276" w:lineRule="auto"/>
              <w:jc w:val="center"/>
              <w:rPr>
                <w:b/>
                <w:bCs/>
                <w:snapToGrid w:val="0"/>
                <w:sz w:val="20"/>
                <w:szCs w:val="20"/>
                <w:lang w:eastAsia="en-US"/>
              </w:rPr>
            </w:pPr>
            <w:r w:rsidRPr="009D1F44">
              <w:rPr>
                <w:b/>
                <w:bCs/>
                <w:snapToGrid w:val="0"/>
                <w:sz w:val="20"/>
                <w:szCs w:val="20"/>
                <w:lang w:eastAsia="en-US"/>
              </w:rPr>
              <w:lastRenderedPageBreak/>
              <w:t>Тема</w:t>
            </w:r>
          </w:p>
        </w:tc>
        <w:tc>
          <w:tcPr>
            <w:tcW w:w="1700" w:type="dxa"/>
            <w:gridSpan w:val="2"/>
            <w:vMerge w:val="restart"/>
            <w:tcBorders>
              <w:top w:val="single" w:sz="4" w:space="0" w:color="000000"/>
              <w:left w:val="single" w:sz="4" w:space="0" w:color="000000"/>
              <w:right w:val="single" w:sz="4" w:space="0" w:color="auto"/>
            </w:tcBorders>
            <w:shd w:val="clear" w:color="auto" w:fill="auto"/>
          </w:tcPr>
          <w:p w:rsidR="00E11B6E" w:rsidRPr="009D1F44" w:rsidRDefault="00E11B6E" w:rsidP="009D1F44">
            <w:pPr>
              <w:widowControl w:val="0"/>
              <w:spacing w:line="276" w:lineRule="auto"/>
              <w:jc w:val="center"/>
              <w:rPr>
                <w:b/>
                <w:bCs/>
                <w:snapToGrid w:val="0"/>
                <w:sz w:val="20"/>
                <w:szCs w:val="20"/>
                <w:lang w:eastAsia="en-US"/>
              </w:rPr>
            </w:pPr>
            <w:r w:rsidRPr="009D1F44">
              <w:rPr>
                <w:b/>
                <w:bCs/>
                <w:snapToGrid w:val="0"/>
                <w:sz w:val="20"/>
                <w:szCs w:val="20"/>
                <w:lang w:eastAsia="en-US"/>
              </w:rPr>
              <w:t xml:space="preserve">Основные </w:t>
            </w:r>
            <w:r w:rsidRPr="009D1F44">
              <w:rPr>
                <w:b/>
                <w:bCs/>
                <w:snapToGrid w:val="0"/>
                <w:sz w:val="20"/>
                <w:szCs w:val="20"/>
                <w:lang w:eastAsia="en-US"/>
              </w:rPr>
              <w:lastRenderedPageBreak/>
              <w:t>вопросы содержания</w:t>
            </w:r>
          </w:p>
        </w:tc>
        <w:tc>
          <w:tcPr>
            <w:tcW w:w="1984" w:type="dxa"/>
            <w:vMerge w:val="restart"/>
            <w:tcBorders>
              <w:top w:val="single" w:sz="4" w:space="0" w:color="000000"/>
              <w:left w:val="single" w:sz="4" w:space="0" w:color="auto"/>
              <w:right w:val="single" w:sz="4" w:space="0" w:color="auto"/>
            </w:tcBorders>
            <w:shd w:val="clear" w:color="auto" w:fill="auto"/>
          </w:tcPr>
          <w:p w:rsidR="00E11B6E" w:rsidRPr="009D1F44" w:rsidRDefault="00E11B6E" w:rsidP="009D1F44">
            <w:pPr>
              <w:spacing w:line="226" w:lineRule="exact"/>
              <w:jc w:val="center"/>
              <w:rPr>
                <w:b/>
                <w:sz w:val="20"/>
                <w:szCs w:val="20"/>
                <w:lang w:eastAsia="en-US"/>
              </w:rPr>
            </w:pPr>
            <w:r w:rsidRPr="009D1F44">
              <w:rPr>
                <w:b/>
                <w:sz w:val="20"/>
                <w:szCs w:val="20"/>
                <w:lang w:eastAsia="en-US"/>
              </w:rPr>
              <w:lastRenderedPageBreak/>
              <w:t xml:space="preserve">Вид учебной </w:t>
            </w:r>
            <w:r w:rsidRPr="009D1F44">
              <w:rPr>
                <w:b/>
                <w:sz w:val="20"/>
                <w:szCs w:val="20"/>
                <w:lang w:eastAsia="en-US"/>
              </w:rPr>
              <w:lastRenderedPageBreak/>
              <w:t>деятельности</w:t>
            </w:r>
          </w:p>
        </w:tc>
        <w:tc>
          <w:tcPr>
            <w:tcW w:w="5361" w:type="dxa"/>
            <w:gridSpan w:val="3"/>
            <w:tcBorders>
              <w:top w:val="single" w:sz="4" w:space="0" w:color="000000"/>
              <w:left w:val="single" w:sz="4" w:space="0" w:color="auto"/>
              <w:bottom w:val="single" w:sz="4" w:space="0" w:color="auto"/>
              <w:right w:val="single" w:sz="4" w:space="0" w:color="000000"/>
            </w:tcBorders>
            <w:shd w:val="clear" w:color="auto" w:fill="auto"/>
          </w:tcPr>
          <w:p w:rsidR="00E11B6E" w:rsidRPr="009D1F44" w:rsidRDefault="00E11B6E" w:rsidP="009D1F44">
            <w:pPr>
              <w:spacing w:line="226" w:lineRule="exact"/>
              <w:jc w:val="center"/>
              <w:rPr>
                <w:b/>
                <w:sz w:val="20"/>
                <w:szCs w:val="20"/>
                <w:lang w:eastAsia="en-US"/>
              </w:rPr>
            </w:pPr>
            <w:r w:rsidRPr="009D1F44">
              <w:rPr>
                <w:b/>
                <w:sz w:val="20"/>
                <w:szCs w:val="20"/>
                <w:lang w:eastAsia="en-US"/>
              </w:rPr>
              <w:lastRenderedPageBreak/>
              <w:t>Планируемые результаты обучения</w:t>
            </w:r>
          </w:p>
        </w:tc>
        <w:tc>
          <w:tcPr>
            <w:tcW w:w="1276" w:type="dxa"/>
            <w:vMerge w:val="restart"/>
            <w:tcBorders>
              <w:top w:val="single" w:sz="4" w:space="0" w:color="000000"/>
              <w:left w:val="single" w:sz="4" w:space="0" w:color="000000"/>
              <w:right w:val="single" w:sz="4" w:space="0" w:color="000000"/>
            </w:tcBorders>
            <w:shd w:val="clear" w:color="auto" w:fill="auto"/>
          </w:tcPr>
          <w:p w:rsidR="00E11B6E" w:rsidRPr="009D1F44" w:rsidRDefault="00E11B6E" w:rsidP="00E11B6E">
            <w:pPr>
              <w:spacing w:line="226" w:lineRule="exact"/>
              <w:ind w:left="-74" w:right="-48"/>
              <w:jc w:val="center"/>
              <w:rPr>
                <w:b/>
                <w:sz w:val="20"/>
                <w:szCs w:val="20"/>
                <w:lang w:eastAsia="en-US"/>
              </w:rPr>
            </w:pPr>
            <w:r w:rsidRPr="009D1F44">
              <w:rPr>
                <w:b/>
                <w:bCs/>
                <w:sz w:val="20"/>
                <w:szCs w:val="20"/>
              </w:rPr>
              <w:t xml:space="preserve">Формы </w:t>
            </w:r>
            <w:proofErr w:type="spellStart"/>
            <w:r w:rsidRPr="009D1F44">
              <w:rPr>
                <w:b/>
                <w:bCs/>
                <w:sz w:val="20"/>
                <w:szCs w:val="20"/>
              </w:rPr>
              <w:lastRenderedPageBreak/>
              <w:t>организа-ции</w:t>
            </w:r>
            <w:proofErr w:type="spellEnd"/>
            <w:r w:rsidRPr="009D1F44">
              <w:rPr>
                <w:b/>
                <w:bCs/>
                <w:sz w:val="20"/>
                <w:szCs w:val="20"/>
              </w:rPr>
              <w:t xml:space="preserve"> учебн</w:t>
            </w:r>
            <w:r>
              <w:rPr>
                <w:b/>
                <w:bCs/>
                <w:sz w:val="20"/>
                <w:szCs w:val="20"/>
              </w:rPr>
              <w:t>о-</w:t>
            </w:r>
            <w:proofErr w:type="spellStart"/>
            <w:r>
              <w:rPr>
                <w:b/>
                <w:bCs/>
                <w:sz w:val="20"/>
                <w:szCs w:val="20"/>
              </w:rPr>
              <w:t>позна</w:t>
            </w:r>
            <w:proofErr w:type="spellEnd"/>
            <w:r>
              <w:rPr>
                <w:b/>
                <w:bCs/>
                <w:sz w:val="20"/>
                <w:szCs w:val="20"/>
              </w:rPr>
              <w:t>-</w:t>
            </w:r>
            <w:proofErr w:type="spellStart"/>
            <w:r>
              <w:rPr>
                <w:b/>
                <w:bCs/>
                <w:sz w:val="20"/>
                <w:szCs w:val="20"/>
              </w:rPr>
              <w:t>вательной</w:t>
            </w:r>
            <w:proofErr w:type="spellEnd"/>
            <w:r>
              <w:rPr>
                <w:b/>
                <w:bCs/>
                <w:sz w:val="20"/>
                <w:szCs w:val="20"/>
              </w:rPr>
              <w:t xml:space="preserve"> </w:t>
            </w:r>
            <w:proofErr w:type="spellStart"/>
            <w:r>
              <w:rPr>
                <w:b/>
                <w:bCs/>
                <w:sz w:val="20"/>
                <w:szCs w:val="20"/>
              </w:rPr>
              <w:t>деят</w:t>
            </w:r>
            <w:proofErr w:type="spellEnd"/>
            <w:r>
              <w:rPr>
                <w:b/>
                <w:bCs/>
                <w:sz w:val="20"/>
                <w:szCs w:val="20"/>
              </w:rPr>
              <w:t>.</w:t>
            </w:r>
          </w:p>
        </w:tc>
        <w:tc>
          <w:tcPr>
            <w:tcW w:w="851" w:type="dxa"/>
            <w:vMerge w:val="restart"/>
            <w:tcBorders>
              <w:top w:val="single" w:sz="4" w:space="0" w:color="000000"/>
              <w:left w:val="single" w:sz="4" w:space="0" w:color="000000"/>
              <w:right w:val="single" w:sz="4" w:space="0" w:color="000000"/>
            </w:tcBorders>
            <w:shd w:val="clear" w:color="auto" w:fill="auto"/>
          </w:tcPr>
          <w:p w:rsidR="00E11B6E" w:rsidRPr="009D1F44" w:rsidRDefault="00E11B6E" w:rsidP="009D1F44">
            <w:pPr>
              <w:spacing w:line="226" w:lineRule="exact"/>
              <w:ind w:left="-74" w:right="-48"/>
              <w:jc w:val="center"/>
              <w:rPr>
                <w:b/>
                <w:sz w:val="20"/>
                <w:szCs w:val="20"/>
                <w:lang w:eastAsia="en-US"/>
              </w:rPr>
            </w:pPr>
            <w:r>
              <w:rPr>
                <w:b/>
                <w:sz w:val="20"/>
                <w:szCs w:val="20"/>
                <w:lang w:eastAsia="en-US"/>
              </w:rPr>
              <w:lastRenderedPageBreak/>
              <w:t xml:space="preserve">Дата </w:t>
            </w:r>
            <w:r>
              <w:rPr>
                <w:b/>
                <w:sz w:val="20"/>
                <w:szCs w:val="20"/>
                <w:lang w:eastAsia="en-US"/>
              </w:rPr>
              <w:lastRenderedPageBreak/>
              <w:t>план</w:t>
            </w:r>
          </w:p>
        </w:tc>
        <w:tc>
          <w:tcPr>
            <w:tcW w:w="737" w:type="dxa"/>
            <w:gridSpan w:val="2"/>
            <w:vMerge w:val="restart"/>
            <w:tcBorders>
              <w:top w:val="single" w:sz="4" w:space="0" w:color="000000"/>
              <w:left w:val="single" w:sz="4" w:space="0" w:color="000000"/>
              <w:right w:val="single" w:sz="4" w:space="0" w:color="000000"/>
            </w:tcBorders>
            <w:shd w:val="clear" w:color="auto" w:fill="auto"/>
          </w:tcPr>
          <w:p w:rsidR="00E11B6E" w:rsidRPr="009D1F44" w:rsidRDefault="00E11B6E" w:rsidP="009D1F44">
            <w:pPr>
              <w:spacing w:line="226" w:lineRule="exact"/>
              <w:jc w:val="center"/>
              <w:rPr>
                <w:b/>
                <w:sz w:val="20"/>
                <w:szCs w:val="20"/>
                <w:lang w:eastAsia="en-US"/>
              </w:rPr>
            </w:pPr>
            <w:r>
              <w:rPr>
                <w:b/>
                <w:sz w:val="20"/>
                <w:szCs w:val="20"/>
                <w:lang w:eastAsia="en-US"/>
              </w:rPr>
              <w:lastRenderedPageBreak/>
              <w:t xml:space="preserve">Дата </w:t>
            </w:r>
            <w:r>
              <w:rPr>
                <w:b/>
                <w:sz w:val="20"/>
                <w:szCs w:val="20"/>
                <w:lang w:eastAsia="en-US"/>
              </w:rPr>
              <w:lastRenderedPageBreak/>
              <w:t>факт</w:t>
            </w:r>
          </w:p>
        </w:tc>
      </w:tr>
      <w:tr w:rsidR="00E11B6E" w:rsidRPr="009D1F44" w:rsidTr="00E11B6E">
        <w:trPr>
          <w:trHeight w:val="264"/>
        </w:trPr>
        <w:tc>
          <w:tcPr>
            <w:tcW w:w="421" w:type="dxa"/>
            <w:vMerge/>
            <w:tcBorders>
              <w:left w:val="single" w:sz="4" w:space="0" w:color="000000"/>
              <w:right w:val="single" w:sz="4" w:space="0" w:color="000000"/>
            </w:tcBorders>
            <w:shd w:val="clear" w:color="auto" w:fill="D9D9D9"/>
          </w:tcPr>
          <w:p w:rsidR="00E11B6E" w:rsidRPr="009D1F44" w:rsidRDefault="00E11B6E" w:rsidP="009D1F44">
            <w:pPr>
              <w:widowControl w:val="0"/>
              <w:spacing w:line="276" w:lineRule="auto"/>
              <w:jc w:val="center"/>
              <w:rPr>
                <w:b/>
                <w:bCs/>
                <w:snapToGrid w:val="0"/>
                <w:sz w:val="20"/>
                <w:szCs w:val="20"/>
                <w:lang w:eastAsia="en-US"/>
              </w:rPr>
            </w:pPr>
          </w:p>
        </w:tc>
        <w:tc>
          <w:tcPr>
            <w:tcW w:w="1415" w:type="dxa"/>
            <w:gridSpan w:val="3"/>
            <w:vMerge/>
            <w:tcBorders>
              <w:left w:val="single" w:sz="4" w:space="0" w:color="000000"/>
              <w:right w:val="single" w:sz="4" w:space="0" w:color="000000"/>
            </w:tcBorders>
            <w:shd w:val="clear" w:color="auto" w:fill="D9D9D9"/>
          </w:tcPr>
          <w:p w:rsidR="00E11B6E" w:rsidRPr="009D1F44" w:rsidRDefault="00E11B6E" w:rsidP="009D1F44">
            <w:pPr>
              <w:widowControl w:val="0"/>
              <w:spacing w:line="276" w:lineRule="auto"/>
              <w:jc w:val="center"/>
              <w:rPr>
                <w:b/>
                <w:bCs/>
                <w:snapToGrid w:val="0"/>
                <w:sz w:val="20"/>
                <w:szCs w:val="20"/>
                <w:lang w:eastAsia="en-US"/>
              </w:rPr>
            </w:pPr>
          </w:p>
        </w:tc>
        <w:tc>
          <w:tcPr>
            <w:tcW w:w="1700" w:type="dxa"/>
            <w:gridSpan w:val="2"/>
            <w:vMerge/>
            <w:tcBorders>
              <w:left w:val="single" w:sz="4" w:space="0" w:color="000000"/>
              <w:right w:val="single" w:sz="4" w:space="0" w:color="auto"/>
            </w:tcBorders>
            <w:shd w:val="clear" w:color="auto" w:fill="D9D9D9"/>
          </w:tcPr>
          <w:p w:rsidR="00E11B6E" w:rsidRPr="009D1F44" w:rsidRDefault="00E11B6E" w:rsidP="009D1F44">
            <w:pPr>
              <w:widowControl w:val="0"/>
              <w:spacing w:line="276" w:lineRule="auto"/>
              <w:jc w:val="center"/>
              <w:rPr>
                <w:b/>
                <w:bCs/>
                <w:snapToGrid w:val="0"/>
                <w:sz w:val="20"/>
                <w:szCs w:val="20"/>
                <w:lang w:eastAsia="en-US"/>
              </w:rPr>
            </w:pPr>
          </w:p>
        </w:tc>
        <w:tc>
          <w:tcPr>
            <w:tcW w:w="1984" w:type="dxa"/>
            <w:vMerge/>
            <w:tcBorders>
              <w:left w:val="single" w:sz="4" w:space="0" w:color="auto"/>
              <w:right w:val="single" w:sz="4" w:space="0" w:color="auto"/>
            </w:tcBorders>
            <w:shd w:val="clear" w:color="auto" w:fill="D9D9D9"/>
          </w:tcPr>
          <w:p w:rsidR="00E11B6E" w:rsidRPr="009D1F44" w:rsidRDefault="00E11B6E" w:rsidP="009D1F44">
            <w:pPr>
              <w:spacing w:line="226" w:lineRule="exact"/>
              <w:jc w:val="center"/>
              <w:rPr>
                <w:b/>
                <w:sz w:val="20"/>
                <w:szCs w:val="20"/>
                <w:lang w:eastAsia="en-US"/>
              </w:rPr>
            </w:pPr>
          </w:p>
        </w:tc>
        <w:tc>
          <w:tcPr>
            <w:tcW w:w="1558" w:type="dxa"/>
            <w:vMerge w:val="restart"/>
            <w:tcBorders>
              <w:top w:val="single" w:sz="4" w:space="0" w:color="auto"/>
              <w:left w:val="single" w:sz="4" w:space="0" w:color="auto"/>
              <w:right w:val="single" w:sz="4" w:space="0" w:color="auto"/>
            </w:tcBorders>
            <w:shd w:val="clear" w:color="auto" w:fill="auto"/>
          </w:tcPr>
          <w:p w:rsidR="00E11B6E" w:rsidRPr="009D1F44" w:rsidRDefault="00E11B6E" w:rsidP="009D1F44">
            <w:pPr>
              <w:spacing w:line="226" w:lineRule="exact"/>
              <w:jc w:val="center"/>
              <w:rPr>
                <w:b/>
                <w:sz w:val="20"/>
                <w:szCs w:val="20"/>
                <w:lang w:eastAsia="en-US"/>
              </w:rPr>
            </w:pPr>
            <w:r w:rsidRPr="009D1F44">
              <w:rPr>
                <w:b/>
                <w:sz w:val="20"/>
                <w:szCs w:val="20"/>
                <w:lang w:eastAsia="en-US"/>
              </w:rPr>
              <w:t>Предметные</w:t>
            </w:r>
          </w:p>
        </w:tc>
        <w:tc>
          <w:tcPr>
            <w:tcW w:w="2102" w:type="dxa"/>
            <w:vMerge w:val="restart"/>
            <w:tcBorders>
              <w:top w:val="single" w:sz="4" w:space="0" w:color="auto"/>
              <w:left w:val="single" w:sz="4" w:space="0" w:color="auto"/>
              <w:right w:val="single" w:sz="4" w:space="0" w:color="auto"/>
            </w:tcBorders>
            <w:shd w:val="clear" w:color="auto" w:fill="auto"/>
          </w:tcPr>
          <w:p w:rsidR="00E11B6E" w:rsidRPr="009D1F44" w:rsidRDefault="00E11B6E" w:rsidP="009D1F44">
            <w:pPr>
              <w:spacing w:line="226" w:lineRule="exact"/>
              <w:jc w:val="center"/>
              <w:rPr>
                <w:b/>
                <w:sz w:val="20"/>
                <w:szCs w:val="20"/>
                <w:lang w:eastAsia="en-US"/>
              </w:rPr>
            </w:pPr>
            <w:proofErr w:type="spellStart"/>
            <w:r w:rsidRPr="009D1F44">
              <w:rPr>
                <w:b/>
                <w:sz w:val="20"/>
                <w:szCs w:val="20"/>
                <w:lang w:eastAsia="en-US"/>
              </w:rPr>
              <w:t>Метапредметные</w:t>
            </w:r>
            <w:proofErr w:type="spellEnd"/>
          </w:p>
        </w:tc>
        <w:tc>
          <w:tcPr>
            <w:tcW w:w="1701" w:type="dxa"/>
            <w:vMerge w:val="restart"/>
            <w:tcBorders>
              <w:top w:val="single" w:sz="4" w:space="0" w:color="auto"/>
              <w:left w:val="single" w:sz="4" w:space="0" w:color="auto"/>
              <w:right w:val="single" w:sz="4" w:space="0" w:color="000000"/>
            </w:tcBorders>
            <w:shd w:val="clear" w:color="auto" w:fill="auto"/>
          </w:tcPr>
          <w:p w:rsidR="00E11B6E" w:rsidRPr="009D1F44" w:rsidRDefault="00E11B6E" w:rsidP="009D1F44">
            <w:pPr>
              <w:spacing w:line="226" w:lineRule="exact"/>
              <w:jc w:val="center"/>
              <w:rPr>
                <w:b/>
                <w:sz w:val="20"/>
                <w:szCs w:val="20"/>
                <w:lang w:eastAsia="en-US"/>
              </w:rPr>
            </w:pPr>
            <w:r w:rsidRPr="009D1F44">
              <w:rPr>
                <w:b/>
                <w:sz w:val="20"/>
                <w:szCs w:val="20"/>
                <w:lang w:eastAsia="en-US"/>
              </w:rPr>
              <w:t>Личностные</w:t>
            </w:r>
          </w:p>
        </w:tc>
        <w:tc>
          <w:tcPr>
            <w:tcW w:w="1276" w:type="dxa"/>
            <w:vMerge/>
            <w:tcBorders>
              <w:left w:val="single" w:sz="4" w:space="0" w:color="000000"/>
              <w:right w:val="single" w:sz="4" w:space="0" w:color="000000"/>
            </w:tcBorders>
            <w:shd w:val="clear" w:color="auto" w:fill="D9D9D9"/>
          </w:tcPr>
          <w:p w:rsidR="00E11B6E" w:rsidRPr="009D1F44" w:rsidRDefault="00E11B6E" w:rsidP="009D1F44">
            <w:pPr>
              <w:spacing w:line="226" w:lineRule="exact"/>
              <w:jc w:val="center"/>
              <w:rPr>
                <w:b/>
                <w:sz w:val="20"/>
                <w:szCs w:val="20"/>
                <w:lang w:eastAsia="en-US"/>
              </w:rPr>
            </w:pPr>
          </w:p>
        </w:tc>
        <w:tc>
          <w:tcPr>
            <w:tcW w:w="851" w:type="dxa"/>
            <w:vMerge/>
            <w:tcBorders>
              <w:left w:val="single" w:sz="4" w:space="0" w:color="000000"/>
              <w:right w:val="single" w:sz="4" w:space="0" w:color="000000"/>
            </w:tcBorders>
            <w:shd w:val="clear" w:color="auto" w:fill="D9D9D9"/>
          </w:tcPr>
          <w:p w:rsidR="00E11B6E" w:rsidRPr="009D1F44" w:rsidRDefault="00E11B6E" w:rsidP="009D1F44">
            <w:pPr>
              <w:spacing w:line="226" w:lineRule="exact"/>
              <w:jc w:val="center"/>
              <w:rPr>
                <w:b/>
                <w:sz w:val="20"/>
                <w:szCs w:val="20"/>
                <w:lang w:eastAsia="en-US"/>
              </w:rPr>
            </w:pPr>
          </w:p>
        </w:tc>
        <w:tc>
          <w:tcPr>
            <w:tcW w:w="737" w:type="dxa"/>
            <w:gridSpan w:val="2"/>
            <w:vMerge/>
            <w:tcBorders>
              <w:left w:val="single" w:sz="4" w:space="0" w:color="000000"/>
              <w:right w:val="single" w:sz="4" w:space="0" w:color="000000"/>
            </w:tcBorders>
            <w:shd w:val="clear" w:color="auto" w:fill="D9D9D9"/>
          </w:tcPr>
          <w:p w:rsidR="00E11B6E" w:rsidRPr="009D1F44" w:rsidRDefault="00E11B6E" w:rsidP="009D1F44">
            <w:pPr>
              <w:spacing w:line="226" w:lineRule="exact"/>
              <w:jc w:val="center"/>
              <w:rPr>
                <w:b/>
                <w:sz w:val="20"/>
                <w:szCs w:val="20"/>
                <w:lang w:eastAsia="en-US"/>
              </w:rPr>
            </w:pPr>
          </w:p>
        </w:tc>
      </w:tr>
      <w:tr w:rsidR="00E11B6E" w:rsidRPr="009D1F44" w:rsidTr="00E11B6E">
        <w:trPr>
          <w:trHeight w:val="586"/>
        </w:trPr>
        <w:tc>
          <w:tcPr>
            <w:tcW w:w="421" w:type="dxa"/>
            <w:vMerge/>
            <w:tcBorders>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p>
        </w:tc>
        <w:tc>
          <w:tcPr>
            <w:tcW w:w="1415" w:type="dxa"/>
            <w:gridSpan w:val="3"/>
            <w:vMerge/>
            <w:tcBorders>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p>
        </w:tc>
        <w:tc>
          <w:tcPr>
            <w:tcW w:w="1700" w:type="dxa"/>
            <w:gridSpan w:val="2"/>
            <w:vMerge/>
            <w:tcBorders>
              <w:left w:val="single" w:sz="4" w:space="0" w:color="000000"/>
              <w:bottom w:val="single" w:sz="4" w:space="0" w:color="000000"/>
              <w:right w:val="single" w:sz="4" w:space="0" w:color="auto"/>
            </w:tcBorders>
          </w:tcPr>
          <w:p w:rsidR="00E11B6E" w:rsidRPr="009D1F44" w:rsidRDefault="00E11B6E" w:rsidP="009D1F44">
            <w:pPr>
              <w:spacing w:line="276" w:lineRule="auto"/>
              <w:rPr>
                <w:sz w:val="20"/>
                <w:szCs w:val="20"/>
                <w:lang w:eastAsia="en-US"/>
              </w:rPr>
            </w:pPr>
          </w:p>
        </w:tc>
        <w:tc>
          <w:tcPr>
            <w:tcW w:w="1984" w:type="dxa"/>
            <w:vMerge/>
            <w:tcBorders>
              <w:left w:val="single" w:sz="4" w:space="0" w:color="auto"/>
              <w:bottom w:val="single" w:sz="4" w:space="0" w:color="000000"/>
              <w:right w:val="single" w:sz="4" w:space="0" w:color="auto"/>
            </w:tcBorders>
          </w:tcPr>
          <w:p w:rsidR="00E11B6E" w:rsidRPr="009D1F44" w:rsidRDefault="00E11B6E" w:rsidP="009D1F44">
            <w:pPr>
              <w:widowControl w:val="0"/>
              <w:spacing w:line="276" w:lineRule="auto"/>
              <w:rPr>
                <w:sz w:val="20"/>
                <w:szCs w:val="20"/>
                <w:lang w:eastAsia="en-US"/>
              </w:rPr>
            </w:pPr>
          </w:p>
        </w:tc>
        <w:tc>
          <w:tcPr>
            <w:tcW w:w="1558" w:type="dxa"/>
            <w:vMerge/>
            <w:tcBorders>
              <w:left w:val="single" w:sz="4" w:space="0" w:color="auto"/>
              <w:bottom w:val="single" w:sz="4" w:space="0" w:color="000000"/>
              <w:right w:val="single" w:sz="4" w:space="0" w:color="auto"/>
            </w:tcBorders>
            <w:shd w:val="clear" w:color="auto" w:fill="auto"/>
          </w:tcPr>
          <w:p w:rsidR="00E11B6E" w:rsidRPr="009D1F44" w:rsidRDefault="00E11B6E" w:rsidP="009D1F44">
            <w:pPr>
              <w:autoSpaceDE w:val="0"/>
              <w:autoSpaceDN w:val="0"/>
              <w:adjustRightInd w:val="0"/>
              <w:ind w:left="-30" w:right="-97"/>
              <w:rPr>
                <w:sz w:val="20"/>
              </w:rPr>
            </w:pPr>
          </w:p>
        </w:tc>
        <w:tc>
          <w:tcPr>
            <w:tcW w:w="2102" w:type="dxa"/>
            <w:vMerge/>
            <w:tcBorders>
              <w:left w:val="single" w:sz="4" w:space="0" w:color="auto"/>
              <w:bottom w:val="single" w:sz="4" w:space="0" w:color="000000"/>
              <w:right w:val="single" w:sz="4" w:space="0" w:color="auto"/>
            </w:tcBorders>
            <w:shd w:val="clear" w:color="auto" w:fill="auto"/>
          </w:tcPr>
          <w:p w:rsidR="00E11B6E" w:rsidRPr="009D1F44" w:rsidRDefault="00E11B6E" w:rsidP="009D1F44">
            <w:pPr>
              <w:widowControl w:val="0"/>
              <w:spacing w:line="276" w:lineRule="auto"/>
              <w:rPr>
                <w:iCs/>
                <w:sz w:val="20"/>
                <w:szCs w:val="20"/>
                <w:lang w:eastAsia="en-US"/>
              </w:rPr>
            </w:pPr>
          </w:p>
        </w:tc>
        <w:tc>
          <w:tcPr>
            <w:tcW w:w="1701" w:type="dxa"/>
            <w:vMerge/>
            <w:tcBorders>
              <w:left w:val="single" w:sz="4" w:space="0" w:color="auto"/>
              <w:bottom w:val="single" w:sz="4" w:space="0" w:color="000000"/>
              <w:right w:val="single" w:sz="4" w:space="0" w:color="000000"/>
            </w:tcBorders>
            <w:shd w:val="clear" w:color="auto" w:fill="auto"/>
          </w:tcPr>
          <w:p w:rsidR="00E11B6E" w:rsidRPr="009D1F44" w:rsidRDefault="00E11B6E" w:rsidP="009D1F44">
            <w:pPr>
              <w:widowControl w:val="0"/>
              <w:spacing w:line="276" w:lineRule="auto"/>
              <w:rPr>
                <w:sz w:val="20"/>
                <w:szCs w:val="20"/>
                <w:lang w:eastAsia="en-US"/>
              </w:rPr>
            </w:pPr>
          </w:p>
        </w:tc>
        <w:tc>
          <w:tcPr>
            <w:tcW w:w="1276" w:type="dxa"/>
            <w:vMerge/>
            <w:tcBorders>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c>
          <w:tcPr>
            <w:tcW w:w="851" w:type="dxa"/>
            <w:vMerge/>
            <w:tcBorders>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c>
          <w:tcPr>
            <w:tcW w:w="737" w:type="dxa"/>
            <w:gridSpan w:val="2"/>
            <w:vMerge/>
            <w:tcBorders>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239"/>
        </w:trPr>
        <w:tc>
          <w:tcPr>
            <w:tcW w:w="1836" w:type="dxa"/>
            <w:gridSpan w:val="4"/>
            <w:tcBorders>
              <w:top w:val="single" w:sz="4" w:space="0" w:color="000000"/>
              <w:left w:val="single" w:sz="4" w:space="0" w:color="000000"/>
              <w:bottom w:val="single" w:sz="4" w:space="0" w:color="000000"/>
              <w:right w:val="single" w:sz="4" w:space="0" w:color="auto"/>
            </w:tcBorders>
            <w:shd w:val="clear" w:color="auto" w:fill="auto"/>
          </w:tcPr>
          <w:p w:rsidR="00E11B6E" w:rsidRPr="009D1F44" w:rsidRDefault="00E11B6E" w:rsidP="009D1F44">
            <w:pPr>
              <w:widowControl w:val="0"/>
              <w:spacing w:line="276" w:lineRule="auto"/>
              <w:jc w:val="center"/>
              <w:rPr>
                <w:sz w:val="20"/>
                <w:szCs w:val="20"/>
                <w:lang w:eastAsia="en-US"/>
              </w:rPr>
            </w:pPr>
          </w:p>
        </w:tc>
        <w:tc>
          <w:tcPr>
            <w:tcW w:w="9045" w:type="dxa"/>
            <w:gridSpan w:val="6"/>
            <w:tcBorders>
              <w:top w:val="single" w:sz="4" w:space="0" w:color="000000"/>
              <w:left w:val="single" w:sz="4" w:space="0" w:color="000000"/>
              <w:bottom w:val="single" w:sz="4" w:space="0" w:color="000000"/>
              <w:right w:val="single" w:sz="4" w:space="0" w:color="auto"/>
            </w:tcBorders>
            <w:shd w:val="clear" w:color="auto" w:fill="auto"/>
          </w:tcPr>
          <w:p w:rsidR="00E11B6E" w:rsidRPr="009D1F44" w:rsidRDefault="00E11B6E" w:rsidP="009D1F44">
            <w:pPr>
              <w:widowControl w:val="0"/>
              <w:spacing w:line="276" w:lineRule="auto"/>
              <w:jc w:val="center"/>
              <w:rPr>
                <w:sz w:val="20"/>
                <w:szCs w:val="20"/>
                <w:lang w:eastAsia="en-US"/>
              </w:rPr>
            </w:pPr>
            <w:r w:rsidRPr="009D1F44">
              <w:rPr>
                <w:b/>
                <w:bCs/>
                <w:sz w:val="20"/>
                <w:szCs w:val="20"/>
                <w:lang w:eastAsia="en-US"/>
              </w:rPr>
              <w:t xml:space="preserve">  Введение (</w:t>
            </w:r>
            <w:r w:rsidRPr="009D1F44">
              <w:rPr>
                <w:b/>
                <w:bCs/>
                <w:snapToGrid w:val="0"/>
                <w:sz w:val="20"/>
                <w:szCs w:val="20"/>
                <w:lang w:eastAsia="en-US"/>
              </w:rPr>
              <w:t>3 часа)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11B6E" w:rsidRPr="009D1F44" w:rsidRDefault="00E11B6E" w:rsidP="009D1F44">
            <w:pPr>
              <w:widowControl w:val="0"/>
              <w:spacing w:line="276" w:lineRule="auto"/>
              <w:jc w:val="center"/>
              <w:rPr>
                <w:sz w:val="20"/>
                <w:szCs w:val="20"/>
                <w:lang w:eastAsia="en-US"/>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E11B6E" w:rsidRPr="009D1F44" w:rsidRDefault="00E11B6E" w:rsidP="009D1F44">
            <w:pPr>
              <w:widowControl w:val="0"/>
              <w:spacing w:line="276" w:lineRule="auto"/>
              <w:jc w:val="center"/>
              <w:rPr>
                <w:sz w:val="20"/>
                <w:szCs w:val="20"/>
                <w:lang w:eastAsia="en-US"/>
              </w:rPr>
            </w:pPr>
          </w:p>
        </w:tc>
        <w:tc>
          <w:tcPr>
            <w:tcW w:w="737" w:type="dxa"/>
            <w:gridSpan w:val="2"/>
            <w:tcBorders>
              <w:top w:val="single" w:sz="4" w:space="0" w:color="000000"/>
              <w:left w:val="single" w:sz="4" w:space="0" w:color="auto"/>
              <w:bottom w:val="single" w:sz="4" w:space="0" w:color="000000"/>
            </w:tcBorders>
            <w:shd w:val="clear" w:color="auto" w:fill="auto"/>
          </w:tcPr>
          <w:p w:rsidR="00E11B6E" w:rsidRPr="009D1F44" w:rsidRDefault="00E11B6E" w:rsidP="009D1F44">
            <w:pPr>
              <w:widowControl w:val="0"/>
              <w:spacing w:line="276" w:lineRule="auto"/>
              <w:jc w:val="center"/>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1</w:t>
            </w:r>
          </w:p>
        </w:tc>
        <w:tc>
          <w:tcPr>
            <w:tcW w:w="1415" w:type="dxa"/>
            <w:gridSpan w:val="3"/>
            <w:tcBorders>
              <w:top w:val="single" w:sz="4" w:space="0" w:color="000000"/>
              <w:left w:val="single" w:sz="4" w:space="0" w:color="000000"/>
              <w:bottom w:val="single" w:sz="4" w:space="0" w:color="000000"/>
              <w:right w:val="single" w:sz="4" w:space="0" w:color="auto"/>
            </w:tcBorders>
          </w:tcPr>
          <w:p w:rsidR="00E11B6E" w:rsidRPr="009D1F44" w:rsidRDefault="00E11B6E" w:rsidP="009D1F44">
            <w:pPr>
              <w:spacing w:line="276" w:lineRule="auto"/>
              <w:rPr>
                <w:b/>
                <w:bCs/>
                <w:snapToGrid w:val="0"/>
                <w:sz w:val="20"/>
                <w:szCs w:val="20"/>
                <w:lang w:eastAsia="en-US"/>
              </w:rPr>
            </w:pPr>
            <w:r w:rsidRPr="009D1F44">
              <w:rPr>
                <w:sz w:val="20"/>
                <w:szCs w:val="20"/>
                <w:lang w:eastAsia="en-US"/>
              </w:rPr>
              <w:t>Биология — наука о живой природе</w:t>
            </w:r>
          </w:p>
          <w:p w:rsidR="00E11B6E" w:rsidRPr="009D1F44" w:rsidRDefault="00E11B6E" w:rsidP="009D1F44">
            <w:pPr>
              <w:spacing w:line="276" w:lineRule="auto"/>
              <w:rPr>
                <w:b/>
                <w:bCs/>
                <w:snapToGrid w:val="0"/>
                <w:sz w:val="20"/>
                <w:szCs w:val="20"/>
                <w:lang w:eastAsia="en-US"/>
              </w:rPr>
            </w:pPr>
          </w:p>
        </w:tc>
        <w:tc>
          <w:tcPr>
            <w:tcW w:w="1391" w:type="dxa"/>
            <w:tcBorders>
              <w:top w:val="single" w:sz="4" w:space="0" w:color="000000"/>
              <w:left w:val="single" w:sz="4" w:space="0" w:color="auto"/>
              <w:bottom w:val="single" w:sz="4" w:space="0" w:color="000000"/>
              <w:right w:val="single" w:sz="4" w:space="0" w:color="auto"/>
            </w:tcBorders>
          </w:tcPr>
          <w:p w:rsidR="00E11B6E" w:rsidRPr="009D1F44" w:rsidRDefault="00E11B6E" w:rsidP="009D1F44">
            <w:pPr>
              <w:spacing w:line="276" w:lineRule="auto"/>
              <w:rPr>
                <w:sz w:val="20"/>
                <w:szCs w:val="20"/>
                <w:lang w:eastAsia="en-US"/>
              </w:rPr>
            </w:pPr>
            <w:r w:rsidRPr="009D1F44">
              <w:rPr>
                <w:sz w:val="20"/>
                <w:szCs w:val="20"/>
                <w:lang w:eastAsia="en-US"/>
              </w:rPr>
              <w:t>Биология — наука о живой природе. Значение биологических знаний в современной жизни. Профессии, связанные с биологией</w:t>
            </w:r>
          </w:p>
          <w:p w:rsidR="00E11B6E" w:rsidRPr="009D1F44" w:rsidRDefault="00E11B6E" w:rsidP="009D1F44">
            <w:pPr>
              <w:widowControl w:val="0"/>
              <w:spacing w:line="276" w:lineRule="auto"/>
              <w:rPr>
                <w:b/>
                <w:bCs/>
                <w:snapToGrid w:val="0"/>
                <w:sz w:val="20"/>
                <w:szCs w:val="20"/>
                <w:lang w:eastAsia="en-US"/>
              </w:rPr>
            </w:pPr>
          </w:p>
        </w:tc>
        <w:tc>
          <w:tcPr>
            <w:tcW w:w="2293" w:type="dxa"/>
            <w:gridSpan w:val="2"/>
            <w:tcBorders>
              <w:top w:val="single" w:sz="4" w:space="0" w:color="000000"/>
              <w:left w:val="single" w:sz="4" w:space="0" w:color="auto"/>
              <w:bottom w:val="single" w:sz="4" w:space="0" w:color="000000"/>
              <w:right w:val="single" w:sz="4" w:space="0" w:color="auto"/>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Определяют понятия, формируемые в ходе изучения темы:</w:t>
            </w:r>
            <w:r w:rsidRPr="009D1F44">
              <w:rPr>
                <w:i/>
                <w:iCs/>
                <w:sz w:val="20"/>
                <w:szCs w:val="20"/>
                <w:lang w:eastAsia="en-US"/>
              </w:rPr>
              <w:t xml:space="preserve"> </w:t>
            </w:r>
            <w:r w:rsidRPr="009D1F44">
              <w:rPr>
                <w:sz w:val="20"/>
                <w:szCs w:val="20"/>
                <w:lang w:eastAsia="en-US"/>
              </w:rPr>
              <w:t xml:space="preserve">«биология», «микология», «бриология», «альгология», «палеоботаника», «генетика», «биофизика», «биохимия», «радиобиология», «космическая биология».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Характеризуют биологию как науку о живой природе.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Раскрывают значение биологических знаний в современной жизни.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Приводят примеры профессий, связанных с биологией.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Беседуют с окружающими (родственниками, знакомыми, сверстниками) о профессиях, связанных с биологией.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 xml:space="preserve">Готовят презентации о </w:t>
            </w:r>
            <w:r w:rsidRPr="009D1F44">
              <w:rPr>
                <w:sz w:val="20"/>
                <w:szCs w:val="20"/>
                <w:lang w:eastAsia="en-US"/>
              </w:rPr>
              <w:lastRenderedPageBreak/>
              <w:t>профессиях, связанных с биологией, используя компьютерные технологии</w:t>
            </w:r>
          </w:p>
        </w:tc>
        <w:tc>
          <w:tcPr>
            <w:tcW w:w="1558" w:type="dxa"/>
            <w:tcBorders>
              <w:top w:val="single" w:sz="4" w:space="0" w:color="000000"/>
              <w:left w:val="single" w:sz="4" w:space="0" w:color="auto"/>
              <w:bottom w:val="single" w:sz="4" w:space="0" w:color="000000"/>
              <w:right w:val="single" w:sz="4" w:space="0" w:color="auto"/>
            </w:tcBorders>
          </w:tcPr>
          <w:p w:rsidR="00E11B6E" w:rsidRPr="009D1F44" w:rsidRDefault="00E11B6E" w:rsidP="009D1F44">
            <w:pPr>
              <w:autoSpaceDE w:val="0"/>
              <w:autoSpaceDN w:val="0"/>
              <w:adjustRightInd w:val="0"/>
              <w:ind w:left="-30" w:right="-97"/>
              <w:rPr>
                <w:sz w:val="20"/>
              </w:rPr>
            </w:pPr>
            <w:r w:rsidRPr="009D1F44">
              <w:rPr>
                <w:sz w:val="20"/>
              </w:rPr>
              <w:lastRenderedPageBreak/>
              <w:t>уровни организации живой материи</w:t>
            </w:r>
          </w:p>
          <w:p w:rsidR="00E11B6E" w:rsidRPr="009D1F44" w:rsidRDefault="00E11B6E" w:rsidP="009D1F44">
            <w:pPr>
              <w:autoSpaceDE w:val="0"/>
              <w:autoSpaceDN w:val="0"/>
              <w:adjustRightInd w:val="0"/>
              <w:ind w:left="-30" w:right="-97"/>
              <w:rPr>
                <w:sz w:val="16"/>
              </w:rPr>
            </w:pPr>
            <w:r w:rsidRPr="009D1F44">
              <w:rPr>
                <w:sz w:val="20"/>
              </w:rPr>
              <w:t xml:space="preserve">характеризовать </w:t>
            </w:r>
            <w:proofErr w:type="spellStart"/>
            <w:proofErr w:type="gramStart"/>
            <w:r w:rsidRPr="009D1F44">
              <w:rPr>
                <w:sz w:val="20"/>
              </w:rPr>
              <w:t>уров</w:t>
            </w:r>
            <w:proofErr w:type="spellEnd"/>
            <w:r w:rsidRPr="009D1F44">
              <w:rPr>
                <w:sz w:val="20"/>
              </w:rPr>
              <w:t>-ни</w:t>
            </w:r>
            <w:proofErr w:type="gramEnd"/>
            <w:r w:rsidRPr="009D1F44">
              <w:rPr>
                <w:sz w:val="20"/>
              </w:rPr>
              <w:t xml:space="preserve"> организации жизни: молекулярный, клеточный, организменный, популяционно-видовой, </w:t>
            </w:r>
            <w:proofErr w:type="spellStart"/>
            <w:r w:rsidRPr="009D1F44">
              <w:rPr>
                <w:sz w:val="20"/>
              </w:rPr>
              <w:t>экосистемный</w:t>
            </w:r>
            <w:proofErr w:type="spellEnd"/>
            <w:r w:rsidRPr="009D1F44">
              <w:rPr>
                <w:sz w:val="20"/>
              </w:rPr>
              <w:t>, биосферный</w:t>
            </w:r>
            <w:r w:rsidRPr="009D1F44">
              <w:rPr>
                <w:sz w:val="16"/>
              </w:rPr>
              <w:t xml:space="preserve">. </w:t>
            </w:r>
          </w:p>
          <w:p w:rsidR="00E11B6E" w:rsidRPr="009D1F44" w:rsidRDefault="00E11B6E" w:rsidP="009D1F44">
            <w:pPr>
              <w:widowControl w:val="0"/>
              <w:spacing w:line="276" w:lineRule="auto"/>
              <w:rPr>
                <w:sz w:val="16"/>
                <w:szCs w:val="20"/>
                <w:lang w:eastAsia="en-US"/>
              </w:rPr>
            </w:pPr>
          </w:p>
        </w:tc>
        <w:tc>
          <w:tcPr>
            <w:tcW w:w="2102" w:type="dxa"/>
            <w:tcBorders>
              <w:top w:val="single" w:sz="4" w:space="0" w:color="000000"/>
              <w:left w:val="single" w:sz="4" w:space="0" w:color="auto"/>
              <w:bottom w:val="single" w:sz="4" w:space="0" w:color="000000"/>
              <w:right w:val="single" w:sz="4" w:space="0" w:color="auto"/>
            </w:tcBorders>
          </w:tcPr>
          <w:p w:rsidR="00E11B6E" w:rsidRPr="009D1F44" w:rsidRDefault="00E11B6E" w:rsidP="009D1F44">
            <w:pPr>
              <w:widowControl w:val="0"/>
              <w:spacing w:line="276" w:lineRule="auto"/>
              <w:rPr>
                <w:sz w:val="20"/>
                <w:szCs w:val="20"/>
                <w:lang w:eastAsia="en-US"/>
              </w:rPr>
            </w:pPr>
            <w:r w:rsidRPr="009D1F44">
              <w:rPr>
                <w:b/>
                <w:iCs/>
                <w:sz w:val="20"/>
                <w:szCs w:val="20"/>
                <w:lang w:eastAsia="en-US"/>
              </w:rPr>
              <w:t xml:space="preserve">Р: </w:t>
            </w:r>
            <w:r w:rsidRPr="009D1F44">
              <w:rPr>
                <w:sz w:val="20"/>
                <w:szCs w:val="20"/>
                <w:lang w:eastAsia="en-US"/>
              </w:rPr>
              <w:t>умение определять цель урока и ставить задачи, необходимые для ее достижения.</w:t>
            </w:r>
          </w:p>
          <w:p w:rsidR="00E11B6E" w:rsidRPr="009D1F44" w:rsidRDefault="00E11B6E" w:rsidP="009D1F44">
            <w:pPr>
              <w:widowControl w:val="0"/>
              <w:spacing w:line="276" w:lineRule="auto"/>
              <w:rPr>
                <w:sz w:val="20"/>
                <w:szCs w:val="20"/>
                <w:lang w:eastAsia="en-US"/>
              </w:rPr>
            </w:pPr>
            <w:r w:rsidRPr="009D1F44">
              <w:rPr>
                <w:b/>
                <w:iCs/>
                <w:sz w:val="20"/>
                <w:szCs w:val="20"/>
                <w:lang w:eastAsia="en-US"/>
              </w:rPr>
              <w:t>П:</w:t>
            </w:r>
            <w:r w:rsidRPr="009D1F44">
              <w:rPr>
                <w:iCs/>
                <w:sz w:val="20"/>
                <w:szCs w:val="20"/>
                <w:lang w:eastAsia="en-US"/>
              </w:rPr>
              <w:t xml:space="preserve"> </w:t>
            </w:r>
            <w:r w:rsidRPr="009D1F44">
              <w:rPr>
                <w:sz w:val="20"/>
                <w:szCs w:val="20"/>
                <w:lang w:eastAsia="en-US"/>
              </w:rPr>
              <w:t>уме</w:t>
            </w:r>
            <w:r w:rsidRPr="009D1F44">
              <w:rPr>
                <w:sz w:val="20"/>
                <w:szCs w:val="20"/>
                <w:lang w:eastAsia="en-US"/>
              </w:rPr>
              <w:softHyphen/>
              <w:t>ние работать с различными источниками информации, отделять главное от второ</w:t>
            </w:r>
            <w:r w:rsidRPr="009D1F44">
              <w:rPr>
                <w:sz w:val="20"/>
                <w:szCs w:val="20"/>
                <w:lang w:eastAsia="en-US"/>
              </w:rPr>
              <w:softHyphen/>
              <w:t>степенного. Умение струк</w:t>
            </w:r>
            <w:r w:rsidRPr="009D1F44">
              <w:rPr>
                <w:sz w:val="20"/>
                <w:szCs w:val="20"/>
                <w:lang w:eastAsia="en-US"/>
              </w:rPr>
              <w:softHyphen/>
              <w:t>турировать учебный мате</w:t>
            </w:r>
            <w:r w:rsidRPr="009D1F44">
              <w:rPr>
                <w:sz w:val="20"/>
                <w:szCs w:val="20"/>
                <w:lang w:eastAsia="en-US"/>
              </w:rPr>
              <w:softHyphen/>
              <w:t>риал, давать определения понятиям, самостоятельно составлять конспект урока в тетради.</w:t>
            </w:r>
          </w:p>
          <w:p w:rsidR="00E11B6E" w:rsidRPr="009D1F44" w:rsidRDefault="00E11B6E" w:rsidP="009D1F44">
            <w:pPr>
              <w:widowControl w:val="0"/>
              <w:spacing w:line="276" w:lineRule="auto"/>
              <w:rPr>
                <w:sz w:val="20"/>
                <w:szCs w:val="20"/>
                <w:lang w:eastAsia="en-US"/>
              </w:rPr>
            </w:pPr>
            <w:r w:rsidRPr="009D1F44">
              <w:rPr>
                <w:b/>
                <w:iCs/>
                <w:sz w:val="20"/>
                <w:szCs w:val="20"/>
                <w:lang w:eastAsia="en-US"/>
              </w:rPr>
              <w:t>К:</w:t>
            </w:r>
            <w:r w:rsidRPr="009D1F44">
              <w:rPr>
                <w:iCs/>
                <w:sz w:val="20"/>
                <w:szCs w:val="20"/>
                <w:lang w:eastAsia="en-US"/>
              </w:rPr>
              <w:t xml:space="preserve"> </w:t>
            </w:r>
            <w:r w:rsidRPr="009D1F44">
              <w:rPr>
                <w:sz w:val="20"/>
                <w:szCs w:val="20"/>
                <w:lang w:eastAsia="en-US"/>
              </w:rPr>
              <w:t xml:space="preserve">умение воспринимать информацию на слух. </w:t>
            </w:r>
          </w:p>
          <w:p w:rsidR="00E11B6E" w:rsidRPr="009D1F44" w:rsidRDefault="00E11B6E" w:rsidP="009D1F44">
            <w:pPr>
              <w:widowControl w:val="0"/>
              <w:spacing w:line="276" w:lineRule="auto"/>
              <w:rPr>
                <w:sz w:val="20"/>
                <w:szCs w:val="20"/>
                <w:lang w:eastAsia="en-US"/>
              </w:rPr>
            </w:pPr>
          </w:p>
        </w:tc>
        <w:tc>
          <w:tcPr>
            <w:tcW w:w="1701" w:type="dxa"/>
            <w:tcBorders>
              <w:top w:val="single" w:sz="4" w:space="0" w:color="000000"/>
              <w:left w:val="single" w:sz="4" w:space="0" w:color="auto"/>
              <w:bottom w:val="single" w:sz="4" w:space="0" w:color="000000"/>
              <w:right w:val="single" w:sz="4" w:space="0" w:color="auto"/>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Познаватель</w:t>
            </w:r>
            <w:r w:rsidRPr="009D1F44">
              <w:rPr>
                <w:sz w:val="20"/>
                <w:szCs w:val="20"/>
                <w:lang w:eastAsia="en-US"/>
              </w:rPr>
              <w:softHyphen/>
              <w:t>ный интерес к естественным наукам. По</w:t>
            </w:r>
            <w:r w:rsidRPr="009D1F44">
              <w:rPr>
                <w:sz w:val="20"/>
                <w:szCs w:val="20"/>
                <w:lang w:eastAsia="en-US"/>
              </w:rPr>
              <w:softHyphen/>
              <w:t>нимание мно</w:t>
            </w:r>
            <w:r w:rsidRPr="009D1F44">
              <w:rPr>
                <w:sz w:val="20"/>
                <w:szCs w:val="20"/>
                <w:lang w:eastAsia="en-US"/>
              </w:rPr>
              <w:softHyphen/>
              <w:t>гообразия и единства жи</w:t>
            </w:r>
            <w:r w:rsidRPr="009D1F44">
              <w:rPr>
                <w:sz w:val="20"/>
                <w:szCs w:val="20"/>
                <w:lang w:eastAsia="en-US"/>
              </w:rPr>
              <w:softHyphen/>
              <w:t>вой природы на основании знаний о при</w:t>
            </w:r>
            <w:r w:rsidRPr="009D1F44">
              <w:rPr>
                <w:sz w:val="20"/>
                <w:szCs w:val="20"/>
                <w:lang w:eastAsia="en-US"/>
              </w:rPr>
              <w:softHyphen/>
              <w:t>знаках живого</w:t>
            </w:r>
          </w:p>
          <w:p w:rsidR="00E11B6E" w:rsidRPr="009D1F44" w:rsidRDefault="00E11B6E" w:rsidP="009D1F44">
            <w:pPr>
              <w:widowControl w:val="0"/>
              <w:spacing w:line="276" w:lineRule="auto"/>
              <w:rPr>
                <w:sz w:val="20"/>
                <w:szCs w:val="20"/>
                <w:lang w:eastAsia="en-US"/>
              </w:rPr>
            </w:pPr>
          </w:p>
        </w:tc>
        <w:tc>
          <w:tcPr>
            <w:tcW w:w="1276" w:type="dxa"/>
            <w:tcBorders>
              <w:top w:val="single" w:sz="4" w:space="0" w:color="000000"/>
              <w:left w:val="single" w:sz="4" w:space="0" w:color="auto"/>
              <w:bottom w:val="single" w:sz="4" w:space="0" w:color="000000"/>
              <w:right w:val="single" w:sz="4" w:space="0" w:color="auto"/>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Колек</w:t>
            </w:r>
            <w:r w:rsidRPr="009D1F44">
              <w:rPr>
                <w:sz w:val="20"/>
                <w:szCs w:val="20"/>
                <w:lang w:val="en-US" w:eastAsia="en-US"/>
              </w:rPr>
              <w:t>-</w:t>
            </w:r>
            <w:proofErr w:type="spellStart"/>
            <w:r w:rsidRPr="009D1F44">
              <w:rPr>
                <w:sz w:val="20"/>
                <w:szCs w:val="20"/>
                <w:lang w:eastAsia="en-US"/>
              </w:rPr>
              <w:t>тивная</w:t>
            </w:r>
            <w:proofErr w:type="spellEnd"/>
            <w:r w:rsidRPr="009D1F44">
              <w:rPr>
                <w:sz w:val="20"/>
                <w:szCs w:val="20"/>
                <w:lang w:eastAsia="en-US"/>
              </w:rPr>
              <w:t xml:space="preserve">, </w:t>
            </w:r>
            <w:proofErr w:type="spellStart"/>
            <w:r w:rsidRPr="009D1F44">
              <w:rPr>
                <w:sz w:val="20"/>
                <w:szCs w:val="20"/>
                <w:lang w:eastAsia="en-US"/>
              </w:rPr>
              <w:t>индиви</w:t>
            </w:r>
            <w:proofErr w:type="spellEnd"/>
            <w:r w:rsidRPr="009D1F44">
              <w:rPr>
                <w:sz w:val="20"/>
                <w:szCs w:val="20"/>
                <w:lang w:val="en-US" w:eastAsia="en-US"/>
              </w:rPr>
              <w:t>-</w:t>
            </w:r>
            <w:r w:rsidRPr="009D1F44">
              <w:rPr>
                <w:sz w:val="20"/>
                <w:szCs w:val="20"/>
                <w:lang w:eastAsia="en-US"/>
              </w:rPr>
              <w:t>дуальная</w:t>
            </w:r>
          </w:p>
        </w:tc>
        <w:tc>
          <w:tcPr>
            <w:tcW w:w="851" w:type="dxa"/>
            <w:tcBorders>
              <w:top w:val="single" w:sz="4" w:space="0" w:color="000000"/>
              <w:left w:val="single" w:sz="4" w:space="0" w:color="auto"/>
              <w:bottom w:val="single" w:sz="4" w:space="0" w:color="000000"/>
              <w:right w:val="single" w:sz="4" w:space="0" w:color="auto"/>
            </w:tcBorders>
          </w:tcPr>
          <w:p w:rsidR="00E11B6E" w:rsidRPr="009D1F44" w:rsidRDefault="00E11B6E" w:rsidP="009D1F44">
            <w:pPr>
              <w:widowControl w:val="0"/>
              <w:spacing w:line="276" w:lineRule="auto"/>
              <w:ind w:right="-158"/>
              <w:rPr>
                <w:sz w:val="20"/>
                <w:szCs w:val="20"/>
                <w:lang w:eastAsia="en-US"/>
              </w:rPr>
            </w:pPr>
          </w:p>
        </w:tc>
        <w:tc>
          <w:tcPr>
            <w:tcW w:w="737" w:type="dxa"/>
            <w:gridSpan w:val="2"/>
            <w:tcBorders>
              <w:top w:val="single" w:sz="4" w:space="0" w:color="000000"/>
              <w:left w:val="single" w:sz="4" w:space="0" w:color="auto"/>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2</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b/>
                <w:bCs/>
                <w:snapToGrid w:val="0"/>
                <w:sz w:val="20"/>
                <w:szCs w:val="20"/>
                <w:lang w:eastAsia="en-US"/>
              </w:rPr>
            </w:pPr>
            <w:bookmarkStart w:id="1" w:name="_Toc289243522"/>
            <w:r w:rsidRPr="009D1F44">
              <w:rPr>
                <w:sz w:val="20"/>
                <w:szCs w:val="20"/>
                <w:lang w:eastAsia="en-US"/>
              </w:rPr>
              <w:t>Методы исследования в биологии</w:t>
            </w:r>
            <w:bookmarkEnd w:id="1"/>
          </w:p>
          <w:p w:rsidR="00E11B6E" w:rsidRPr="009D1F44" w:rsidRDefault="00E11B6E" w:rsidP="009D1F44">
            <w:pPr>
              <w:spacing w:line="276" w:lineRule="auto"/>
              <w:rPr>
                <w:b/>
                <w:bCs/>
                <w:snapToGrid w:val="0"/>
                <w:sz w:val="20"/>
                <w:szCs w:val="20"/>
                <w:lang w:eastAsia="en-US"/>
              </w:rPr>
            </w:pPr>
          </w:p>
        </w:tc>
        <w:tc>
          <w:tcPr>
            <w:tcW w:w="139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Понятие о науке. Методы научного познания. Этапы научного исследования</w:t>
            </w:r>
          </w:p>
          <w:p w:rsidR="00E11B6E" w:rsidRPr="009D1F44" w:rsidRDefault="00E11B6E" w:rsidP="009D1F44">
            <w:pPr>
              <w:widowControl w:val="0"/>
              <w:spacing w:line="276" w:lineRule="auto"/>
              <w:rPr>
                <w:b/>
                <w:bCs/>
                <w:snapToGrid w:val="0"/>
                <w:sz w:val="20"/>
                <w:szCs w:val="20"/>
                <w:lang w:eastAsia="en-US"/>
              </w:rPr>
            </w:pPr>
          </w:p>
        </w:tc>
        <w:tc>
          <w:tcPr>
            <w:tcW w:w="2293"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Определяют понятия, формируемые в ходе изучения темы: «наука», «научное исследование», «научный метод», «научный факт», «наблюдение», «эксперимент», «гипотеза», «закон», «теория».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Характеризуют основные методы научного познания, этапы научного исследования.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Самостоятельно формулируют проблемы исследования.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Составляют поэтапную структуру будущего самостоятельного исследования</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называть методы изучения живой природы</w:t>
            </w:r>
          </w:p>
          <w:p w:rsidR="00E11B6E" w:rsidRPr="009D1F44" w:rsidRDefault="00E11B6E" w:rsidP="009D1F44">
            <w:pPr>
              <w:widowControl w:val="0"/>
              <w:spacing w:line="276" w:lineRule="auto"/>
              <w:rPr>
                <w:sz w:val="20"/>
                <w:szCs w:val="20"/>
                <w:lang w:eastAsia="en-US"/>
              </w:rPr>
            </w:pPr>
            <w:r w:rsidRPr="009D1F44">
              <w:rPr>
                <w:sz w:val="20"/>
                <w:szCs w:val="20"/>
                <w:lang w:eastAsia="en-US"/>
              </w:rPr>
              <w:t>характеризовать методы исследования в биологии: наблюдение, эксперимент, сравнение, описание, исторический метод; основные этапы научного исследования.</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b/>
                <w:iCs/>
                <w:sz w:val="20"/>
                <w:szCs w:val="20"/>
                <w:lang w:eastAsia="en-US"/>
              </w:rPr>
              <w:t>Р:</w:t>
            </w:r>
            <w:r w:rsidRPr="009D1F44">
              <w:rPr>
                <w:i/>
                <w:iCs/>
                <w:sz w:val="20"/>
                <w:szCs w:val="20"/>
                <w:lang w:eastAsia="en-US"/>
              </w:rPr>
              <w:t xml:space="preserve"> </w:t>
            </w:r>
            <w:r w:rsidRPr="009D1F44">
              <w:rPr>
                <w:sz w:val="20"/>
                <w:szCs w:val="20"/>
                <w:lang w:eastAsia="en-US"/>
              </w:rPr>
              <w:t>умение определять цель работы, планировать этапы ее вы</w:t>
            </w:r>
            <w:r w:rsidRPr="009D1F44">
              <w:rPr>
                <w:sz w:val="20"/>
                <w:szCs w:val="20"/>
                <w:lang w:eastAsia="en-US"/>
              </w:rPr>
              <w:softHyphen/>
              <w:t>полнения и оценивать по</w:t>
            </w:r>
            <w:r w:rsidRPr="009D1F44">
              <w:rPr>
                <w:sz w:val="20"/>
                <w:szCs w:val="20"/>
                <w:lang w:eastAsia="en-US"/>
              </w:rPr>
              <w:softHyphen/>
              <w:t>лученные результаты.</w:t>
            </w:r>
          </w:p>
          <w:p w:rsidR="00E11B6E" w:rsidRPr="009D1F44" w:rsidRDefault="00E11B6E" w:rsidP="009D1F44">
            <w:pPr>
              <w:widowControl w:val="0"/>
              <w:spacing w:line="276" w:lineRule="auto"/>
              <w:rPr>
                <w:sz w:val="20"/>
                <w:szCs w:val="20"/>
                <w:lang w:eastAsia="en-US"/>
              </w:rPr>
            </w:pPr>
            <w:r w:rsidRPr="009D1F44">
              <w:rPr>
                <w:b/>
                <w:sz w:val="20"/>
                <w:szCs w:val="20"/>
                <w:lang w:eastAsia="en-US"/>
              </w:rPr>
              <w:t>П:</w:t>
            </w:r>
            <w:r w:rsidRPr="009D1F44">
              <w:rPr>
                <w:sz w:val="20"/>
                <w:szCs w:val="20"/>
                <w:lang w:eastAsia="en-US"/>
              </w:rPr>
              <w:t xml:space="preserve"> умение работать с различными источниками информации, осуществлять смысловое чтение, отделять главное от </w:t>
            </w:r>
            <w:proofErr w:type="spellStart"/>
            <w:r w:rsidRPr="009D1F44">
              <w:rPr>
                <w:sz w:val="20"/>
                <w:szCs w:val="20"/>
                <w:lang w:eastAsia="en-US"/>
              </w:rPr>
              <w:t>второстепенногоопределять</w:t>
            </w:r>
            <w:proofErr w:type="spellEnd"/>
            <w:r w:rsidRPr="009D1F44">
              <w:rPr>
                <w:sz w:val="20"/>
                <w:szCs w:val="20"/>
                <w:lang w:eastAsia="en-US"/>
              </w:rPr>
              <w:t xml:space="preserve"> критерии для характеристики природных объектов</w:t>
            </w:r>
          </w:p>
          <w:p w:rsidR="00E11B6E" w:rsidRPr="009D1F44" w:rsidRDefault="00E11B6E" w:rsidP="009D1F44">
            <w:pPr>
              <w:widowControl w:val="0"/>
              <w:spacing w:line="276" w:lineRule="auto"/>
              <w:rPr>
                <w:sz w:val="20"/>
                <w:szCs w:val="20"/>
                <w:lang w:eastAsia="en-US"/>
              </w:rPr>
            </w:pPr>
            <w:r w:rsidRPr="009D1F44">
              <w:rPr>
                <w:b/>
                <w:iCs/>
                <w:sz w:val="20"/>
                <w:szCs w:val="20"/>
                <w:lang w:eastAsia="en-US"/>
              </w:rPr>
              <w:t xml:space="preserve"> К:</w:t>
            </w:r>
            <w:r w:rsidRPr="009D1F44">
              <w:rPr>
                <w:i/>
                <w:iCs/>
                <w:sz w:val="20"/>
                <w:szCs w:val="20"/>
                <w:lang w:eastAsia="en-US"/>
              </w:rPr>
              <w:t xml:space="preserve"> </w:t>
            </w:r>
            <w:r w:rsidRPr="009D1F44">
              <w:rPr>
                <w:sz w:val="20"/>
                <w:szCs w:val="20"/>
                <w:lang w:eastAsia="en-US"/>
              </w:rPr>
              <w:t>умение воспринимать ин</w:t>
            </w:r>
            <w:r w:rsidRPr="009D1F44">
              <w:rPr>
                <w:sz w:val="20"/>
                <w:szCs w:val="20"/>
                <w:lang w:eastAsia="en-US"/>
              </w:rPr>
              <w:softHyphen/>
              <w:t>формацию на слух, рабо</w:t>
            </w:r>
            <w:r w:rsidRPr="009D1F44">
              <w:rPr>
                <w:sz w:val="20"/>
                <w:szCs w:val="20"/>
                <w:lang w:eastAsia="en-US"/>
              </w:rPr>
              <w:softHyphen/>
              <w:t>тать в составе творческих групп</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bCs/>
                <w:sz w:val="20"/>
                <w:szCs w:val="20"/>
                <w:lang w:eastAsia="en-US"/>
              </w:rPr>
              <w:t>Учиться использовать свои взгляды на мир для объяснения различных ситуаций, решения возникающих проблем и извлечения жизненных уроков</w:t>
            </w:r>
            <w:r w:rsidRPr="009D1F44">
              <w:rPr>
                <w:sz w:val="20"/>
                <w:szCs w:val="20"/>
                <w:lang w:eastAsia="en-US"/>
              </w:rPr>
              <w:t xml:space="preserve"> </w:t>
            </w:r>
          </w:p>
          <w:p w:rsidR="00E11B6E" w:rsidRPr="009D1F44" w:rsidRDefault="00E11B6E" w:rsidP="009D1F44">
            <w:pPr>
              <w:widowControl w:val="0"/>
              <w:spacing w:line="276" w:lineRule="auto"/>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szCs w:val="20"/>
              </w:rPr>
            </w:pPr>
            <w:r w:rsidRPr="009D1F44">
              <w:rPr>
                <w:sz w:val="20"/>
                <w:szCs w:val="20"/>
              </w:rPr>
              <w:t>Колек-</w:t>
            </w:r>
            <w:proofErr w:type="spellStart"/>
            <w:r w:rsidRPr="009D1F44">
              <w:rPr>
                <w:sz w:val="20"/>
                <w:szCs w:val="20"/>
              </w:rPr>
              <w:t>тивная</w:t>
            </w:r>
            <w:proofErr w:type="spellEnd"/>
            <w:r w:rsidRPr="009D1F44">
              <w:rPr>
                <w:sz w:val="20"/>
                <w:szCs w:val="20"/>
              </w:rPr>
              <w:t xml:space="preserve">, </w:t>
            </w:r>
            <w:proofErr w:type="spellStart"/>
            <w:r w:rsidRPr="009D1F44">
              <w:rPr>
                <w:sz w:val="20"/>
                <w:szCs w:val="20"/>
              </w:rPr>
              <w:t>индиви</w:t>
            </w:r>
            <w:proofErr w:type="spellEnd"/>
            <w:r w:rsidRPr="009D1F44">
              <w:rPr>
                <w:sz w:val="20"/>
                <w:szCs w:val="20"/>
              </w:rPr>
              <w:t>-дуальная, работа в парах.</w:t>
            </w: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szCs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E11B6E">
            <w:pPr>
              <w:ind w:right="-108"/>
              <w:rPr>
                <w:sz w:val="20"/>
                <w:szCs w:val="20"/>
              </w:rPr>
            </w:pPr>
            <w:r w:rsidRPr="009D1F44">
              <w:rPr>
                <w:sz w:val="20"/>
                <w:szCs w:val="20"/>
              </w:rPr>
              <w:t> .</w:t>
            </w: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3</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b/>
                <w:bCs/>
                <w:snapToGrid w:val="0"/>
                <w:sz w:val="20"/>
                <w:szCs w:val="20"/>
                <w:lang w:eastAsia="en-US"/>
              </w:rPr>
            </w:pPr>
            <w:bookmarkStart w:id="2" w:name="_Toc289243523"/>
            <w:r w:rsidRPr="009D1F44">
              <w:rPr>
                <w:sz w:val="20"/>
                <w:szCs w:val="20"/>
                <w:lang w:eastAsia="en-US"/>
              </w:rPr>
              <w:t>Сущность жизни и свойства живого</w:t>
            </w:r>
            <w:bookmarkEnd w:id="2"/>
          </w:p>
        </w:tc>
        <w:tc>
          <w:tcPr>
            <w:tcW w:w="1391" w:type="dxa"/>
            <w:tcBorders>
              <w:top w:val="single" w:sz="4" w:space="0" w:color="000000"/>
              <w:left w:val="single" w:sz="4" w:space="0" w:color="000000"/>
              <w:bottom w:val="single" w:sz="4" w:space="0" w:color="000000"/>
              <w:right w:val="single" w:sz="4" w:space="0" w:color="auto"/>
            </w:tcBorders>
          </w:tcPr>
          <w:p w:rsidR="00E11B6E" w:rsidRPr="009D1F44" w:rsidRDefault="00E11B6E" w:rsidP="009D1F44">
            <w:pPr>
              <w:spacing w:line="276" w:lineRule="auto"/>
              <w:rPr>
                <w:sz w:val="20"/>
                <w:szCs w:val="20"/>
                <w:lang w:eastAsia="en-US"/>
              </w:rPr>
            </w:pPr>
            <w:r w:rsidRPr="009D1F44">
              <w:rPr>
                <w:sz w:val="20"/>
                <w:szCs w:val="20"/>
                <w:lang w:eastAsia="en-US"/>
              </w:rPr>
              <w:t xml:space="preserve">Сущность понятия «жизнь». Свойства живого. Уровни организации живой </w:t>
            </w:r>
            <w:r w:rsidRPr="009D1F44">
              <w:rPr>
                <w:sz w:val="20"/>
                <w:szCs w:val="20"/>
                <w:lang w:eastAsia="en-US"/>
              </w:rPr>
              <w:lastRenderedPageBreak/>
              <w:t>природы</w:t>
            </w:r>
          </w:p>
          <w:p w:rsidR="00E11B6E" w:rsidRPr="009D1F44" w:rsidRDefault="00E11B6E" w:rsidP="009D1F44">
            <w:pPr>
              <w:widowControl w:val="0"/>
              <w:spacing w:line="276" w:lineRule="auto"/>
              <w:rPr>
                <w:b/>
                <w:bCs/>
                <w:snapToGrid w:val="0"/>
                <w:sz w:val="20"/>
                <w:szCs w:val="20"/>
                <w:lang w:eastAsia="en-US"/>
              </w:rPr>
            </w:pPr>
          </w:p>
        </w:tc>
        <w:tc>
          <w:tcPr>
            <w:tcW w:w="2293" w:type="dxa"/>
            <w:gridSpan w:val="2"/>
            <w:tcBorders>
              <w:top w:val="single" w:sz="4" w:space="0" w:color="000000"/>
              <w:left w:val="single" w:sz="4" w:space="0" w:color="auto"/>
              <w:bottom w:val="single" w:sz="4" w:space="0" w:color="000000"/>
              <w:right w:val="single" w:sz="4" w:space="0" w:color="auto"/>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 xml:space="preserve">Определяют понятия, формируемые в ходе изучения темы: «жизнь», «жизненные свойства», «биологические системы», «обмен веществ», «процессы </w:t>
            </w:r>
            <w:r w:rsidRPr="009D1F44">
              <w:rPr>
                <w:sz w:val="20"/>
                <w:szCs w:val="20"/>
                <w:lang w:eastAsia="en-US"/>
              </w:rPr>
              <w:lastRenderedPageBreak/>
              <w:t xml:space="preserve">биосинтеза и распада», «раздражимость», «размножение», «наследственность», «изменчивость», «развитие», «уровни организации живого».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Дают характеристику основных свойств живого.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Объясняют причины затруднений, связанных с определением понятия «жизнь».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Приводят примеры биологических систем разного уровня организации. Сравнивают свойства, проявляющиеся у объектов живой и неживой природы</w:t>
            </w:r>
          </w:p>
        </w:tc>
        <w:tc>
          <w:tcPr>
            <w:tcW w:w="1558" w:type="dxa"/>
            <w:tcBorders>
              <w:top w:val="single" w:sz="4" w:space="0" w:color="000000"/>
              <w:left w:val="single" w:sz="4" w:space="0" w:color="auto"/>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называть общие признаки (свойства) живого организма</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характеризовать свойства </w:t>
            </w:r>
            <w:r w:rsidRPr="009D1F44">
              <w:rPr>
                <w:sz w:val="20"/>
                <w:szCs w:val="20"/>
                <w:lang w:eastAsia="en-US"/>
              </w:rPr>
              <w:lastRenderedPageBreak/>
              <w:t>живого организма (на конкретных примерах); проводить сравнение живой и неживой материи,</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i/>
                <w:sz w:val="20"/>
                <w:szCs w:val="20"/>
                <w:lang w:eastAsia="en-US"/>
              </w:rPr>
            </w:pPr>
            <w:r w:rsidRPr="009D1F44">
              <w:rPr>
                <w:b/>
                <w:iCs/>
                <w:sz w:val="20"/>
                <w:szCs w:val="20"/>
                <w:lang w:eastAsia="en-US"/>
              </w:rPr>
              <w:lastRenderedPageBreak/>
              <w:t>Р:</w:t>
            </w:r>
            <w:r w:rsidRPr="009D1F44">
              <w:rPr>
                <w:i/>
                <w:iCs/>
                <w:sz w:val="20"/>
                <w:szCs w:val="20"/>
                <w:lang w:eastAsia="en-US"/>
              </w:rPr>
              <w:t xml:space="preserve"> </w:t>
            </w:r>
            <w:r w:rsidRPr="009D1F44">
              <w:rPr>
                <w:sz w:val="20"/>
                <w:szCs w:val="20"/>
                <w:lang w:eastAsia="en-US"/>
              </w:rPr>
              <w:t>умение определять цель работы, планировать этапы ее вы</w:t>
            </w:r>
            <w:r w:rsidRPr="009D1F44">
              <w:rPr>
                <w:sz w:val="20"/>
                <w:szCs w:val="20"/>
                <w:lang w:eastAsia="en-US"/>
              </w:rPr>
              <w:softHyphen/>
              <w:t>полнения и оценивать по</w:t>
            </w:r>
            <w:r w:rsidRPr="009D1F44">
              <w:rPr>
                <w:sz w:val="20"/>
                <w:szCs w:val="20"/>
                <w:lang w:eastAsia="en-US"/>
              </w:rPr>
              <w:softHyphen/>
              <w:t>лученные результаты</w:t>
            </w:r>
            <w:r w:rsidRPr="009D1F44">
              <w:rPr>
                <w:i/>
                <w:sz w:val="20"/>
                <w:szCs w:val="20"/>
                <w:lang w:eastAsia="en-US"/>
              </w:rPr>
              <w:t xml:space="preserve"> </w:t>
            </w:r>
          </w:p>
          <w:p w:rsidR="00E11B6E" w:rsidRPr="009D1F44" w:rsidRDefault="00E11B6E" w:rsidP="009D1F44">
            <w:pPr>
              <w:widowControl w:val="0"/>
              <w:spacing w:line="276" w:lineRule="auto"/>
              <w:rPr>
                <w:sz w:val="20"/>
                <w:szCs w:val="20"/>
                <w:lang w:eastAsia="en-US"/>
              </w:rPr>
            </w:pPr>
            <w:r w:rsidRPr="009D1F44">
              <w:rPr>
                <w:b/>
                <w:sz w:val="20"/>
                <w:szCs w:val="20"/>
                <w:lang w:eastAsia="en-US"/>
              </w:rPr>
              <w:t xml:space="preserve">П: </w:t>
            </w:r>
            <w:r w:rsidRPr="009D1F44">
              <w:rPr>
                <w:sz w:val="20"/>
                <w:szCs w:val="20"/>
                <w:lang w:eastAsia="en-US"/>
              </w:rPr>
              <w:t xml:space="preserve">Умение, сравнивать, </w:t>
            </w:r>
            <w:r w:rsidRPr="009D1F44">
              <w:rPr>
                <w:sz w:val="20"/>
                <w:szCs w:val="20"/>
                <w:lang w:eastAsia="en-US"/>
              </w:rPr>
              <w:lastRenderedPageBreak/>
              <w:t>классифицировать и обобщать понятия;</w:t>
            </w:r>
          </w:p>
          <w:p w:rsidR="00E11B6E" w:rsidRPr="009D1F44" w:rsidRDefault="00E11B6E" w:rsidP="009D1F44">
            <w:pPr>
              <w:widowControl w:val="0"/>
              <w:spacing w:line="276" w:lineRule="auto"/>
              <w:rPr>
                <w:b/>
                <w:sz w:val="20"/>
                <w:szCs w:val="20"/>
                <w:lang w:eastAsia="en-US"/>
              </w:rPr>
            </w:pPr>
            <w:r w:rsidRPr="009D1F44">
              <w:rPr>
                <w:b/>
                <w:sz w:val="20"/>
                <w:szCs w:val="20"/>
                <w:lang w:eastAsia="en-US"/>
              </w:rPr>
              <w:t xml:space="preserve">К: </w:t>
            </w:r>
            <w:r w:rsidRPr="009D1F44">
              <w:rPr>
                <w:bCs/>
                <w:sz w:val="20"/>
                <w:szCs w:val="20"/>
                <w:lang w:eastAsia="en-US"/>
              </w:rPr>
              <w:t>Отстаивать свою точку зрения, приводить аргументы, подтверждая их фактами.</w:t>
            </w:r>
          </w:p>
          <w:p w:rsidR="00E11B6E" w:rsidRPr="009D1F44" w:rsidRDefault="00E11B6E" w:rsidP="009D1F44">
            <w:pPr>
              <w:widowControl w:val="0"/>
              <w:spacing w:line="276" w:lineRule="auto"/>
              <w:rPr>
                <w:sz w:val="20"/>
                <w:szCs w:val="20"/>
                <w:lang w:eastAsia="en-US"/>
              </w:rPr>
            </w:pPr>
            <w:r w:rsidRPr="009D1F44">
              <w:rPr>
                <w:bCs/>
                <w:sz w:val="20"/>
                <w:szCs w:val="20"/>
                <w:lang w:eastAsia="en-US"/>
              </w:rPr>
              <w:t>Учится критично относиться к своему мнению, с достоинством признавать ошибочность своего мнения (если оно таково) и корректировать его</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 xml:space="preserve">Осознавать свои интересы, находить и изучать в учебниках материал (из максимума), имеющий </w:t>
            </w:r>
            <w:r w:rsidRPr="009D1F44">
              <w:rPr>
                <w:sz w:val="20"/>
                <w:szCs w:val="20"/>
                <w:lang w:eastAsia="en-US"/>
              </w:rPr>
              <w:lastRenderedPageBreak/>
              <w:t xml:space="preserve">отношение к своим интересам. </w:t>
            </w:r>
          </w:p>
          <w:p w:rsidR="00E11B6E" w:rsidRPr="009D1F44" w:rsidRDefault="00E11B6E" w:rsidP="009D1F44">
            <w:pPr>
              <w:widowControl w:val="0"/>
              <w:spacing w:line="276" w:lineRule="auto"/>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ind w:left="-111" w:right="-155"/>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E11B6E">
            <w:pPr>
              <w:autoSpaceDE w:val="0"/>
              <w:autoSpaceDN w:val="0"/>
              <w:adjustRightInd w:val="0"/>
              <w:ind w:left="-111" w:right="-155"/>
              <w:rPr>
                <w:sz w:val="22"/>
                <w:szCs w:val="22"/>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szCs w:val="20"/>
              </w:rPr>
            </w:pPr>
          </w:p>
        </w:tc>
      </w:tr>
      <w:tr w:rsidR="00E11B6E" w:rsidRPr="009D1F44" w:rsidTr="00E11B6E">
        <w:trPr>
          <w:gridAfter w:val="1"/>
          <w:wAfter w:w="38" w:type="dxa"/>
          <w:trHeight w:val="215"/>
        </w:trPr>
        <w:tc>
          <w:tcPr>
            <w:tcW w:w="1807" w:type="dxa"/>
            <w:gridSpan w:val="3"/>
            <w:tcBorders>
              <w:top w:val="single" w:sz="4" w:space="0" w:color="000000"/>
              <w:left w:val="single" w:sz="4" w:space="0" w:color="000000"/>
              <w:bottom w:val="single" w:sz="4" w:space="0" w:color="000000"/>
              <w:right w:val="single" w:sz="4" w:space="0" w:color="auto"/>
            </w:tcBorders>
            <w:shd w:val="clear" w:color="auto" w:fill="auto"/>
          </w:tcPr>
          <w:p w:rsidR="00E11B6E" w:rsidRPr="009D1F44" w:rsidRDefault="00E11B6E" w:rsidP="00E11B6E">
            <w:pPr>
              <w:widowControl w:val="0"/>
              <w:spacing w:line="276" w:lineRule="auto"/>
              <w:jc w:val="center"/>
              <w:rPr>
                <w:b/>
                <w:bCs/>
                <w:snapToGrid w:val="0"/>
                <w:sz w:val="20"/>
                <w:szCs w:val="20"/>
                <w:lang w:eastAsia="en-US"/>
              </w:rPr>
            </w:pPr>
          </w:p>
        </w:tc>
        <w:tc>
          <w:tcPr>
            <w:tcW w:w="11900" w:type="dxa"/>
            <w:gridSpan w:val="10"/>
            <w:tcBorders>
              <w:top w:val="single" w:sz="4" w:space="0" w:color="000000"/>
              <w:left w:val="single" w:sz="4" w:space="0" w:color="auto"/>
              <w:bottom w:val="single" w:sz="4" w:space="0" w:color="000000"/>
              <w:right w:val="single" w:sz="4" w:space="0" w:color="000000"/>
            </w:tcBorders>
            <w:shd w:val="clear" w:color="auto" w:fill="auto"/>
          </w:tcPr>
          <w:p w:rsidR="00E11B6E" w:rsidRPr="009D1F44" w:rsidRDefault="00E11B6E" w:rsidP="00E11B6E">
            <w:pPr>
              <w:widowControl w:val="0"/>
              <w:spacing w:line="276" w:lineRule="auto"/>
              <w:jc w:val="center"/>
              <w:rPr>
                <w:b/>
                <w:bCs/>
                <w:snapToGrid w:val="0"/>
                <w:sz w:val="20"/>
                <w:szCs w:val="20"/>
                <w:lang w:eastAsia="en-US"/>
              </w:rPr>
            </w:pPr>
            <w:bookmarkStart w:id="3" w:name="_Toc289243525"/>
            <w:r w:rsidRPr="009D1F44">
              <w:rPr>
                <w:b/>
                <w:bCs/>
                <w:sz w:val="20"/>
                <w:szCs w:val="20"/>
                <w:lang w:eastAsia="en-US"/>
              </w:rPr>
              <w:t xml:space="preserve">Раздел </w:t>
            </w:r>
            <w:r w:rsidRPr="009D1F44">
              <w:rPr>
                <w:b/>
                <w:bCs/>
                <w:sz w:val="20"/>
                <w:szCs w:val="20"/>
                <w:lang w:val="en-US" w:eastAsia="en-US"/>
              </w:rPr>
              <w:t>I</w:t>
            </w:r>
            <w:r w:rsidRPr="009D1F44">
              <w:rPr>
                <w:b/>
                <w:bCs/>
                <w:sz w:val="20"/>
                <w:szCs w:val="20"/>
                <w:lang w:eastAsia="en-US"/>
              </w:rPr>
              <w:t>. Молекулярный уровень</w:t>
            </w:r>
            <w:bookmarkEnd w:id="3"/>
            <w:r w:rsidRPr="009D1F44">
              <w:rPr>
                <w:b/>
                <w:bCs/>
                <w:sz w:val="20"/>
                <w:szCs w:val="20"/>
                <w:lang w:eastAsia="en-US"/>
              </w:rPr>
              <w:t xml:space="preserve"> </w:t>
            </w:r>
            <w:r w:rsidRPr="009D1F44">
              <w:rPr>
                <w:b/>
                <w:bCs/>
                <w:snapToGrid w:val="0"/>
                <w:sz w:val="20"/>
                <w:szCs w:val="20"/>
                <w:lang w:eastAsia="en-US"/>
              </w:rPr>
              <w:t xml:space="preserve"> (</w:t>
            </w:r>
            <w:r w:rsidRPr="009D1F44">
              <w:rPr>
                <w:b/>
                <w:bCs/>
                <w:sz w:val="20"/>
                <w:szCs w:val="20"/>
                <w:lang w:eastAsia="en-US"/>
              </w:rPr>
              <w:t>10 часов)</w:t>
            </w: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4</w:t>
            </w:r>
          </w:p>
        </w:tc>
        <w:tc>
          <w:tcPr>
            <w:tcW w:w="1415" w:type="dxa"/>
            <w:gridSpan w:val="3"/>
            <w:tcBorders>
              <w:top w:val="single" w:sz="4" w:space="0" w:color="000000"/>
              <w:left w:val="single" w:sz="4" w:space="0" w:color="000000"/>
              <w:bottom w:val="single" w:sz="4" w:space="0" w:color="000000"/>
              <w:right w:val="single" w:sz="4" w:space="0" w:color="auto"/>
            </w:tcBorders>
          </w:tcPr>
          <w:p w:rsidR="00E11B6E" w:rsidRPr="009D1F44" w:rsidRDefault="00E11B6E" w:rsidP="009D1F44">
            <w:pPr>
              <w:spacing w:line="276" w:lineRule="auto"/>
              <w:rPr>
                <w:sz w:val="20"/>
                <w:szCs w:val="20"/>
                <w:lang w:eastAsia="en-US"/>
              </w:rPr>
            </w:pPr>
            <w:proofErr w:type="spellStart"/>
            <w:r w:rsidRPr="009D1F44">
              <w:rPr>
                <w:sz w:val="20"/>
                <w:szCs w:val="20"/>
                <w:lang w:eastAsia="en-US"/>
              </w:rPr>
              <w:t>Молекуляр-ный</w:t>
            </w:r>
            <w:proofErr w:type="spellEnd"/>
            <w:r w:rsidRPr="009D1F44">
              <w:rPr>
                <w:sz w:val="20"/>
                <w:szCs w:val="20"/>
                <w:lang w:eastAsia="en-US"/>
              </w:rPr>
              <w:t xml:space="preserve"> уровень: общая </w:t>
            </w:r>
            <w:proofErr w:type="spellStart"/>
            <w:r w:rsidRPr="009D1F44">
              <w:rPr>
                <w:sz w:val="20"/>
                <w:szCs w:val="20"/>
                <w:lang w:eastAsia="en-US"/>
              </w:rPr>
              <w:t>характерис</w:t>
            </w:r>
            <w:proofErr w:type="spellEnd"/>
            <w:r w:rsidRPr="009D1F44">
              <w:rPr>
                <w:sz w:val="20"/>
                <w:szCs w:val="20"/>
                <w:lang w:eastAsia="en-US"/>
              </w:rPr>
              <w:t>-тика</w:t>
            </w:r>
          </w:p>
        </w:tc>
        <w:tc>
          <w:tcPr>
            <w:tcW w:w="1700" w:type="dxa"/>
            <w:gridSpan w:val="2"/>
            <w:tcBorders>
              <w:top w:val="single" w:sz="4" w:space="0" w:color="000000"/>
              <w:left w:val="single" w:sz="4" w:space="0" w:color="auto"/>
              <w:bottom w:val="single" w:sz="4" w:space="0" w:color="000000"/>
              <w:right w:val="single" w:sz="4" w:space="0" w:color="auto"/>
            </w:tcBorders>
          </w:tcPr>
          <w:p w:rsidR="00E11B6E" w:rsidRPr="009D1F44" w:rsidRDefault="00E11B6E" w:rsidP="009D1F44">
            <w:pPr>
              <w:spacing w:line="276" w:lineRule="auto"/>
              <w:rPr>
                <w:sz w:val="20"/>
                <w:szCs w:val="20"/>
                <w:lang w:eastAsia="en-US"/>
              </w:rPr>
            </w:pPr>
            <w:r w:rsidRPr="009D1F44">
              <w:rPr>
                <w:sz w:val="20"/>
                <w:szCs w:val="20"/>
                <w:lang w:eastAsia="en-US"/>
              </w:rPr>
              <w:t xml:space="preserve">Общая характеристика молекулярного уровня организации живого. Органические вещества: белки, нуклеиновые кислоты, углеводы, жиры (липиды). Биополимеры. </w:t>
            </w:r>
            <w:r w:rsidRPr="009D1F44">
              <w:rPr>
                <w:sz w:val="20"/>
                <w:szCs w:val="20"/>
                <w:lang w:eastAsia="en-US"/>
              </w:rPr>
              <w:lastRenderedPageBreak/>
              <w:t>Мономеры</w:t>
            </w:r>
          </w:p>
        </w:tc>
        <w:tc>
          <w:tcPr>
            <w:tcW w:w="1984" w:type="dxa"/>
            <w:tcBorders>
              <w:top w:val="single" w:sz="4" w:space="0" w:color="000000"/>
              <w:left w:val="single" w:sz="4" w:space="0" w:color="auto"/>
              <w:bottom w:val="single" w:sz="4" w:space="0" w:color="000000"/>
              <w:right w:val="single" w:sz="4" w:space="0" w:color="auto"/>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 xml:space="preserve">Определяют понятия, формируемые в ходе изучения темы: «органические вещества», «белки», «нуклеиновые кислоты», «углеводы», «жиры (липиды)», «биополимеры», «мономеры».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Характеризуют </w:t>
            </w:r>
            <w:r w:rsidRPr="009D1F44">
              <w:rPr>
                <w:sz w:val="20"/>
                <w:szCs w:val="20"/>
                <w:lang w:eastAsia="en-US"/>
              </w:rPr>
              <w:lastRenderedPageBreak/>
              <w:t xml:space="preserve">молекулярный уровень организации живого. </w:t>
            </w:r>
          </w:p>
          <w:p w:rsidR="00E11B6E" w:rsidRPr="009D1F44" w:rsidRDefault="00E11B6E" w:rsidP="009D1F44">
            <w:pPr>
              <w:widowControl w:val="0"/>
              <w:spacing w:line="276" w:lineRule="auto"/>
              <w:rPr>
                <w:sz w:val="20"/>
                <w:szCs w:val="20"/>
                <w:lang w:eastAsia="en-US"/>
              </w:rPr>
            </w:pPr>
            <w:r w:rsidRPr="009D1F44">
              <w:rPr>
                <w:sz w:val="20"/>
                <w:szCs w:val="20"/>
                <w:lang w:eastAsia="en-US"/>
              </w:rPr>
              <w:t>Описывают особенности строения органических веществ как биополимеров.</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 Объясняют причины изучения свойств органических веществ именно в составе клетки; разнообразия свойств биополимеров, входящих в состав живых организмов.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Анализируют текст учебника с целью самостоятельного выявления биологических закономерностей</w:t>
            </w:r>
          </w:p>
        </w:tc>
        <w:tc>
          <w:tcPr>
            <w:tcW w:w="1558" w:type="dxa"/>
            <w:tcBorders>
              <w:top w:val="single" w:sz="4" w:space="0" w:color="000000"/>
              <w:left w:val="single" w:sz="4" w:space="0" w:color="auto"/>
              <w:bottom w:val="single" w:sz="4" w:space="0" w:color="000000"/>
              <w:right w:val="single" w:sz="4" w:space="0" w:color="000000"/>
            </w:tcBorders>
          </w:tcPr>
          <w:p w:rsidR="00E11B6E" w:rsidRPr="009D1F44" w:rsidRDefault="00E11B6E" w:rsidP="009D1F44">
            <w:pPr>
              <w:widowControl w:val="0"/>
              <w:spacing w:line="276" w:lineRule="auto"/>
              <w:rPr>
                <w:i/>
                <w:iCs/>
                <w:sz w:val="20"/>
                <w:szCs w:val="20"/>
                <w:u w:val="single"/>
                <w:lang w:eastAsia="en-US"/>
              </w:rPr>
            </w:pPr>
            <w:r w:rsidRPr="009D1F44">
              <w:rPr>
                <w:sz w:val="20"/>
                <w:szCs w:val="20"/>
                <w:lang w:eastAsia="en-US"/>
              </w:rPr>
              <w:lastRenderedPageBreak/>
              <w:t>давать определение терминам; перечислять элементы, преобладающие в составе живых организмов, их свойства и значение</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характеризовать особенности </w:t>
            </w:r>
            <w:r w:rsidRPr="009D1F44">
              <w:rPr>
                <w:sz w:val="20"/>
                <w:szCs w:val="20"/>
                <w:lang w:eastAsia="en-US"/>
              </w:rPr>
              <w:lastRenderedPageBreak/>
              <w:t>строения полимеров и входящих в их состав мономеров;</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ind w:left="-111" w:right="-155"/>
              <w:rPr>
                <w:spacing w:val="-12"/>
                <w:sz w:val="20"/>
              </w:rPr>
            </w:pPr>
            <w:proofErr w:type="gramStart"/>
            <w:r w:rsidRPr="009D1F44">
              <w:rPr>
                <w:b/>
                <w:iCs/>
                <w:spacing w:val="-19"/>
                <w:sz w:val="20"/>
              </w:rPr>
              <w:lastRenderedPageBreak/>
              <w:t>Р:</w:t>
            </w:r>
            <w:r w:rsidRPr="009D1F44">
              <w:rPr>
                <w:i/>
                <w:iCs/>
                <w:spacing w:val="-19"/>
                <w:sz w:val="20"/>
              </w:rPr>
              <w:t xml:space="preserve">  </w:t>
            </w:r>
            <w:r w:rsidRPr="009D1F44">
              <w:rPr>
                <w:spacing w:val="-19"/>
                <w:sz w:val="20"/>
              </w:rPr>
              <w:t>умение</w:t>
            </w:r>
            <w:proofErr w:type="gramEnd"/>
            <w:r w:rsidRPr="009D1F44">
              <w:rPr>
                <w:spacing w:val="-19"/>
                <w:sz w:val="20"/>
              </w:rPr>
              <w:t xml:space="preserve"> </w:t>
            </w:r>
            <w:r w:rsidRPr="009D1F44">
              <w:rPr>
                <w:spacing w:val="-9"/>
                <w:sz w:val="20"/>
              </w:rPr>
              <w:t xml:space="preserve">определять цель работы, </w:t>
            </w:r>
            <w:r w:rsidRPr="009D1F44">
              <w:rPr>
                <w:spacing w:val="-5"/>
                <w:sz w:val="20"/>
              </w:rPr>
              <w:t>планировать этапы ее вы</w:t>
            </w:r>
            <w:r w:rsidRPr="009D1F44">
              <w:rPr>
                <w:spacing w:val="-5"/>
                <w:sz w:val="20"/>
              </w:rPr>
              <w:softHyphen/>
              <w:t>полнения и оценивать по</w:t>
            </w:r>
            <w:r w:rsidRPr="009D1F44">
              <w:rPr>
                <w:spacing w:val="-5"/>
                <w:sz w:val="20"/>
              </w:rPr>
              <w:softHyphen/>
            </w:r>
            <w:r w:rsidRPr="009D1F44">
              <w:rPr>
                <w:spacing w:val="-12"/>
                <w:sz w:val="20"/>
              </w:rPr>
              <w:t>лученные результаты.</w:t>
            </w:r>
          </w:p>
          <w:p w:rsidR="00E11B6E" w:rsidRPr="009D1F44" w:rsidRDefault="00E11B6E" w:rsidP="009D1F44">
            <w:pPr>
              <w:ind w:left="-111" w:right="-155"/>
              <w:rPr>
                <w:spacing w:val="7"/>
                <w:sz w:val="20"/>
              </w:rPr>
            </w:pPr>
            <w:r w:rsidRPr="009D1F44">
              <w:rPr>
                <w:b/>
                <w:spacing w:val="-17"/>
                <w:position w:val="-2"/>
                <w:sz w:val="20"/>
              </w:rPr>
              <w:t xml:space="preserve"> </w:t>
            </w:r>
            <w:proofErr w:type="gramStart"/>
            <w:r w:rsidRPr="009D1F44">
              <w:rPr>
                <w:b/>
                <w:spacing w:val="-17"/>
                <w:position w:val="-2"/>
                <w:sz w:val="20"/>
              </w:rPr>
              <w:t>П:</w:t>
            </w:r>
            <w:r w:rsidRPr="009D1F44">
              <w:rPr>
                <w:spacing w:val="-17"/>
                <w:position w:val="-2"/>
                <w:sz w:val="20"/>
              </w:rPr>
              <w:t xml:space="preserve">  умение</w:t>
            </w:r>
            <w:proofErr w:type="gramEnd"/>
            <w:r w:rsidRPr="009D1F44">
              <w:rPr>
                <w:spacing w:val="1"/>
                <w:sz w:val="20"/>
              </w:rPr>
              <w:t xml:space="preserve"> работать с различными </w:t>
            </w:r>
            <w:r w:rsidRPr="009D1F44">
              <w:rPr>
                <w:spacing w:val="-9"/>
                <w:sz w:val="20"/>
              </w:rPr>
              <w:t xml:space="preserve">источниками информации, </w:t>
            </w:r>
            <w:r w:rsidRPr="009D1F44">
              <w:rPr>
                <w:spacing w:val="2"/>
                <w:position w:val="3"/>
                <w:sz w:val="20"/>
              </w:rPr>
              <w:t xml:space="preserve">осуществлять смысловое </w:t>
            </w:r>
            <w:r w:rsidRPr="009D1F44">
              <w:rPr>
                <w:spacing w:val="2"/>
                <w:position w:val="-1"/>
                <w:sz w:val="20"/>
              </w:rPr>
              <w:t xml:space="preserve">чтение, отделять главное от </w:t>
            </w:r>
            <w:r w:rsidRPr="009D1F44">
              <w:rPr>
                <w:spacing w:val="5"/>
                <w:position w:val="2"/>
                <w:sz w:val="20"/>
              </w:rPr>
              <w:t>второстепенного, определять</w:t>
            </w:r>
            <w:r w:rsidRPr="009D1F44">
              <w:rPr>
                <w:spacing w:val="5"/>
                <w:position w:val="3"/>
                <w:sz w:val="20"/>
              </w:rPr>
              <w:t xml:space="preserve"> критерии для характеристики</w:t>
            </w:r>
            <w:r w:rsidRPr="009D1F44">
              <w:rPr>
                <w:spacing w:val="7"/>
                <w:sz w:val="20"/>
              </w:rPr>
              <w:t xml:space="preserve"> </w:t>
            </w:r>
            <w:r w:rsidRPr="009D1F44">
              <w:rPr>
                <w:spacing w:val="7"/>
                <w:sz w:val="20"/>
              </w:rPr>
              <w:lastRenderedPageBreak/>
              <w:t>природных объектов</w:t>
            </w:r>
          </w:p>
          <w:p w:rsidR="00E11B6E" w:rsidRPr="009D1F44" w:rsidRDefault="00E11B6E" w:rsidP="009D1F44">
            <w:pPr>
              <w:ind w:left="-111" w:right="-155"/>
              <w:rPr>
                <w:spacing w:val="-12"/>
                <w:sz w:val="20"/>
              </w:rPr>
            </w:pPr>
            <w:r w:rsidRPr="009D1F44">
              <w:rPr>
                <w:spacing w:val="-12"/>
                <w:sz w:val="20"/>
              </w:rPr>
              <w:t xml:space="preserve"> </w:t>
            </w:r>
            <w:proofErr w:type="gramStart"/>
            <w:r w:rsidRPr="009D1F44">
              <w:rPr>
                <w:b/>
                <w:iCs/>
                <w:spacing w:val="-21"/>
                <w:sz w:val="20"/>
              </w:rPr>
              <w:t xml:space="preserve">К: </w:t>
            </w:r>
            <w:r w:rsidRPr="009D1F44">
              <w:rPr>
                <w:spacing w:val="-1"/>
                <w:sz w:val="20"/>
              </w:rPr>
              <w:t xml:space="preserve"> умение</w:t>
            </w:r>
            <w:proofErr w:type="gramEnd"/>
            <w:r w:rsidRPr="009D1F44">
              <w:rPr>
                <w:spacing w:val="-1"/>
                <w:sz w:val="20"/>
              </w:rPr>
              <w:t xml:space="preserve"> воспринимать ин</w:t>
            </w:r>
            <w:r w:rsidRPr="009D1F44">
              <w:rPr>
                <w:spacing w:val="-1"/>
                <w:sz w:val="20"/>
              </w:rPr>
              <w:softHyphen/>
            </w:r>
            <w:r w:rsidRPr="009D1F44">
              <w:rPr>
                <w:spacing w:val="-6"/>
                <w:sz w:val="20"/>
              </w:rPr>
              <w:t>формацию на слух, рабо</w:t>
            </w:r>
            <w:r w:rsidRPr="009D1F44">
              <w:rPr>
                <w:spacing w:val="-6"/>
                <w:sz w:val="20"/>
              </w:rPr>
              <w:softHyphen/>
            </w:r>
            <w:r w:rsidRPr="009D1F44">
              <w:rPr>
                <w:spacing w:val="-10"/>
                <w:sz w:val="20"/>
              </w:rPr>
              <w:t xml:space="preserve">тать в составе творческих </w:t>
            </w:r>
            <w:r w:rsidRPr="009D1F44">
              <w:rPr>
                <w:spacing w:val="-12"/>
                <w:sz w:val="20"/>
              </w:rPr>
              <w:t>групп.</w:t>
            </w:r>
          </w:p>
          <w:p w:rsidR="00E11B6E" w:rsidRPr="009D1F44" w:rsidRDefault="00E11B6E" w:rsidP="009D1F44">
            <w:pPr>
              <w:autoSpaceDE w:val="0"/>
              <w:autoSpaceDN w:val="0"/>
              <w:adjustRightInd w:val="0"/>
              <w:ind w:left="-111" w:right="-155"/>
              <w:rPr>
                <w:sz w:val="20"/>
              </w:rPr>
            </w:pP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ind w:left="-111" w:right="-155"/>
              <w:rPr>
                <w:rFonts w:eastAsia="Calibri"/>
                <w:bCs/>
                <w:sz w:val="20"/>
              </w:rPr>
            </w:pPr>
            <w:r w:rsidRPr="009D1F44">
              <w:rPr>
                <w:rFonts w:eastAsia="Calibri"/>
                <w:sz w:val="20"/>
              </w:rPr>
              <w:lastRenderedPageBreak/>
              <w:t xml:space="preserve">Учиться использовать свои взгляды на мир для объяснения различных ситуаций, решения возникающих проблем и извлечения жизненных уроков </w:t>
            </w:r>
          </w:p>
          <w:p w:rsidR="00E11B6E" w:rsidRPr="009D1F44" w:rsidRDefault="00E11B6E" w:rsidP="009D1F44">
            <w:pPr>
              <w:autoSpaceDE w:val="0"/>
              <w:autoSpaceDN w:val="0"/>
              <w:adjustRightInd w:val="0"/>
              <w:ind w:left="-111" w:right="-155"/>
              <w:rPr>
                <w:sz w:val="20"/>
              </w:rPr>
            </w:pPr>
            <w:r w:rsidRPr="009D1F44">
              <w:rPr>
                <w:rFonts w:eastAsia="Calibri"/>
                <w:bCs/>
                <w:sz w:val="20"/>
              </w:rPr>
              <w:t xml:space="preserve">Учиться признавать противоречивость и незавершенность своих взглядов на мир, возможность </w:t>
            </w:r>
            <w:r w:rsidRPr="009D1F44">
              <w:rPr>
                <w:rFonts w:eastAsia="Calibri"/>
                <w:bCs/>
                <w:sz w:val="20"/>
              </w:rPr>
              <w:lastRenderedPageBreak/>
              <w:t>их изменения</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ind w:right="-155"/>
              <w:rPr>
                <w:sz w:val="20"/>
              </w:rPr>
            </w:pPr>
            <w:r w:rsidRPr="009D1F44">
              <w:rPr>
                <w:sz w:val="20"/>
                <w:szCs w:val="20"/>
              </w:rPr>
              <w:lastRenderedPageBreak/>
              <w:t>Тестовый контроль по вводному разделу</w:t>
            </w: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szCs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szCs w:val="20"/>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5</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Углеводы</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Углеводы. Углеводы, или сахариды. Моносахариды. Дисахариды. Полисахариды</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Определяют понятия, формируемые в ходе изучения темы: «углеводы, или сахариды», «моносахариды», «дисахариды», «полисахариды», </w:t>
            </w:r>
            <w:r w:rsidRPr="009D1F44">
              <w:rPr>
                <w:sz w:val="20"/>
                <w:szCs w:val="20"/>
                <w:lang w:eastAsia="en-US"/>
              </w:rPr>
              <w:lastRenderedPageBreak/>
              <w:t>«рибоза», «</w:t>
            </w:r>
            <w:proofErr w:type="spellStart"/>
            <w:r w:rsidRPr="009D1F44">
              <w:rPr>
                <w:sz w:val="20"/>
                <w:szCs w:val="20"/>
                <w:lang w:eastAsia="en-US"/>
              </w:rPr>
              <w:t>дезоксирибоза</w:t>
            </w:r>
            <w:proofErr w:type="spellEnd"/>
            <w:r w:rsidRPr="009D1F44">
              <w:rPr>
                <w:sz w:val="20"/>
                <w:szCs w:val="20"/>
                <w:lang w:eastAsia="en-US"/>
              </w:rPr>
              <w:t xml:space="preserve">», «глюкоза», «фруктоза», «галактоза», «сахароза», «мальтоза», «лактоза», «крахмал», «гликоген», «хитин».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Характеризуют состав и строение молекул углеводов.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Устанавливают причинно-следственные связи между химическим строением, свойствами и функциями углеводов на основе анализа рисунков и текстов в учебнике.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Приводят примеры углеводов, входящих в состав организмов, места их локализации и биологическую роль</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 xml:space="preserve">давать определение терминам; перечислять вещества, входящие в состав углеводов; основные функции </w:t>
            </w:r>
            <w:r w:rsidRPr="009D1F44">
              <w:rPr>
                <w:sz w:val="20"/>
              </w:rPr>
              <w:lastRenderedPageBreak/>
              <w:t>углеводов; группы углеводов</w:t>
            </w:r>
          </w:p>
          <w:p w:rsidR="00E11B6E" w:rsidRPr="009D1F44" w:rsidRDefault="00E11B6E" w:rsidP="009D1F44">
            <w:pPr>
              <w:autoSpaceDE w:val="0"/>
              <w:autoSpaceDN w:val="0"/>
              <w:adjustRightInd w:val="0"/>
              <w:rPr>
                <w:sz w:val="20"/>
              </w:rPr>
            </w:pPr>
            <w:r w:rsidRPr="009D1F44">
              <w:rPr>
                <w:sz w:val="20"/>
              </w:rPr>
              <w:t xml:space="preserve">характеризовать особенности строения углеводов, основные функции углеводов (приводить примеры). Объяснять принадлежность углеводов к </w:t>
            </w:r>
            <w:proofErr w:type="spellStart"/>
            <w:r w:rsidRPr="009D1F44">
              <w:rPr>
                <w:sz w:val="20"/>
              </w:rPr>
              <w:t>биомолекулам</w:t>
            </w:r>
            <w:proofErr w:type="spellEnd"/>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i/>
                <w:iCs/>
                <w:spacing w:val="-28"/>
                <w:sz w:val="20"/>
              </w:rPr>
            </w:pPr>
            <w:proofErr w:type="gramStart"/>
            <w:r w:rsidRPr="009D1F44">
              <w:rPr>
                <w:b/>
                <w:iCs/>
                <w:spacing w:val="-26"/>
                <w:sz w:val="20"/>
              </w:rPr>
              <w:lastRenderedPageBreak/>
              <w:t>Р:</w:t>
            </w:r>
            <w:r w:rsidRPr="009D1F44">
              <w:rPr>
                <w:i/>
                <w:iCs/>
                <w:spacing w:val="-26"/>
                <w:sz w:val="20"/>
              </w:rPr>
              <w:t xml:space="preserve">  </w:t>
            </w:r>
            <w:r w:rsidRPr="009D1F44">
              <w:rPr>
                <w:spacing w:val="-26"/>
                <w:sz w:val="20"/>
              </w:rPr>
              <w:t>умение</w:t>
            </w:r>
            <w:proofErr w:type="gramEnd"/>
            <w:r w:rsidRPr="009D1F44">
              <w:rPr>
                <w:spacing w:val="-26"/>
                <w:sz w:val="20"/>
              </w:rPr>
              <w:t xml:space="preserve"> </w:t>
            </w:r>
            <w:r w:rsidRPr="009D1F44">
              <w:rPr>
                <w:spacing w:val="-6"/>
                <w:sz w:val="20"/>
              </w:rPr>
              <w:t xml:space="preserve">организовать выполнение </w:t>
            </w:r>
            <w:r w:rsidRPr="009D1F44">
              <w:rPr>
                <w:spacing w:val="-8"/>
                <w:sz w:val="20"/>
              </w:rPr>
              <w:t xml:space="preserve">заданий учителя. Развитие </w:t>
            </w:r>
            <w:r w:rsidRPr="009D1F44">
              <w:rPr>
                <w:spacing w:val="-4"/>
                <w:sz w:val="20"/>
              </w:rPr>
              <w:t>навыков самооценки и са</w:t>
            </w:r>
            <w:r w:rsidRPr="009D1F44">
              <w:rPr>
                <w:spacing w:val="-4"/>
                <w:sz w:val="20"/>
              </w:rPr>
              <w:softHyphen/>
            </w:r>
            <w:r w:rsidRPr="009D1F44">
              <w:rPr>
                <w:spacing w:val="-1"/>
                <w:sz w:val="20"/>
              </w:rPr>
              <w:t>моанализа</w:t>
            </w:r>
            <w:r w:rsidRPr="009D1F44">
              <w:rPr>
                <w:i/>
                <w:iCs/>
                <w:spacing w:val="-28"/>
                <w:sz w:val="20"/>
              </w:rPr>
              <w:t xml:space="preserve"> </w:t>
            </w:r>
          </w:p>
          <w:p w:rsidR="00E11B6E" w:rsidRPr="009D1F44" w:rsidRDefault="00E11B6E" w:rsidP="009D1F44">
            <w:pPr>
              <w:rPr>
                <w:sz w:val="20"/>
              </w:rPr>
            </w:pPr>
            <w:proofErr w:type="gramStart"/>
            <w:r w:rsidRPr="009D1F44">
              <w:rPr>
                <w:b/>
                <w:iCs/>
                <w:spacing w:val="-28"/>
                <w:sz w:val="20"/>
              </w:rPr>
              <w:t>П:</w:t>
            </w:r>
            <w:r w:rsidRPr="009D1F44">
              <w:rPr>
                <w:i/>
                <w:iCs/>
                <w:spacing w:val="-28"/>
                <w:sz w:val="20"/>
              </w:rPr>
              <w:t xml:space="preserve">  </w:t>
            </w:r>
            <w:r w:rsidRPr="009D1F44">
              <w:rPr>
                <w:spacing w:val="-11"/>
                <w:sz w:val="20"/>
              </w:rPr>
              <w:t>умение</w:t>
            </w:r>
            <w:proofErr w:type="gramEnd"/>
            <w:r w:rsidRPr="009D1F44">
              <w:rPr>
                <w:spacing w:val="-11"/>
                <w:sz w:val="20"/>
              </w:rPr>
              <w:t xml:space="preserve"> давать определения </w:t>
            </w:r>
            <w:r w:rsidRPr="009D1F44">
              <w:rPr>
                <w:spacing w:val="5"/>
                <w:sz w:val="20"/>
              </w:rPr>
              <w:t>понятиям, классифициро</w:t>
            </w:r>
            <w:r w:rsidRPr="009D1F44">
              <w:rPr>
                <w:spacing w:val="5"/>
                <w:sz w:val="20"/>
              </w:rPr>
              <w:softHyphen/>
            </w:r>
            <w:r w:rsidRPr="009D1F44">
              <w:rPr>
                <w:spacing w:val="-6"/>
                <w:sz w:val="20"/>
              </w:rPr>
              <w:t xml:space="preserve">вать объекты, определять </w:t>
            </w:r>
            <w:r w:rsidRPr="009D1F44">
              <w:rPr>
                <w:spacing w:val="-1"/>
                <w:sz w:val="20"/>
              </w:rPr>
              <w:lastRenderedPageBreak/>
              <w:t>критерии для классифика</w:t>
            </w:r>
            <w:r w:rsidRPr="009D1F44">
              <w:rPr>
                <w:spacing w:val="-1"/>
                <w:sz w:val="20"/>
              </w:rPr>
              <w:softHyphen/>
            </w:r>
            <w:r w:rsidRPr="009D1F44">
              <w:rPr>
                <w:spacing w:val="-7"/>
                <w:sz w:val="20"/>
              </w:rPr>
              <w:t>ции объектов</w:t>
            </w:r>
            <w:r w:rsidRPr="009D1F44">
              <w:rPr>
                <w:spacing w:val="-1"/>
                <w:sz w:val="20"/>
              </w:rPr>
              <w:t>.</w:t>
            </w:r>
          </w:p>
          <w:p w:rsidR="00E11B6E" w:rsidRPr="009D1F44" w:rsidRDefault="00E11B6E" w:rsidP="009D1F44">
            <w:pPr>
              <w:rPr>
                <w:sz w:val="20"/>
              </w:rPr>
            </w:pPr>
            <w:proofErr w:type="gramStart"/>
            <w:r w:rsidRPr="009D1F44">
              <w:rPr>
                <w:b/>
                <w:iCs/>
                <w:spacing w:val="-26"/>
                <w:sz w:val="20"/>
              </w:rPr>
              <w:t>К:</w:t>
            </w:r>
            <w:r w:rsidRPr="009D1F44">
              <w:rPr>
                <w:i/>
                <w:iCs/>
                <w:spacing w:val="-26"/>
                <w:sz w:val="20"/>
              </w:rPr>
              <w:t xml:space="preserve"> </w:t>
            </w:r>
            <w:r w:rsidRPr="009D1F44">
              <w:rPr>
                <w:spacing w:val="-12"/>
                <w:sz w:val="20"/>
              </w:rPr>
              <w:t xml:space="preserve"> умение</w:t>
            </w:r>
            <w:proofErr w:type="gramEnd"/>
            <w:r w:rsidRPr="009D1F44">
              <w:rPr>
                <w:spacing w:val="-12"/>
                <w:sz w:val="20"/>
              </w:rPr>
              <w:t xml:space="preserve"> слушать и задавать </w:t>
            </w:r>
            <w:r w:rsidRPr="009D1F44">
              <w:rPr>
                <w:spacing w:val="-7"/>
                <w:sz w:val="20"/>
              </w:rPr>
              <w:t>вопросы учителю и одно</w:t>
            </w:r>
            <w:r w:rsidRPr="009D1F44">
              <w:rPr>
                <w:spacing w:val="-7"/>
                <w:sz w:val="20"/>
              </w:rPr>
              <w:softHyphen/>
            </w:r>
            <w:r w:rsidRPr="009D1F44">
              <w:rPr>
                <w:spacing w:val="2"/>
                <w:sz w:val="20"/>
              </w:rPr>
              <w:t>классникам</w:t>
            </w:r>
          </w:p>
          <w:p w:rsidR="00E11B6E" w:rsidRPr="009D1F44" w:rsidRDefault="00E11B6E" w:rsidP="009D1F44">
            <w:pPr>
              <w:autoSpaceDE w:val="0"/>
              <w:autoSpaceDN w:val="0"/>
              <w:adjustRightInd w:val="0"/>
              <w:rPr>
                <w:sz w:val="20"/>
              </w:rPr>
            </w:pP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sz w:val="20"/>
              </w:rPr>
              <w:lastRenderedPageBreak/>
              <w:t xml:space="preserve">Осознают и осмысливают  информацию о характерных особенностях </w:t>
            </w:r>
            <w:proofErr w:type="spellStart"/>
            <w:r w:rsidRPr="009D1F44">
              <w:rPr>
                <w:sz w:val="20"/>
              </w:rPr>
              <w:t>угшлеводов</w:t>
            </w:r>
            <w:proofErr w:type="spellEnd"/>
            <w:r w:rsidRPr="009D1F44">
              <w:rPr>
                <w:sz w:val="20"/>
              </w:rPr>
              <w:t xml:space="preserve"> </w:t>
            </w:r>
          </w:p>
          <w:p w:rsidR="00E11B6E" w:rsidRPr="009D1F44" w:rsidRDefault="00E11B6E" w:rsidP="009D1F44">
            <w:pPr>
              <w:autoSpaceDE w:val="0"/>
              <w:autoSpaceDN w:val="0"/>
              <w:adjustRightInd w:val="0"/>
              <w:rPr>
                <w:sz w:val="20"/>
              </w:rPr>
            </w:pPr>
            <w:r w:rsidRPr="009D1F44">
              <w:rPr>
                <w:sz w:val="20"/>
              </w:rPr>
              <w:t>Рефлексируют, оценивают результаты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ind w:left="-23" w:right="-159"/>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6</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Липиды</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Липиды. Жиры. Гормоны. Функции липидов: энергетическая, запасающая, </w:t>
            </w:r>
            <w:r w:rsidRPr="009D1F44">
              <w:rPr>
                <w:sz w:val="20"/>
                <w:szCs w:val="20"/>
                <w:lang w:eastAsia="en-US"/>
              </w:rPr>
              <w:lastRenderedPageBreak/>
              <w:t>защитная, строительная, регуляторная</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 xml:space="preserve">Определяют понятия, формируемые в ходе изучения темы: «липиды», «жиры», «гормоны», </w:t>
            </w:r>
            <w:r w:rsidRPr="009D1F44">
              <w:rPr>
                <w:sz w:val="20"/>
                <w:szCs w:val="20"/>
                <w:lang w:eastAsia="en-US"/>
              </w:rPr>
              <w:lastRenderedPageBreak/>
              <w:t xml:space="preserve">«энергетическая функция липидов», «запасающая функция липидов», «защитная функция липидов», «строительная функция липидов», «регуляторная функция липидов».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Дают характеристику состава и строения молекул липидов.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Устанавливают причинно-следственные связи между химическим строением, свойствами и функциями углеводов на основе анализа рисунков и текстов в учебнике.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Приводят примеры липидов, входящих в состав организмов, места их локализации и биологическую роль. Обсуждают в классе проблемы накопления жиров организмами в целях установления причинно-</w:t>
            </w:r>
            <w:r w:rsidRPr="009D1F44">
              <w:rPr>
                <w:sz w:val="20"/>
                <w:szCs w:val="20"/>
                <w:lang w:eastAsia="en-US"/>
              </w:rPr>
              <w:lastRenderedPageBreak/>
              <w:t>следственных связей в природе</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i/>
                <w:iCs/>
                <w:sz w:val="20"/>
                <w:u w:val="single"/>
              </w:rPr>
            </w:pPr>
            <w:r w:rsidRPr="009D1F44">
              <w:rPr>
                <w:sz w:val="20"/>
              </w:rPr>
              <w:lastRenderedPageBreak/>
              <w:t xml:space="preserve">давать определение терминам; перечислять вещества, входящие в состав </w:t>
            </w:r>
            <w:r w:rsidRPr="009D1F44">
              <w:rPr>
                <w:sz w:val="20"/>
              </w:rPr>
              <w:lastRenderedPageBreak/>
              <w:t>молекулы большинства липидов. Называть функции липидов</w:t>
            </w:r>
            <w:r w:rsidRPr="009D1F44">
              <w:rPr>
                <w:i/>
                <w:iCs/>
                <w:sz w:val="20"/>
                <w:u w:val="single"/>
              </w:rPr>
              <w:t xml:space="preserve"> </w:t>
            </w:r>
          </w:p>
          <w:p w:rsidR="00E11B6E" w:rsidRPr="009D1F44" w:rsidRDefault="00E11B6E" w:rsidP="009D1F44">
            <w:pPr>
              <w:autoSpaceDE w:val="0"/>
              <w:autoSpaceDN w:val="0"/>
              <w:adjustRightInd w:val="0"/>
              <w:rPr>
                <w:sz w:val="20"/>
              </w:rPr>
            </w:pPr>
            <w:r w:rsidRPr="009D1F44">
              <w:rPr>
                <w:sz w:val="20"/>
              </w:rPr>
              <w:t xml:space="preserve">характеризовать особенности строения липидов, их функции. </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pacing w:val="-1"/>
                <w:sz w:val="20"/>
              </w:rPr>
            </w:pPr>
            <w:proofErr w:type="gramStart"/>
            <w:r w:rsidRPr="009D1F44">
              <w:rPr>
                <w:b/>
                <w:iCs/>
                <w:spacing w:val="-26"/>
                <w:sz w:val="20"/>
              </w:rPr>
              <w:lastRenderedPageBreak/>
              <w:t>Р:</w:t>
            </w:r>
            <w:r w:rsidRPr="009D1F44">
              <w:rPr>
                <w:i/>
                <w:iCs/>
                <w:spacing w:val="-26"/>
                <w:sz w:val="20"/>
              </w:rPr>
              <w:t xml:space="preserve"> </w:t>
            </w:r>
            <w:r w:rsidRPr="009D1F44">
              <w:rPr>
                <w:spacing w:val="-26"/>
                <w:sz w:val="20"/>
              </w:rPr>
              <w:t xml:space="preserve">  </w:t>
            </w:r>
            <w:proofErr w:type="gramEnd"/>
            <w:r w:rsidRPr="009D1F44">
              <w:rPr>
                <w:spacing w:val="-26"/>
                <w:sz w:val="20"/>
              </w:rPr>
              <w:t xml:space="preserve">умение </w:t>
            </w:r>
            <w:r w:rsidRPr="009D1F44">
              <w:rPr>
                <w:spacing w:val="-6"/>
                <w:sz w:val="20"/>
              </w:rPr>
              <w:t xml:space="preserve">организовать выполнение </w:t>
            </w:r>
            <w:r w:rsidRPr="009D1F44">
              <w:rPr>
                <w:spacing w:val="-8"/>
                <w:sz w:val="20"/>
              </w:rPr>
              <w:t xml:space="preserve">заданий учителя. Развитие </w:t>
            </w:r>
            <w:r w:rsidRPr="009D1F44">
              <w:rPr>
                <w:spacing w:val="-4"/>
                <w:sz w:val="20"/>
              </w:rPr>
              <w:t>навыков самооценки и са</w:t>
            </w:r>
            <w:r w:rsidRPr="009D1F44">
              <w:rPr>
                <w:spacing w:val="-4"/>
                <w:sz w:val="20"/>
              </w:rPr>
              <w:softHyphen/>
            </w:r>
            <w:r w:rsidRPr="009D1F44">
              <w:rPr>
                <w:spacing w:val="-1"/>
                <w:sz w:val="20"/>
              </w:rPr>
              <w:t>моанализа.</w:t>
            </w:r>
          </w:p>
          <w:p w:rsidR="00E11B6E" w:rsidRPr="009D1F44" w:rsidRDefault="00E11B6E" w:rsidP="009D1F44">
            <w:pPr>
              <w:rPr>
                <w:sz w:val="20"/>
              </w:rPr>
            </w:pPr>
            <w:proofErr w:type="gramStart"/>
            <w:r w:rsidRPr="009D1F44">
              <w:rPr>
                <w:b/>
                <w:iCs/>
                <w:spacing w:val="-28"/>
                <w:sz w:val="20"/>
              </w:rPr>
              <w:t>П:</w:t>
            </w:r>
            <w:r w:rsidRPr="009D1F44">
              <w:rPr>
                <w:spacing w:val="-11"/>
                <w:sz w:val="20"/>
              </w:rPr>
              <w:t xml:space="preserve">  умение</w:t>
            </w:r>
            <w:proofErr w:type="gramEnd"/>
            <w:r w:rsidRPr="009D1F44">
              <w:rPr>
                <w:spacing w:val="-11"/>
                <w:sz w:val="20"/>
              </w:rPr>
              <w:t xml:space="preserve"> давать определения </w:t>
            </w:r>
            <w:r w:rsidRPr="009D1F44">
              <w:rPr>
                <w:spacing w:val="5"/>
                <w:sz w:val="20"/>
              </w:rPr>
              <w:lastRenderedPageBreak/>
              <w:t>понятиям, классифициро</w:t>
            </w:r>
            <w:r w:rsidRPr="009D1F44">
              <w:rPr>
                <w:spacing w:val="5"/>
                <w:sz w:val="20"/>
              </w:rPr>
              <w:softHyphen/>
            </w:r>
            <w:r w:rsidRPr="009D1F44">
              <w:rPr>
                <w:spacing w:val="-6"/>
                <w:sz w:val="20"/>
              </w:rPr>
              <w:t xml:space="preserve">вать объекты, определять </w:t>
            </w:r>
            <w:r w:rsidRPr="009D1F44">
              <w:rPr>
                <w:spacing w:val="-1"/>
                <w:sz w:val="20"/>
              </w:rPr>
              <w:t>критерии для классифика</w:t>
            </w:r>
            <w:r w:rsidRPr="009D1F44">
              <w:rPr>
                <w:spacing w:val="-1"/>
                <w:sz w:val="20"/>
              </w:rPr>
              <w:softHyphen/>
            </w:r>
            <w:r w:rsidRPr="009D1F44">
              <w:rPr>
                <w:spacing w:val="-7"/>
                <w:sz w:val="20"/>
              </w:rPr>
              <w:t>ции объектов</w:t>
            </w:r>
          </w:p>
          <w:p w:rsidR="00E11B6E" w:rsidRPr="009D1F44" w:rsidRDefault="00E11B6E" w:rsidP="009D1F44">
            <w:pPr>
              <w:rPr>
                <w:sz w:val="20"/>
              </w:rPr>
            </w:pPr>
            <w:r w:rsidRPr="009D1F44">
              <w:rPr>
                <w:i/>
                <w:iCs/>
                <w:spacing w:val="-26"/>
                <w:sz w:val="20"/>
              </w:rPr>
              <w:t xml:space="preserve">К: </w:t>
            </w:r>
            <w:r w:rsidRPr="009D1F44">
              <w:rPr>
                <w:spacing w:val="-12"/>
                <w:sz w:val="20"/>
              </w:rPr>
              <w:t xml:space="preserve">умение слушать </w:t>
            </w:r>
            <w:proofErr w:type="gramStart"/>
            <w:r w:rsidRPr="009D1F44">
              <w:rPr>
                <w:spacing w:val="-12"/>
                <w:sz w:val="20"/>
              </w:rPr>
              <w:t>и  задавать</w:t>
            </w:r>
            <w:proofErr w:type="gramEnd"/>
            <w:r w:rsidRPr="009D1F44">
              <w:rPr>
                <w:spacing w:val="-12"/>
                <w:sz w:val="20"/>
              </w:rPr>
              <w:t xml:space="preserve"> </w:t>
            </w:r>
            <w:r w:rsidRPr="009D1F44">
              <w:rPr>
                <w:spacing w:val="-7"/>
                <w:sz w:val="20"/>
              </w:rPr>
              <w:t>вопросы учителю и одно</w:t>
            </w:r>
            <w:r w:rsidRPr="009D1F44">
              <w:rPr>
                <w:spacing w:val="-7"/>
                <w:sz w:val="20"/>
              </w:rPr>
              <w:softHyphen/>
            </w:r>
            <w:r w:rsidRPr="009D1F44">
              <w:rPr>
                <w:spacing w:val="2"/>
                <w:sz w:val="20"/>
              </w:rPr>
              <w:t>классникам</w:t>
            </w:r>
          </w:p>
          <w:p w:rsidR="00E11B6E" w:rsidRPr="009D1F44" w:rsidRDefault="00E11B6E" w:rsidP="009D1F44">
            <w:pPr>
              <w:autoSpaceDE w:val="0"/>
              <w:autoSpaceDN w:val="0"/>
              <w:adjustRightInd w:val="0"/>
              <w:rPr>
                <w:sz w:val="20"/>
              </w:rPr>
            </w:pP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sz w:val="20"/>
              </w:rPr>
              <w:lastRenderedPageBreak/>
              <w:t xml:space="preserve">Осознают и осмысливают  информацию о характерных особенностях липидов </w:t>
            </w:r>
          </w:p>
          <w:p w:rsidR="00E11B6E" w:rsidRPr="009D1F44" w:rsidRDefault="00E11B6E" w:rsidP="009D1F44">
            <w:pPr>
              <w:autoSpaceDE w:val="0"/>
              <w:autoSpaceDN w:val="0"/>
              <w:adjustRightInd w:val="0"/>
              <w:rPr>
                <w:sz w:val="20"/>
              </w:rPr>
            </w:pPr>
            <w:r w:rsidRPr="009D1F44">
              <w:rPr>
                <w:sz w:val="20"/>
              </w:rPr>
              <w:t xml:space="preserve">Рефлексируют, </w:t>
            </w:r>
            <w:r w:rsidRPr="009D1F44">
              <w:rPr>
                <w:sz w:val="20"/>
              </w:rPr>
              <w:lastRenderedPageBreak/>
              <w:t>оценивают результаты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ind w:left="-23" w:right="-159"/>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lastRenderedPageBreak/>
              <w:t>7</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Состав и строение белков</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Состав и строение белков. Белки, или протеины. Простые и сложные белки. Аминокислоты. Полипептид. Первичная, вторичная, третичная и четвертичная структуры белков. Денатурация белка</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Определяют понятия, формируемые в ходе изучения темы: «белки, или протеины», «простые и сложные белки», «аминокислоты», «полипептид», «первичная структура белков», «вторичная структура белков», «третичная структура белков», «четвертичная структура белков». Характеризуют состав и строение молекул белков, причины возможного нарушения природной структуры (денатурации) белков. </w:t>
            </w:r>
          </w:p>
          <w:p w:rsidR="00E11B6E" w:rsidRPr="009D1F44" w:rsidRDefault="00E11B6E" w:rsidP="009D1F44">
            <w:pPr>
              <w:widowControl w:val="0"/>
              <w:spacing w:line="276" w:lineRule="auto"/>
              <w:rPr>
                <w:snapToGrid w:val="0"/>
                <w:sz w:val="20"/>
                <w:szCs w:val="20"/>
                <w:lang w:eastAsia="en-US"/>
              </w:rPr>
            </w:pPr>
            <w:r w:rsidRPr="009D1F44">
              <w:rPr>
                <w:snapToGrid w:val="0"/>
                <w:sz w:val="20"/>
                <w:szCs w:val="20"/>
                <w:lang w:eastAsia="en-US"/>
              </w:rPr>
              <w:t>Приводят примеры денатурации белков</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t xml:space="preserve">называть мономер белковой молекулы и его составляющие; уровни организации белковой молекулы; характеризовать особенности строения мономера белка и белковой молекулы в целом; объяснять процесс образования пептидной связи, процесс образования белков различных уровней организации. </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pacing w:val="-1"/>
                <w:sz w:val="20"/>
              </w:rPr>
            </w:pPr>
            <w:proofErr w:type="gramStart"/>
            <w:r w:rsidRPr="009D1F44">
              <w:rPr>
                <w:b/>
                <w:iCs/>
                <w:spacing w:val="-26"/>
                <w:sz w:val="20"/>
              </w:rPr>
              <w:t>Р:</w:t>
            </w:r>
            <w:r w:rsidRPr="009D1F44">
              <w:rPr>
                <w:spacing w:val="-26"/>
                <w:sz w:val="20"/>
              </w:rPr>
              <w:t xml:space="preserve">   </w:t>
            </w:r>
            <w:proofErr w:type="gramEnd"/>
            <w:r w:rsidRPr="009D1F44">
              <w:rPr>
                <w:spacing w:val="-26"/>
                <w:sz w:val="20"/>
              </w:rPr>
              <w:t xml:space="preserve">умение </w:t>
            </w:r>
            <w:r w:rsidRPr="009D1F44">
              <w:rPr>
                <w:spacing w:val="-6"/>
                <w:sz w:val="20"/>
              </w:rPr>
              <w:t xml:space="preserve">организовать выполнение </w:t>
            </w:r>
            <w:r w:rsidRPr="009D1F44">
              <w:rPr>
                <w:spacing w:val="-8"/>
                <w:sz w:val="20"/>
              </w:rPr>
              <w:t xml:space="preserve">заданий учителя. Развитие </w:t>
            </w:r>
            <w:r w:rsidRPr="009D1F44">
              <w:rPr>
                <w:spacing w:val="-4"/>
                <w:sz w:val="20"/>
              </w:rPr>
              <w:t>навыков самооценки и са</w:t>
            </w:r>
            <w:r w:rsidRPr="009D1F44">
              <w:rPr>
                <w:spacing w:val="-4"/>
                <w:sz w:val="20"/>
              </w:rPr>
              <w:softHyphen/>
            </w:r>
            <w:r w:rsidRPr="009D1F44">
              <w:rPr>
                <w:spacing w:val="-1"/>
                <w:sz w:val="20"/>
              </w:rPr>
              <w:t>моанализа.</w:t>
            </w:r>
          </w:p>
          <w:p w:rsidR="00E11B6E" w:rsidRPr="009D1F44" w:rsidRDefault="00E11B6E" w:rsidP="009D1F44">
            <w:pPr>
              <w:rPr>
                <w:sz w:val="20"/>
              </w:rPr>
            </w:pPr>
            <w:proofErr w:type="gramStart"/>
            <w:r w:rsidRPr="009D1F44">
              <w:rPr>
                <w:b/>
                <w:iCs/>
                <w:spacing w:val="-28"/>
                <w:sz w:val="20"/>
              </w:rPr>
              <w:t>П:</w:t>
            </w:r>
            <w:r w:rsidRPr="009D1F44">
              <w:rPr>
                <w:i/>
                <w:iCs/>
                <w:spacing w:val="-28"/>
                <w:sz w:val="20"/>
              </w:rPr>
              <w:t xml:space="preserve"> </w:t>
            </w:r>
            <w:r w:rsidRPr="009D1F44">
              <w:rPr>
                <w:spacing w:val="-11"/>
                <w:sz w:val="20"/>
              </w:rPr>
              <w:t xml:space="preserve"> умение</w:t>
            </w:r>
            <w:proofErr w:type="gramEnd"/>
            <w:r w:rsidRPr="009D1F44">
              <w:rPr>
                <w:spacing w:val="-11"/>
                <w:sz w:val="20"/>
              </w:rPr>
              <w:t xml:space="preserve"> давать определения </w:t>
            </w:r>
            <w:r w:rsidRPr="009D1F44">
              <w:rPr>
                <w:spacing w:val="5"/>
                <w:sz w:val="20"/>
              </w:rPr>
              <w:t>понятиям, классифициро</w:t>
            </w:r>
            <w:r w:rsidRPr="009D1F44">
              <w:rPr>
                <w:spacing w:val="5"/>
                <w:sz w:val="20"/>
              </w:rPr>
              <w:softHyphen/>
            </w:r>
            <w:r w:rsidRPr="009D1F44">
              <w:rPr>
                <w:spacing w:val="-6"/>
                <w:sz w:val="20"/>
              </w:rPr>
              <w:t xml:space="preserve">вать объекты, определять </w:t>
            </w:r>
            <w:r w:rsidRPr="009D1F44">
              <w:rPr>
                <w:spacing w:val="-1"/>
                <w:sz w:val="20"/>
              </w:rPr>
              <w:t>критерии для классифика</w:t>
            </w:r>
            <w:r w:rsidRPr="009D1F44">
              <w:rPr>
                <w:spacing w:val="-1"/>
                <w:sz w:val="20"/>
              </w:rPr>
              <w:softHyphen/>
            </w:r>
            <w:r w:rsidRPr="009D1F44">
              <w:rPr>
                <w:spacing w:val="-7"/>
                <w:sz w:val="20"/>
              </w:rPr>
              <w:t>ции объектов.</w:t>
            </w:r>
          </w:p>
          <w:p w:rsidR="00E11B6E" w:rsidRPr="009D1F44" w:rsidRDefault="00E11B6E" w:rsidP="009D1F44">
            <w:pPr>
              <w:rPr>
                <w:spacing w:val="2"/>
                <w:sz w:val="20"/>
              </w:rPr>
            </w:pPr>
            <w:proofErr w:type="gramStart"/>
            <w:r w:rsidRPr="009D1F44">
              <w:rPr>
                <w:b/>
                <w:iCs/>
                <w:spacing w:val="-26"/>
                <w:sz w:val="20"/>
              </w:rPr>
              <w:t>К:</w:t>
            </w:r>
            <w:r w:rsidRPr="009D1F44">
              <w:rPr>
                <w:i/>
                <w:iCs/>
                <w:spacing w:val="-26"/>
                <w:sz w:val="20"/>
              </w:rPr>
              <w:t xml:space="preserve"> </w:t>
            </w:r>
            <w:r w:rsidRPr="009D1F44">
              <w:rPr>
                <w:spacing w:val="-12"/>
                <w:sz w:val="20"/>
              </w:rPr>
              <w:t xml:space="preserve"> умение</w:t>
            </w:r>
            <w:proofErr w:type="gramEnd"/>
            <w:r w:rsidRPr="009D1F44">
              <w:rPr>
                <w:spacing w:val="-12"/>
                <w:sz w:val="20"/>
              </w:rPr>
              <w:t xml:space="preserve"> слушать и задавать </w:t>
            </w:r>
            <w:r w:rsidRPr="009D1F44">
              <w:rPr>
                <w:spacing w:val="-7"/>
                <w:sz w:val="20"/>
              </w:rPr>
              <w:t>вопросы учителю и одно</w:t>
            </w:r>
            <w:r w:rsidRPr="009D1F44">
              <w:rPr>
                <w:spacing w:val="-7"/>
                <w:sz w:val="20"/>
              </w:rPr>
              <w:softHyphen/>
            </w:r>
            <w:r w:rsidRPr="009D1F44">
              <w:rPr>
                <w:spacing w:val="2"/>
                <w:sz w:val="20"/>
              </w:rPr>
              <w:t>классникам</w:t>
            </w:r>
          </w:p>
          <w:p w:rsidR="00E11B6E" w:rsidRPr="009D1F44" w:rsidRDefault="00E11B6E" w:rsidP="009D1F44">
            <w:pPr>
              <w:rPr>
                <w:spacing w:val="2"/>
                <w:sz w:val="20"/>
              </w:rPr>
            </w:pPr>
          </w:p>
          <w:p w:rsidR="00E11B6E" w:rsidRPr="009D1F44" w:rsidRDefault="00E11B6E" w:rsidP="009D1F44">
            <w:pPr>
              <w:rPr>
                <w:spacing w:val="2"/>
                <w:sz w:val="20"/>
              </w:rPr>
            </w:pPr>
          </w:p>
          <w:p w:rsidR="00E11B6E" w:rsidRPr="009D1F44" w:rsidRDefault="00E11B6E" w:rsidP="009D1F44">
            <w:pPr>
              <w:rPr>
                <w:spacing w:val="2"/>
                <w:sz w:val="20"/>
              </w:rPr>
            </w:pPr>
          </w:p>
          <w:p w:rsidR="00E11B6E" w:rsidRPr="009D1F44" w:rsidRDefault="00E11B6E" w:rsidP="009D1F44">
            <w:pPr>
              <w:rPr>
                <w:spacing w:val="2"/>
                <w:sz w:val="20"/>
              </w:rPr>
            </w:pPr>
          </w:p>
          <w:p w:rsidR="00E11B6E" w:rsidRPr="009D1F44" w:rsidRDefault="00E11B6E" w:rsidP="009D1F44">
            <w:pPr>
              <w:rPr>
                <w:sz w:val="20"/>
              </w:rPr>
            </w:pPr>
          </w:p>
          <w:p w:rsidR="00E11B6E" w:rsidRPr="009D1F44" w:rsidRDefault="00E11B6E" w:rsidP="009D1F44">
            <w:pPr>
              <w:autoSpaceDE w:val="0"/>
              <w:autoSpaceDN w:val="0"/>
              <w:adjustRightInd w:val="0"/>
              <w:rPr>
                <w:sz w:val="20"/>
              </w:rPr>
            </w:pP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sz w:val="20"/>
              </w:rPr>
              <w:t>Осмысливают тему урока</w:t>
            </w:r>
          </w:p>
          <w:p w:rsidR="00E11B6E" w:rsidRPr="009D1F44" w:rsidRDefault="00E11B6E" w:rsidP="009D1F44">
            <w:pPr>
              <w:rPr>
                <w:sz w:val="20"/>
              </w:rPr>
            </w:pPr>
            <w:r w:rsidRPr="009D1F44">
              <w:rPr>
                <w:sz w:val="20"/>
              </w:rPr>
              <w:t>Осознают и осмысливают  информацию о характерных особенностях белков</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jc w:val="center"/>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ind w:right="-108"/>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8</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Функции белков</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Функции белков: строительная, двигательная, транспортная, </w:t>
            </w:r>
            <w:r w:rsidRPr="009D1F44">
              <w:rPr>
                <w:sz w:val="20"/>
                <w:szCs w:val="20"/>
                <w:lang w:eastAsia="en-US"/>
              </w:rPr>
              <w:lastRenderedPageBreak/>
              <w:t>защитная, регуляторная, сигнальная, энергетическая, каталитическая</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 xml:space="preserve">Устанавливают причинно-следственные связи между химическим </w:t>
            </w:r>
            <w:r w:rsidRPr="009D1F44">
              <w:rPr>
                <w:sz w:val="20"/>
                <w:szCs w:val="20"/>
                <w:lang w:eastAsia="en-US"/>
              </w:rPr>
              <w:lastRenderedPageBreak/>
              <w:t xml:space="preserve">строением, свойствами и функциями белков на основе анализа рисунков и текстов в учебнике.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Приводят примеры белков, входящих в состав организмов, мест их локализации и биологической роли</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перечислять функции белков в организме</w:t>
            </w:r>
          </w:p>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характеризовать особенности строения мономера белка и белковой молекулы в целом; объяснять процесс образования пептидной связи, процесс образования белков различных уровней организации.</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b/>
                <w:iCs/>
                <w:sz w:val="20"/>
                <w:szCs w:val="20"/>
                <w:lang w:eastAsia="en-US"/>
              </w:rPr>
              <w:lastRenderedPageBreak/>
              <w:t>Р:</w:t>
            </w:r>
            <w:r w:rsidRPr="009D1F44">
              <w:rPr>
                <w:i/>
                <w:iCs/>
                <w:sz w:val="20"/>
                <w:szCs w:val="20"/>
                <w:lang w:eastAsia="en-US"/>
              </w:rPr>
              <w:t xml:space="preserve"> </w:t>
            </w:r>
            <w:r w:rsidRPr="009D1F44">
              <w:rPr>
                <w:sz w:val="20"/>
                <w:szCs w:val="20"/>
                <w:lang w:eastAsia="en-US"/>
              </w:rPr>
              <w:t xml:space="preserve">умение организовать выполнение заданий учителя. Развитие </w:t>
            </w:r>
            <w:r w:rsidRPr="009D1F44">
              <w:rPr>
                <w:sz w:val="20"/>
                <w:szCs w:val="20"/>
                <w:lang w:eastAsia="en-US"/>
              </w:rPr>
              <w:lastRenderedPageBreak/>
              <w:t>навыков самооценки и са</w:t>
            </w:r>
            <w:r w:rsidRPr="009D1F44">
              <w:rPr>
                <w:sz w:val="20"/>
                <w:szCs w:val="20"/>
                <w:lang w:eastAsia="en-US"/>
              </w:rPr>
              <w:softHyphen/>
              <w:t>моанализа.</w:t>
            </w:r>
          </w:p>
          <w:p w:rsidR="00E11B6E" w:rsidRPr="009D1F44" w:rsidRDefault="00E11B6E" w:rsidP="009D1F44">
            <w:pPr>
              <w:widowControl w:val="0"/>
              <w:spacing w:line="276" w:lineRule="auto"/>
              <w:rPr>
                <w:sz w:val="20"/>
                <w:szCs w:val="20"/>
                <w:lang w:eastAsia="en-US"/>
              </w:rPr>
            </w:pPr>
            <w:r w:rsidRPr="009D1F44">
              <w:rPr>
                <w:b/>
                <w:iCs/>
                <w:sz w:val="20"/>
                <w:szCs w:val="20"/>
                <w:lang w:eastAsia="en-US"/>
              </w:rPr>
              <w:t>П:</w:t>
            </w:r>
            <w:r w:rsidRPr="009D1F44">
              <w:rPr>
                <w:i/>
                <w:iCs/>
                <w:sz w:val="20"/>
                <w:szCs w:val="20"/>
                <w:lang w:eastAsia="en-US"/>
              </w:rPr>
              <w:t xml:space="preserve"> </w:t>
            </w:r>
            <w:r w:rsidRPr="009D1F44">
              <w:rPr>
                <w:sz w:val="20"/>
                <w:szCs w:val="20"/>
                <w:lang w:eastAsia="en-US"/>
              </w:rPr>
              <w:t>умение давать определения понятиям, классифициро</w:t>
            </w:r>
            <w:r w:rsidRPr="009D1F44">
              <w:rPr>
                <w:sz w:val="20"/>
                <w:szCs w:val="20"/>
                <w:lang w:eastAsia="en-US"/>
              </w:rPr>
              <w:softHyphen/>
              <w:t>вать объекты, определять критерии для классифика</w:t>
            </w:r>
            <w:r w:rsidRPr="009D1F44">
              <w:rPr>
                <w:sz w:val="20"/>
                <w:szCs w:val="20"/>
                <w:lang w:eastAsia="en-US"/>
              </w:rPr>
              <w:softHyphen/>
              <w:t>ции объектов.</w:t>
            </w:r>
          </w:p>
          <w:p w:rsidR="00E11B6E" w:rsidRPr="009D1F44" w:rsidRDefault="00E11B6E" w:rsidP="009D1F44">
            <w:pPr>
              <w:widowControl w:val="0"/>
              <w:spacing w:line="276" w:lineRule="auto"/>
              <w:rPr>
                <w:sz w:val="20"/>
                <w:szCs w:val="20"/>
                <w:lang w:eastAsia="en-US"/>
              </w:rPr>
            </w:pPr>
            <w:r w:rsidRPr="009D1F44">
              <w:rPr>
                <w:b/>
                <w:iCs/>
                <w:sz w:val="20"/>
                <w:szCs w:val="20"/>
                <w:lang w:eastAsia="en-US"/>
              </w:rPr>
              <w:t>К:</w:t>
            </w:r>
            <w:r w:rsidRPr="009D1F44">
              <w:rPr>
                <w:i/>
                <w:iCs/>
                <w:sz w:val="20"/>
                <w:szCs w:val="20"/>
                <w:lang w:eastAsia="en-US"/>
              </w:rPr>
              <w:t xml:space="preserve"> </w:t>
            </w:r>
            <w:r w:rsidRPr="009D1F44">
              <w:rPr>
                <w:sz w:val="20"/>
                <w:szCs w:val="20"/>
                <w:lang w:eastAsia="en-US"/>
              </w:rPr>
              <w:t>умение слушать и задавать вопросы учителю и одно</w:t>
            </w:r>
            <w:r w:rsidRPr="009D1F44">
              <w:rPr>
                <w:sz w:val="20"/>
                <w:szCs w:val="20"/>
                <w:lang w:eastAsia="en-US"/>
              </w:rPr>
              <w:softHyphen/>
              <w:t>классникам</w:t>
            </w:r>
          </w:p>
          <w:p w:rsidR="00E11B6E" w:rsidRPr="009D1F44" w:rsidRDefault="00E11B6E" w:rsidP="009D1F44">
            <w:pPr>
              <w:widowControl w:val="0"/>
              <w:spacing w:line="276" w:lineRule="auto"/>
              <w:rPr>
                <w:sz w:val="20"/>
                <w:szCs w:val="20"/>
                <w:lang w:eastAsia="en-US"/>
              </w:rPr>
            </w:pPr>
          </w:p>
          <w:p w:rsidR="00E11B6E" w:rsidRPr="009D1F44" w:rsidRDefault="00E11B6E" w:rsidP="009D1F44">
            <w:pPr>
              <w:widowControl w:val="0"/>
              <w:spacing w:line="276" w:lineRule="auto"/>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Осмысливают тему урока</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Осознают и осмысливают  </w:t>
            </w:r>
            <w:r w:rsidRPr="009D1F44">
              <w:rPr>
                <w:sz w:val="20"/>
                <w:szCs w:val="20"/>
                <w:lang w:eastAsia="en-US"/>
              </w:rPr>
              <w:lastRenderedPageBreak/>
              <w:t>информацию о характерных особенностях белков</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jc w:val="center"/>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ind w:right="-108"/>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9</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Нуклеиновые кислоты</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Нуклеиновые кислоты. Дезоксирибонуклеиновая кислота, или ДНК. Рибонуклеиновая кислота, или РНК. Азотистые основания: </w:t>
            </w:r>
            <w:proofErr w:type="spellStart"/>
            <w:r w:rsidRPr="009D1F44">
              <w:rPr>
                <w:sz w:val="20"/>
                <w:szCs w:val="20"/>
                <w:lang w:eastAsia="en-US"/>
              </w:rPr>
              <w:t>аденин</w:t>
            </w:r>
            <w:proofErr w:type="spellEnd"/>
            <w:r w:rsidRPr="009D1F44">
              <w:rPr>
                <w:sz w:val="20"/>
                <w:szCs w:val="20"/>
                <w:lang w:eastAsia="en-US"/>
              </w:rPr>
              <w:t xml:space="preserve">, гуанин, </w:t>
            </w:r>
            <w:proofErr w:type="spellStart"/>
            <w:r w:rsidRPr="009D1F44">
              <w:rPr>
                <w:sz w:val="20"/>
                <w:szCs w:val="20"/>
                <w:lang w:eastAsia="en-US"/>
              </w:rPr>
              <w:t>цитозин</w:t>
            </w:r>
            <w:proofErr w:type="spellEnd"/>
            <w:r w:rsidRPr="009D1F44">
              <w:rPr>
                <w:sz w:val="20"/>
                <w:szCs w:val="20"/>
                <w:lang w:eastAsia="en-US"/>
              </w:rPr>
              <w:t xml:space="preserve">, </w:t>
            </w:r>
            <w:proofErr w:type="spellStart"/>
            <w:r w:rsidRPr="009D1F44">
              <w:rPr>
                <w:sz w:val="20"/>
                <w:szCs w:val="20"/>
                <w:lang w:eastAsia="en-US"/>
              </w:rPr>
              <w:t>тимин</w:t>
            </w:r>
            <w:proofErr w:type="spellEnd"/>
            <w:r w:rsidRPr="009D1F44">
              <w:rPr>
                <w:sz w:val="20"/>
                <w:szCs w:val="20"/>
                <w:lang w:eastAsia="en-US"/>
              </w:rPr>
              <w:t xml:space="preserve">, </w:t>
            </w:r>
            <w:proofErr w:type="spellStart"/>
            <w:r w:rsidRPr="009D1F44">
              <w:rPr>
                <w:sz w:val="20"/>
                <w:szCs w:val="20"/>
                <w:lang w:eastAsia="en-US"/>
              </w:rPr>
              <w:t>урацил</w:t>
            </w:r>
            <w:proofErr w:type="spellEnd"/>
            <w:r w:rsidRPr="009D1F44">
              <w:rPr>
                <w:sz w:val="20"/>
                <w:szCs w:val="20"/>
                <w:lang w:eastAsia="en-US"/>
              </w:rPr>
              <w:t xml:space="preserve">. </w:t>
            </w:r>
            <w:proofErr w:type="spellStart"/>
            <w:r w:rsidRPr="009D1F44">
              <w:rPr>
                <w:sz w:val="20"/>
                <w:szCs w:val="20"/>
                <w:lang w:eastAsia="en-US"/>
              </w:rPr>
              <w:t>Комплементарность</w:t>
            </w:r>
            <w:proofErr w:type="spellEnd"/>
            <w:r w:rsidRPr="009D1F44">
              <w:rPr>
                <w:sz w:val="20"/>
                <w:szCs w:val="20"/>
                <w:lang w:eastAsia="en-US"/>
              </w:rPr>
              <w:t>. Транспортная РНК (</w:t>
            </w:r>
            <w:proofErr w:type="spellStart"/>
            <w:r w:rsidRPr="009D1F44">
              <w:rPr>
                <w:sz w:val="20"/>
                <w:szCs w:val="20"/>
                <w:lang w:eastAsia="en-US"/>
              </w:rPr>
              <w:t>тРНК</w:t>
            </w:r>
            <w:proofErr w:type="spellEnd"/>
            <w:r w:rsidRPr="009D1F44">
              <w:rPr>
                <w:sz w:val="20"/>
                <w:szCs w:val="20"/>
                <w:lang w:eastAsia="en-US"/>
              </w:rPr>
              <w:t xml:space="preserve">). </w:t>
            </w:r>
            <w:proofErr w:type="spellStart"/>
            <w:r w:rsidRPr="009D1F44">
              <w:rPr>
                <w:sz w:val="20"/>
                <w:szCs w:val="20"/>
                <w:lang w:eastAsia="en-US"/>
              </w:rPr>
              <w:t>Рибосомная</w:t>
            </w:r>
            <w:proofErr w:type="spellEnd"/>
            <w:r w:rsidRPr="009D1F44">
              <w:rPr>
                <w:sz w:val="20"/>
                <w:szCs w:val="20"/>
                <w:lang w:eastAsia="en-US"/>
              </w:rPr>
              <w:t xml:space="preserve"> РНК </w:t>
            </w:r>
            <w:r w:rsidRPr="009D1F44">
              <w:rPr>
                <w:sz w:val="20"/>
                <w:szCs w:val="20"/>
                <w:lang w:eastAsia="en-US"/>
              </w:rPr>
              <w:lastRenderedPageBreak/>
              <w:t>(</w:t>
            </w:r>
            <w:proofErr w:type="spellStart"/>
            <w:r w:rsidRPr="009D1F44">
              <w:rPr>
                <w:sz w:val="20"/>
                <w:szCs w:val="20"/>
                <w:lang w:eastAsia="en-US"/>
              </w:rPr>
              <w:t>рРНК</w:t>
            </w:r>
            <w:proofErr w:type="spellEnd"/>
            <w:r w:rsidRPr="009D1F44">
              <w:rPr>
                <w:sz w:val="20"/>
                <w:szCs w:val="20"/>
                <w:lang w:eastAsia="en-US"/>
              </w:rPr>
              <w:t>). Информационная РНК (</w:t>
            </w:r>
            <w:proofErr w:type="spellStart"/>
            <w:r w:rsidRPr="009D1F44">
              <w:rPr>
                <w:sz w:val="20"/>
                <w:szCs w:val="20"/>
                <w:lang w:eastAsia="en-US"/>
              </w:rPr>
              <w:t>иРНК</w:t>
            </w:r>
            <w:proofErr w:type="spellEnd"/>
            <w:r w:rsidRPr="009D1F44">
              <w:rPr>
                <w:sz w:val="20"/>
                <w:szCs w:val="20"/>
                <w:lang w:eastAsia="en-US"/>
              </w:rPr>
              <w:t>). Нуклеотид. Двойная спираль</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Определяют понятия, формируемые в ходе изучения темы: «нуклеиновая кислота», «дезоксирибонуклеиновая кислота, или ДНК», «рибонуклеиновая кислота, или РНК», «азотистые основания», «</w:t>
            </w:r>
            <w:proofErr w:type="spellStart"/>
            <w:r w:rsidRPr="009D1F44">
              <w:rPr>
                <w:sz w:val="20"/>
                <w:szCs w:val="20"/>
                <w:lang w:eastAsia="en-US"/>
              </w:rPr>
              <w:t>аденин</w:t>
            </w:r>
            <w:proofErr w:type="spellEnd"/>
            <w:r w:rsidRPr="009D1F44">
              <w:rPr>
                <w:sz w:val="20"/>
                <w:szCs w:val="20"/>
                <w:lang w:eastAsia="en-US"/>
              </w:rPr>
              <w:t>», «гуанин», «</w:t>
            </w:r>
            <w:proofErr w:type="spellStart"/>
            <w:r w:rsidRPr="009D1F44">
              <w:rPr>
                <w:sz w:val="20"/>
                <w:szCs w:val="20"/>
                <w:lang w:eastAsia="en-US"/>
              </w:rPr>
              <w:t>цитозин</w:t>
            </w:r>
            <w:proofErr w:type="spellEnd"/>
            <w:r w:rsidRPr="009D1F44">
              <w:rPr>
                <w:sz w:val="20"/>
                <w:szCs w:val="20"/>
                <w:lang w:eastAsia="en-US"/>
              </w:rPr>
              <w:t>», «</w:t>
            </w:r>
            <w:proofErr w:type="spellStart"/>
            <w:r w:rsidRPr="009D1F44">
              <w:rPr>
                <w:sz w:val="20"/>
                <w:szCs w:val="20"/>
                <w:lang w:eastAsia="en-US"/>
              </w:rPr>
              <w:t>тимин</w:t>
            </w:r>
            <w:proofErr w:type="spellEnd"/>
            <w:r w:rsidRPr="009D1F44">
              <w:rPr>
                <w:sz w:val="20"/>
                <w:szCs w:val="20"/>
                <w:lang w:eastAsia="en-US"/>
              </w:rPr>
              <w:t>», «</w:t>
            </w:r>
            <w:proofErr w:type="spellStart"/>
            <w:r w:rsidRPr="009D1F44">
              <w:rPr>
                <w:sz w:val="20"/>
                <w:szCs w:val="20"/>
                <w:lang w:eastAsia="en-US"/>
              </w:rPr>
              <w:t>урацил</w:t>
            </w:r>
            <w:proofErr w:type="spellEnd"/>
            <w:r w:rsidRPr="009D1F44">
              <w:rPr>
                <w:sz w:val="20"/>
                <w:szCs w:val="20"/>
                <w:lang w:eastAsia="en-US"/>
              </w:rPr>
              <w:t>», «</w:t>
            </w:r>
            <w:proofErr w:type="spellStart"/>
            <w:r w:rsidRPr="009D1F44">
              <w:rPr>
                <w:sz w:val="20"/>
                <w:szCs w:val="20"/>
                <w:lang w:eastAsia="en-US"/>
              </w:rPr>
              <w:t>комплементарность</w:t>
            </w:r>
            <w:proofErr w:type="spellEnd"/>
            <w:r w:rsidRPr="009D1F44">
              <w:rPr>
                <w:sz w:val="20"/>
                <w:szCs w:val="20"/>
                <w:lang w:eastAsia="en-US"/>
              </w:rPr>
              <w:t xml:space="preserve">», «транспортная </w:t>
            </w:r>
            <w:r w:rsidRPr="009D1F44">
              <w:rPr>
                <w:sz w:val="20"/>
                <w:szCs w:val="20"/>
                <w:lang w:eastAsia="en-US"/>
              </w:rPr>
              <w:lastRenderedPageBreak/>
              <w:t>РНК (</w:t>
            </w:r>
            <w:proofErr w:type="spellStart"/>
            <w:r w:rsidRPr="009D1F44">
              <w:rPr>
                <w:sz w:val="20"/>
                <w:szCs w:val="20"/>
                <w:lang w:eastAsia="en-US"/>
              </w:rPr>
              <w:t>тРНК</w:t>
            </w:r>
            <w:proofErr w:type="spellEnd"/>
            <w:r w:rsidRPr="009D1F44">
              <w:rPr>
                <w:sz w:val="20"/>
                <w:szCs w:val="20"/>
                <w:lang w:eastAsia="en-US"/>
              </w:rPr>
              <w:t>)», «</w:t>
            </w:r>
            <w:proofErr w:type="spellStart"/>
            <w:r w:rsidRPr="009D1F44">
              <w:rPr>
                <w:sz w:val="20"/>
                <w:szCs w:val="20"/>
                <w:lang w:eastAsia="en-US"/>
              </w:rPr>
              <w:t>рибосомная</w:t>
            </w:r>
            <w:proofErr w:type="spellEnd"/>
            <w:r w:rsidRPr="009D1F44">
              <w:rPr>
                <w:sz w:val="20"/>
                <w:szCs w:val="20"/>
                <w:lang w:eastAsia="en-US"/>
              </w:rPr>
              <w:t xml:space="preserve"> РНК (</w:t>
            </w:r>
            <w:proofErr w:type="spellStart"/>
            <w:r w:rsidRPr="009D1F44">
              <w:rPr>
                <w:sz w:val="20"/>
                <w:szCs w:val="20"/>
                <w:lang w:eastAsia="en-US"/>
              </w:rPr>
              <w:t>рРНК</w:t>
            </w:r>
            <w:proofErr w:type="spellEnd"/>
            <w:r w:rsidRPr="009D1F44">
              <w:rPr>
                <w:sz w:val="20"/>
                <w:szCs w:val="20"/>
                <w:lang w:eastAsia="en-US"/>
              </w:rPr>
              <w:t>)», «информационная РНК (</w:t>
            </w:r>
            <w:proofErr w:type="spellStart"/>
            <w:r w:rsidRPr="009D1F44">
              <w:rPr>
                <w:sz w:val="20"/>
                <w:szCs w:val="20"/>
                <w:lang w:eastAsia="en-US"/>
              </w:rPr>
              <w:t>иРНК</w:t>
            </w:r>
            <w:proofErr w:type="spellEnd"/>
            <w:r w:rsidRPr="009D1F44">
              <w:rPr>
                <w:sz w:val="20"/>
                <w:szCs w:val="20"/>
                <w:lang w:eastAsia="en-US"/>
              </w:rPr>
              <w:t xml:space="preserve">)», «нуклеотид», «двойная спираль ДНК».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Дают характеристику состава и строения молекул нуклеиновых кислот. Устанавливают причинно-следственные связи между химическим строением, свойствами и функциями нуклеиновых кислот на основе анализа рисунков и текстов в учебнике. </w:t>
            </w:r>
          </w:p>
          <w:p w:rsidR="00E11B6E" w:rsidRPr="009D1F44" w:rsidRDefault="00E11B6E" w:rsidP="009D1F44">
            <w:pPr>
              <w:widowControl w:val="0"/>
              <w:spacing w:line="276" w:lineRule="auto"/>
              <w:ind w:right="-109"/>
              <w:rPr>
                <w:b/>
                <w:bCs/>
                <w:snapToGrid w:val="0"/>
                <w:sz w:val="20"/>
                <w:szCs w:val="20"/>
                <w:lang w:eastAsia="en-US"/>
              </w:rPr>
            </w:pPr>
            <w:r w:rsidRPr="009D1F44">
              <w:rPr>
                <w:sz w:val="20"/>
                <w:szCs w:val="20"/>
                <w:lang w:eastAsia="en-US"/>
              </w:rPr>
              <w:t xml:space="preserve">Приводят примеры нуклеиновых кислот, входящих в состав организмов, мест их локализации и биологической роли. Составляют план параграфа учебника. Решают биологические задачи (на </w:t>
            </w:r>
            <w:r w:rsidRPr="009D1F44">
              <w:rPr>
                <w:sz w:val="20"/>
                <w:szCs w:val="20"/>
                <w:lang w:eastAsia="en-US"/>
              </w:rPr>
              <w:lastRenderedPageBreak/>
              <w:t xml:space="preserve">математический расчет; на применение принципа </w:t>
            </w:r>
            <w:proofErr w:type="spellStart"/>
            <w:r w:rsidRPr="009D1F44">
              <w:rPr>
                <w:sz w:val="20"/>
                <w:szCs w:val="20"/>
                <w:lang w:eastAsia="en-US"/>
              </w:rPr>
              <w:t>комплементарности</w:t>
            </w:r>
            <w:proofErr w:type="spellEnd"/>
            <w:r w:rsidRPr="009D1F44">
              <w:rPr>
                <w:sz w:val="20"/>
                <w:szCs w:val="20"/>
                <w:lang w:eastAsia="en-US"/>
              </w:rPr>
              <w:t>)</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давать определение терминам. Перечислять типы нуклеиновых кислот; функции ДНК и РНК; типы РНК. Называть составляющие мономеров ДНК и РНК</w:t>
            </w:r>
          </w:p>
          <w:p w:rsidR="00E11B6E" w:rsidRPr="009D1F44" w:rsidRDefault="00E11B6E" w:rsidP="009D1F44">
            <w:pPr>
              <w:autoSpaceDE w:val="0"/>
              <w:autoSpaceDN w:val="0"/>
              <w:adjustRightInd w:val="0"/>
              <w:rPr>
                <w:sz w:val="20"/>
              </w:rPr>
            </w:pPr>
            <w:r w:rsidRPr="009D1F44">
              <w:rPr>
                <w:sz w:val="20"/>
              </w:rPr>
              <w:t xml:space="preserve">характеризовать особенности строения нуклеиновых кислот (ДНК, РНК), объяснять принцип </w:t>
            </w:r>
            <w:proofErr w:type="spellStart"/>
            <w:r w:rsidRPr="009D1F44">
              <w:rPr>
                <w:sz w:val="20"/>
              </w:rPr>
              <w:lastRenderedPageBreak/>
              <w:t>комплементарности</w:t>
            </w:r>
            <w:proofErr w:type="spellEnd"/>
            <w:r w:rsidRPr="009D1F44">
              <w:rPr>
                <w:sz w:val="20"/>
              </w:rPr>
              <w:t>; функции ДНК и</w:t>
            </w:r>
          </w:p>
          <w:p w:rsidR="00E11B6E" w:rsidRPr="009D1F44" w:rsidRDefault="00E11B6E" w:rsidP="009D1F44">
            <w:pPr>
              <w:autoSpaceDE w:val="0"/>
              <w:autoSpaceDN w:val="0"/>
              <w:adjustRightInd w:val="0"/>
              <w:rPr>
                <w:sz w:val="20"/>
              </w:rPr>
            </w:pPr>
            <w:r w:rsidRPr="009D1F44">
              <w:rPr>
                <w:sz w:val="20"/>
              </w:rPr>
              <w:t xml:space="preserve">РНК (различных типов РНК); </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i/>
                <w:sz w:val="20"/>
              </w:rPr>
            </w:pPr>
            <w:r w:rsidRPr="009D1F44">
              <w:rPr>
                <w:b/>
                <w:sz w:val="20"/>
              </w:rPr>
              <w:lastRenderedPageBreak/>
              <w:t>Р:</w:t>
            </w:r>
            <w:r w:rsidRPr="009D1F44">
              <w:rPr>
                <w:sz w:val="20"/>
              </w:rPr>
              <w:t xml:space="preserve"> определяют цель работы</w:t>
            </w:r>
            <w:r w:rsidRPr="009D1F44">
              <w:rPr>
                <w:i/>
                <w:sz w:val="20"/>
              </w:rPr>
              <w:t xml:space="preserve"> </w:t>
            </w:r>
          </w:p>
          <w:p w:rsidR="00E11B6E" w:rsidRPr="009D1F44" w:rsidRDefault="00E11B6E" w:rsidP="009D1F44">
            <w:pPr>
              <w:rPr>
                <w:sz w:val="20"/>
              </w:rPr>
            </w:pPr>
            <w:r w:rsidRPr="009D1F44">
              <w:rPr>
                <w:b/>
                <w:sz w:val="20"/>
              </w:rPr>
              <w:t>П:</w:t>
            </w:r>
            <w:r w:rsidRPr="009D1F44">
              <w:rPr>
                <w:sz w:val="20"/>
              </w:rPr>
              <w:t xml:space="preserve"> </w:t>
            </w:r>
            <w:proofErr w:type="spellStart"/>
            <w:proofErr w:type="gramStart"/>
            <w:r w:rsidRPr="009D1F44">
              <w:rPr>
                <w:sz w:val="20"/>
              </w:rPr>
              <w:t>осуществля</w:t>
            </w:r>
            <w:proofErr w:type="spellEnd"/>
            <w:r w:rsidRPr="009D1F44">
              <w:rPr>
                <w:sz w:val="20"/>
              </w:rPr>
              <w:t>-ют</w:t>
            </w:r>
            <w:proofErr w:type="gramEnd"/>
            <w:r w:rsidRPr="009D1F44">
              <w:rPr>
                <w:sz w:val="20"/>
              </w:rPr>
              <w:t xml:space="preserve"> поиск и отбор необходимой информации</w:t>
            </w:r>
          </w:p>
          <w:p w:rsidR="00E11B6E" w:rsidRPr="009D1F44" w:rsidRDefault="00E11B6E" w:rsidP="009D1F44">
            <w:pPr>
              <w:rPr>
                <w:sz w:val="20"/>
              </w:rPr>
            </w:pPr>
            <w:r w:rsidRPr="009D1F44">
              <w:rPr>
                <w:b/>
                <w:sz w:val="20"/>
              </w:rPr>
              <w:t xml:space="preserve">К: </w:t>
            </w:r>
            <w:r w:rsidRPr="009D1F44">
              <w:rPr>
                <w:sz w:val="20"/>
              </w:rPr>
              <w:t>задают вопросы, выражают свои мысли</w:t>
            </w:r>
          </w:p>
          <w:p w:rsidR="00E11B6E" w:rsidRPr="009D1F44" w:rsidRDefault="00E11B6E" w:rsidP="009D1F44">
            <w:pPr>
              <w:autoSpaceDE w:val="0"/>
              <w:autoSpaceDN w:val="0"/>
              <w:adjustRightInd w:val="0"/>
              <w:rPr>
                <w:sz w:val="20"/>
              </w:rPr>
            </w:pP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color w:val="000000"/>
                <w:spacing w:val="-6"/>
                <w:sz w:val="20"/>
              </w:rPr>
              <w:t>Осознание единства жи</w:t>
            </w:r>
            <w:r w:rsidRPr="009D1F44">
              <w:rPr>
                <w:color w:val="000000"/>
                <w:spacing w:val="-7"/>
                <w:sz w:val="20"/>
              </w:rPr>
              <w:t xml:space="preserve">вой природы </w:t>
            </w:r>
            <w:r w:rsidRPr="009D1F44">
              <w:rPr>
                <w:color w:val="000000"/>
                <w:spacing w:val="-4"/>
                <w:sz w:val="20"/>
              </w:rPr>
              <w:t>на основе зна</w:t>
            </w:r>
            <w:r w:rsidRPr="009D1F44">
              <w:rPr>
                <w:color w:val="000000"/>
                <w:spacing w:val="-5"/>
                <w:sz w:val="20"/>
              </w:rPr>
              <w:t>ний о  нуклеиновых кислотах</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szCs w:val="20"/>
              </w:rPr>
            </w:pPr>
          </w:p>
          <w:p w:rsidR="00E11B6E" w:rsidRPr="009D1F44" w:rsidRDefault="00E11B6E" w:rsidP="009D1F44">
            <w:pPr>
              <w:autoSpaceDE w:val="0"/>
              <w:autoSpaceDN w:val="0"/>
              <w:adjustRightInd w:val="0"/>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E11B6E">
            <w:pPr>
              <w:widowControl w:val="0"/>
              <w:spacing w:line="276" w:lineRule="auto"/>
              <w:ind w:right="-108"/>
              <w:rPr>
                <w:sz w:val="20"/>
                <w:szCs w:val="20"/>
                <w:lang w:eastAsia="en-US"/>
              </w:rPr>
            </w:pPr>
          </w:p>
        </w:tc>
      </w:tr>
      <w:tr w:rsidR="00E11B6E" w:rsidRPr="009D1F44" w:rsidTr="00E11B6E">
        <w:trPr>
          <w:trHeight w:val="13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lastRenderedPageBreak/>
              <w:t>10</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АТФ и другие органические соединения клетки</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right="-109"/>
              <w:rPr>
                <w:sz w:val="20"/>
                <w:szCs w:val="20"/>
                <w:lang w:eastAsia="en-US"/>
              </w:rPr>
            </w:pPr>
            <w:proofErr w:type="spellStart"/>
            <w:r w:rsidRPr="009D1F44">
              <w:rPr>
                <w:sz w:val="20"/>
                <w:szCs w:val="20"/>
                <w:lang w:eastAsia="en-US"/>
              </w:rPr>
              <w:t>Аденозинтрифос</w:t>
            </w:r>
            <w:proofErr w:type="spellEnd"/>
            <w:r w:rsidRPr="009D1F44">
              <w:rPr>
                <w:sz w:val="20"/>
                <w:szCs w:val="20"/>
                <w:lang w:eastAsia="en-US"/>
              </w:rPr>
              <w:t xml:space="preserve">-фат (АТФ). </w:t>
            </w:r>
            <w:proofErr w:type="spellStart"/>
            <w:r w:rsidRPr="009D1F44">
              <w:rPr>
                <w:sz w:val="20"/>
                <w:szCs w:val="20"/>
                <w:lang w:eastAsia="en-US"/>
              </w:rPr>
              <w:t>Аденозиндифос</w:t>
            </w:r>
            <w:proofErr w:type="spellEnd"/>
            <w:r w:rsidRPr="009D1F44">
              <w:rPr>
                <w:sz w:val="20"/>
                <w:szCs w:val="20"/>
                <w:lang w:eastAsia="en-US"/>
              </w:rPr>
              <w:t xml:space="preserve">-фат (АДФ). </w:t>
            </w:r>
            <w:proofErr w:type="spellStart"/>
            <w:r w:rsidRPr="009D1F44">
              <w:rPr>
                <w:sz w:val="20"/>
                <w:szCs w:val="20"/>
                <w:lang w:eastAsia="en-US"/>
              </w:rPr>
              <w:t>Аденозинмоно</w:t>
            </w:r>
            <w:proofErr w:type="spellEnd"/>
            <w:r w:rsidRPr="009D1F44">
              <w:rPr>
                <w:sz w:val="20"/>
                <w:szCs w:val="20"/>
                <w:lang w:eastAsia="en-US"/>
              </w:rPr>
              <w:t xml:space="preserve">-фосфат (АМФ). Макроэргическая связь. </w:t>
            </w:r>
          </w:p>
          <w:p w:rsidR="00E11B6E" w:rsidRPr="009D1F44" w:rsidRDefault="00E11B6E" w:rsidP="009D1F44">
            <w:pPr>
              <w:spacing w:line="276" w:lineRule="auto"/>
              <w:ind w:right="-109"/>
              <w:rPr>
                <w:sz w:val="20"/>
                <w:szCs w:val="20"/>
                <w:lang w:eastAsia="en-US"/>
              </w:rPr>
            </w:pPr>
            <w:r w:rsidRPr="009D1F44">
              <w:rPr>
                <w:sz w:val="20"/>
                <w:szCs w:val="20"/>
                <w:lang w:eastAsia="en-US"/>
              </w:rPr>
              <w:t>Витамины жирорастворимые и водорастворимые</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Определяют понятия, формируемые в ходе изучения темы: «</w:t>
            </w:r>
            <w:proofErr w:type="spellStart"/>
            <w:r w:rsidRPr="009D1F44">
              <w:rPr>
                <w:sz w:val="20"/>
                <w:szCs w:val="20"/>
                <w:lang w:eastAsia="en-US"/>
              </w:rPr>
              <w:t>аденозинтрифос</w:t>
            </w:r>
            <w:proofErr w:type="spellEnd"/>
            <w:r w:rsidRPr="009D1F44">
              <w:rPr>
                <w:sz w:val="20"/>
                <w:szCs w:val="20"/>
                <w:lang w:eastAsia="en-US"/>
              </w:rPr>
              <w:t>-фат (АТФ)», «</w:t>
            </w:r>
            <w:proofErr w:type="spellStart"/>
            <w:r w:rsidRPr="009D1F44">
              <w:rPr>
                <w:sz w:val="20"/>
                <w:szCs w:val="20"/>
                <w:lang w:eastAsia="en-US"/>
              </w:rPr>
              <w:t>аденозиндифос</w:t>
            </w:r>
            <w:proofErr w:type="spellEnd"/>
            <w:r w:rsidRPr="009D1F44">
              <w:rPr>
                <w:sz w:val="20"/>
                <w:szCs w:val="20"/>
                <w:lang w:eastAsia="en-US"/>
              </w:rPr>
              <w:t>-фат (АДФ)», «</w:t>
            </w:r>
            <w:proofErr w:type="spellStart"/>
            <w:r w:rsidRPr="009D1F44">
              <w:rPr>
                <w:sz w:val="20"/>
                <w:szCs w:val="20"/>
                <w:lang w:eastAsia="en-US"/>
              </w:rPr>
              <w:t>аденозинмонофос</w:t>
            </w:r>
            <w:proofErr w:type="spellEnd"/>
            <w:r w:rsidRPr="009D1F44">
              <w:rPr>
                <w:sz w:val="20"/>
                <w:szCs w:val="20"/>
                <w:lang w:eastAsia="en-US"/>
              </w:rPr>
              <w:t xml:space="preserve">-фат (АМФ)», «макроэргическая связь», «жирорастворимые витамины», «водорастворимые витамины». Характеризуют состав и строение молекулы АТФ.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Приводят примеры витаминов, входящих в состав организмов, и их биологической роли.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Готовят выступление с сообщением о роли витаминов в функционировании организма человека </w:t>
            </w:r>
            <w:r w:rsidRPr="009D1F44">
              <w:rPr>
                <w:sz w:val="20"/>
                <w:szCs w:val="20"/>
                <w:lang w:eastAsia="en-US"/>
              </w:rPr>
              <w:lastRenderedPageBreak/>
              <w:t xml:space="preserve">(в том числе с использованием компьютерных технологий).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Обсуждают результаты работы с одноклассниками</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szCs w:val="20"/>
              </w:rPr>
            </w:pPr>
            <w:r w:rsidRPr="009D1F44">
              <w:rPr>
                <w:sz w:val="20"/>
                <w:szCs w:val="20"/>
              </w:rPr>
              <w:lastRenderedPageBreak/>
              <w:t>давать определение терминам. Перечислять составляющие нуклеотида АТФ (АДФ, АМФ); различные группы витаминов</w:t>
            </w:r>
          </w:p>
          <w:p w:rsidR="00E11B6E" w:rsidRPr="009D1F44" w:rsidRDefault="00E11B6E" w:rsidP="009D1F44">
            <w:pPr>
              <w:autoSpaceDE w:val="0"/>
              <w:autoSpaceDN w:val="0"/>
              <w:adjustRightInd w:val="0"/>
              <w:rPr>
                <w:sz w:val="20"/>
                <w:szCs w:val="20"/>
              </w:rPr>
            </w:pPr>
            <w:r w:rsidRPr="009D1F44">
              <w:rPr>
                <w:sz w:val="20"/>
                <w:szCs w:val="20"/>
              </w:rPr>
              <w:t>характеризовать особенности строе-</w:t>
            </w:r>
          </w:p>
          <w:p w:rsidR="00E11B6E" w:rsidRPr="009D1F44" w:rsidRDefault="00E11B6E" w:rsidP="009D1F44">
            <w:pPr>
              <w:autoSpaceDE w:val="0"/>
              <w:autoSpaceDN w:val="0"/>
              <w:adjustRightInd w:val="0"/>
              <w:rPr>
                <w:sz w:val="20"/>
                <w:szCs w:val="20"/>
              </w:rPr>
            </w:pPr>
            <w:proofErr w:type="spellStart"/>
            <w:r w:rsidRPr="009D1F44">
              <w:rPr>
                <w:sz w:val="20"/>
                <w:szCs w:val="20"/>
              </w:rPr>
              <w:t>ния</w:t>
            </w:r>
            <w:proofErr w:type="spellEnd"/>
            <w:r w:rsidRPr="009D1F44">
              <w:rPr>
                <w:sz w:val="20"/>
                <w:szCs w:val="20"/>
              </w:rPr>
              <w:t xml:space="preserve"> молекулы АТФ (АДФ, АМФ); ее свойства и функции (объяснять роль макроэргической связи). </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szCs w:val="20"/>
              </w:rPr>
            </w:pPr>
            <w:r w:rsidRPr="009D1F44">
              <w:rPr>
                <w:b/>
                <w:sz w:val="20"/>
                <w:szCs w:val="20"/>
              </w:rPr>
              <w:t>Р:</w:t>
            </w:r>
            <w:r w:rsidRPr="009D1F44">
              <w:rPr>
                <w:sz w:val="20"/>
                <w:szCs w:val="20"/>
              </w:rPr>
              <w:t xml:space="preserve"> корректируют свои знания. Оценивают собственные результаты.</w:t>
            </w:r>
          </w:p>
          <w:p w:rsidR="00E11B6E" w:rsidRPr="009D1F44" w:rsidRDefault="00E11B6E" w:rsidP="009D1F44">
            <w:pPr>
              <w:rPr>
                <w:sz w:val="20"/>
                <w:szCs w:val="20"/>
              </w:rPr>
            </w:pPr>
            <w:r w:rsidRPr="009D1F44">
              <w:rPr>
                <w:b/>
                <w:sz w:val="20"/>
                <w:szCs w:val="20"/>
              </w:rPr>
              <w:t>П:</w:t>
            </w:r>
            <w:r w:rsidRPr="009D1F44">
              <w:rPr>
                <w:sz w:val="20"/>
                <w:szCs w:val="20"/>
              </w:rPr>
              <w:t xml:space="preserve"> анализируют полученные знания, выделяют главное, второстепенное</w:t>
            </w:r>
          </w:p>
          <w:p w:rsidR="00E11B6E" w:rsidRPr="009D1F44" w:rsidRDefault="00E11B6E" w:rsidP="009D1F44">
            <w:pPr>
              <w:rPr>
                <w:sz w:val="20"/>
                <w:szCs w:val="20"/>
              </w:rPr>
            </w:pPr>
            <w:r w:rsidRPr="009D1F44">
              <w:rPr>
                <w:b/>
                <w:sz w:val="20"/>
                <w:szCs w:val="20"/>
              </w:rPr>
              <w:t>К:</w:t>
            </w:r>
            <w:r w:rsidRPr="009D1F44">
              <w:rPr>
                <w:sz w:val="20"/>
                <w:szCs w:val="20"/>
              </w:rPr>
              <w:t xml:space="preserve"> выражают в ответах свои мысли</w:t>
            </w:r>
          </w:p>
          <w:p w:rsidR="00E11B6E" w:rsidRPr="009D1F44" w:rsidRDefault="00E11B6E" w:rsidP="009D1F44">
            <w:pPr>
              <w:autoSpaceDE w:val="0"/>
              <w:autoSpaceDN w:val="0"/>
              <w:adjustRightInd w:val="0"/>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szCs w:val="20"/>
              </w:rPr>
            </w:pPr>
            <w:r w:rsidRPr="009D1F44">
              <w:rPr>
                <w:sz w:val="20"/>
                <w:szCs w:val="20"/>
              </w:rPr>
              <w:t>Рефлексируют, оценивают результаты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ind w:right="-108"/>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11</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right="-108"/>
              <w:rPr>
                <w:sz w:val="20"/>
                <w:szCs w:val="20"/>
                <w:lang w:eastAsia="en-US"/>
              </w:rPr>
            </w:pPr>
            <w:r w:rsidRPr="009D1F44">
              <w:rPr>
                <w:sz w:val="20"/>
                <w:szCs w:val="20"/>
                <w:lang w:eastAsia="en-US"/>
              </w:rPr>
              <w:t>Биологические катализаторы</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Понятие о катализаторах. Биологические катализаторы. Фермент. Кофермент. Активный центр фермента.</w:t>
            </w:r>
          </w:p>
          <w:p w:rsidR="00E11B6E" w:rsidRPr="009D1F44" w:rsidRDefault="00E11B6E" w:rsidP="009D1F44">
            <w:pPr>
              <w:spacing w:line="276" w:lineRule="auto"/>
              <w:rPr>
                <w:i/>
                <w:iCs/>
                <w:sz w:val="20"/>
                <w:szCs w:val="20"/>
                <w:lang w:eastAsia="en-US"/>
              </w:rPr>
            </w:pPr>
            <w:r w:rsidRPr="009D1F44">
              <w:rPr>
                <w:i/>
                <w:iCs/>
                <w:sz w:val="20"/>
                <w:szCs w:val="20"/>
                <w:lang w:eastAsia="en-US"/>
              </w:rPr>
              <w:t>Лабораторная работа</w:t>
            </w:r>
          </w:p>
          <w:p w:rsidR="00E11B6E" w:rsidRPr="009D1F44" w:rsidRDefault="00E11B6E" w:rsidP="009D1F44">
            <w:pPr>
              <w:spacing w:line="276" w:lineRule="auto"/>
              <w:rPr>
                <w:sz w:val="20"/>
                <w:szCs w:val="20"/>
                <w:lang w:eastAsia="en-US"/>
              </w:rPr>
            </w:pPr>
            <w:r w:rsidRPr="009D1F44">
              <w:rPr>
                <w:sz w:val="20"/>
                <w:szCs w:val="20"/>
                <w:lang w:eastAsia="en-US"/>
              </w:rPr>
              <w:t>Расщепление пероксида водорода ферментом каталазой</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Определяют понятия формируемые в ходе изучения темы: «катализатор», «фермент», «кофермент», «активный центр фермента».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Характеризуют роль биологических катализаторов в клетке.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Описывают механизм работы ферментов.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Приводят примеры ферментов, их локализации в организме и их биологической роли.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Устанавливают причинно-следственные связи между белковой природой ферментов и оптимальными </w:t>
            </w:r>
            <w:r w:rsidRPr="009D1F44">
              <w:rPr>
                <w:sz w:val="20"/>
                <w:szCs w:val="20"/>
                <w:lang w:eastAsia="en-US"/>
              </w:rPr>
              <w:lastRenderedPageBreak/>
              <w:t xml:space="preserve">условиями их функционирования.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Отрабатывают умения формулировать гипотезы, конструировать, проводить эксперименты, оценивать полученные результаты на основе содержания лабораторной работы</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sz w:val="20"/>
              </w:rPr>
              <w:lastRenderedPageBreak/>
              <w:t>Получают новые знания, уточняют ранее полученные знания.</w:t>
            </w:r>
          </w:p>
          <w:p w:rsidR="00E11B6E" w:rsidRPr="009D1F44" w:rsidRDefault="00E11B6E" w:rsidP="009D1F44">
            <w:pPr>
              <w:rPr>
                <w:sz w:val="20"/>
              </w:rPr>
            </w:pPr>
            <w:r w:rsidRPr="009D1F44">
              <w:rPr>
                <w:sz w:val="20"/>
              </w:rPr>
              <w:t xml:space="preserve">Повторяют правила по ТБ, характеризуют и объясняют роль </w:t>
            </w:r>
            <w:proofErr w:type="gramStart"/>
            <w:r w:rsidRPr="009D1F44">
              <w:rPr>
                <w:sz w:val="20"/>
              </w:rPr>
              <w:t>биологи-</w:t>
            </w:r>
            <w:proofErr w:type="spellStart"/>
            <w:r w:rsidRPr="009D1F44">
              <w:rPr>
                <w:sz w:val="20"/>
              </w:rPr>
              <w:t>ческих</w:t>
            </w:r>
            <w:proofErr w:type="spellEnd"/>
            <w:proofErr w:type="gramEnd"/>
            <w:r w:rsidRPr="009D1F44">
              <w:rPr>
                <w:sz w:val="20"/>
              </w:rPr>
              <w:t xml:space="preserve"> катали-заторов в жизни живых организмов, </w:t>
            </w:r>
          </w:p>
          <w:p w:rsidR="00E11B6E" w:rsidRPr="009D1F44" w:rsidRDefault="00E11B6E" w:rsidP="009D1F44">
            <w:pPr>
              <w:rPr>
                <w:sz w:val="20"/>
              </w:rPr>
            </w:pPr>
            <w:r w:rsidRPr="009D1F44">
              <w:rPr>
                <w:sz w:val="20"/>
              </w:rPr>
              <w:t xml:space="preserve">Выполняют лабораторную работу, объясняют ее результаты, делают выводы, оформляют в тетрадях </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ind w:right="-239"/>
              <w:rPr>
                <w:sz w:val="20"/>
              </w:rPr>
            </w:pPr>
            <w:r w:rsidRPr="009D1F44">
              <w:rPr>
                <w:b/>
                <w:sz w:val="20"/>
              </w:rPr>
              <w:t>П</w:t>
            </w:r>
            <w:r w:rsidRPr="009D1F44">
              <w:rPr>
                <w:sz w:val="20"/>
              </w:rPr>
              <w:t xml:space="preserve">: Поиск информации, </w:t>
            </w:r>
            <w:proofErr w:type="gramStart"/>
            <w:r w:rsidRPr="009D1F44">
              <w:rPr>
                <w:sz w:val="20"/>
              </w:rPr>
              <w:t>ее  отбор</w:t>
            </w:r>
            <w:proofErr w:type="gramEnd"/>
            <w:r w:rsidRPr="009D1F44">
              <w:rPr>
                <w:sz w:val="20"/>
              </w:rPr>
              <w:t xml:space="preserve"> и структурирование,</w:t>
            </w:r>
          </w:p>
          <w:p w:rsidR="00E11B6E" w:rsidRPr="009D1F44" w:rsidRDefault="00E11B6E" w:rsidP="009D1F44">
            <w:pPr>
              <w:rPr>
                <w:sz w:val="20"/>
              </w:rPr>
            </w:pPr>
            <w:r w:rsidRPr="009D1F44">
              <w:rPr>
                <w:sz w:val="20"/>
              </w:rPr>
              <w:t xml:space="preserve">Использование различных источников информации по биологии, </w:t>
            </w:r>
            <w:proofErr w:type="gramStart"/>
            <w:r w:rsidRPr="009D1F44">
              <w:rPr>
                <w:sz w:val="20"/>
              </w:rPr>
              <w:t>Устанавливают</w:t>
            </w:r>
            <w:proofErr w:type="gramEnd"/>
            <w:r w:rsidRPr="009D1F44">
              <w:rPr>
                <w:sz w:val="20"/>
              </w:rPr>
              <w:t xml:space="preserve"> причинно-следственные связи между белковой природой ферментов и оптимальными  </w:t>
            </w:r>
          </w:p>
          <w:p w:rsidR="00E11B6E" w:rsidRPr="009D1F44" w:rsidRDefault="00E11B6E" w:rsidP="009D1F44">
            <w:pPr>
              <w:rPr>
                <w:sz w:val="20"/>
              </w:rPr>
            </w:pPr>
            <w:r w:rsidRPr="009D1F44">
              <w:rPr>
                <w:sz w:val="20"/>
              </w:rPr>
              <w:t xml:space="preserve">условиями их </w:t>
            </w:r>
            <w:proofErr w:type="spellStart"/>
            <w:proofErr w:type="gramStart"/>
            <w:r w:rsidRPr="009D1F44">
              <w:rPr>
                <w:sz w:val="20"/>
              </w:rPr>
              <w:t>функционирова-ния</w:t>
            </w:r>
            <w:proofErr w:type="spellEnd"/>
            <w:proofErr w:type="gramEnd"/>
            <w:r w:rsidRPr="009D1F44">
              <w:rPr>
                <w:sz w:val="20"/>
              </w:rPr>
              <w:t xml:space="preserve"> </w:t>
            </w:r>
          </w:p>
          <w:p w:rsidR="00E11B6E" w:rsidRPr="009D1F44" w:rsidRDefault="00E11B6E" w:rsidP="009D1F44">
            <w:pPr>
              <w:ind w:right="-239"/>
              <w:rPr>
                <w:sz w:val="20"/>
              </w:rPr>
            </w:pPr>
            <w:r w:rsidRPr="009D1F44">
              <w:rPr>
                <w:b/>
                <w:sz w:val="20"/>
              </w:rPr>
              <w:t xml:space="preserve">Р: </w:t>
            </w:r>
            <w:r w:rsidRPr="009D1F44">
              <w:rPr>
                <w:sz w:val="20"/>
              </w:rPr>
              <w:t xml:space="preserve">Целеполагание, планирование, корректировка плана работы над данной темой, анализ и </w:t>
            </w:r>
            <w:proofErr w:type="spellStart"/>
            <w:r w:rsidRPr="009D1F44">
              <w:rPr>
                <w:sz w:val="20"/>
              </w:rPr>
              <w:t>диффренциация</w:t>
            </w:r>
            <w:proofErr w:type="spellEnd"/>
            <w:r w:rsidRPr="009D1F44">
              <w:rPr>
                <w:sz w:val="20"/>
              </w:rPr>
              <w:t xml:space="preserve"> своих знаний, контроль.</w:t>
            </w:r>
          </w:p>
          <w:p w:rsidR="00E11B6E" w:rsidRPr="009D1F44" w:rsidRDefault="00E11B6E" w:rsidP="009D1F44">
            <w:pPr>
              <w:rPr>
                <w:sz w:val="20"/>
              </w:rPr>
            </w:pPr>
            <w:r w:rsidRPr="009D1F44">
              <w:rPr>
                <w:b/>
                <w:sz w:val="20"/>
              </w:rPr>
              <w:t xml:space="preserve">К: </w:t>
            </w:r>
            <w:r w:rsidRPr="009D1F44">
              <w:rPr>
                <w:sz w:val="20"/>
              </w:rPr>
              <w:t>Работа в парах-обсуждение результатов лабораторной работы, умение высказывать свои мысли.</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sz w:val="20"/>
              </w:rPr>
              <w:t>Оценивать значение знаний о биологических катализаторах (ферментах и витаминах ) для жизни и здоровья человека.</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ind w:right="-51"/>
              <w:rPr>
                <w:sz w:val="20"/>
                <w:szCs w:val="20"/>
              </w:rPr>
            </w:pPr>
            <w:r w:rsidRPr="009D1F44">
              <w:rPr>
                <w:sz w:val="20"/>
                <w:szCs w:val="20"/>
              </w:rPr>
              <w:t>Лабораторная работа «Расщепление пероксида водорода ферментом каталазой»</w:t>
            </w: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szCs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12</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Вирусы</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Вирусы. </w:t>
            </w:r>
            <w:proofErr w:type="spellStart"/>
            <w:r w:rsidRPr="009D1F44">
              <w:rPr>
                <w:sz w:val="20"/>
                <w:szCs w:val="20"/>
                <w:lang w:eastAsia="en-US"/>
              </w:rPr>
              <w:t>Капсид</w:t>
            </w:r>
            <w:proofErr w:type="spellEnd"/>
            <w:r w:rsidRPr="009D1F44">
              <w:rPr>
                <w:sz w:val="20"/>
                <w:szCs w:val="20"/>
                <w:lang w:eastAsia="en-US"/>
              </w:rPr>
              <w:t xml:space="preserve">. </w:t>
            </w:r>
            <w:proofErr w:type="spellStart"/>
            <w:r w:rsidRPr="009D1F44">
              <w:rPr>
                <w:sz w:val="20"/>
                <w:szCs w:val="20"/>
                <w:lang w:eastAsia="en-US"/>
              </w:rPr>
              <w:t>самосборка</w:t>
            </w:r>
            <w:proofErr w:type="spellEnd"/>
            <w:r w:rsidRPr="009D1F44">
              <w:rPr>
                <w:sz w:val="20"/>
                <w:szCs w:val="20"/>
                <w:lang w:eastAsia="en-US"/>
              </w:rPr>
              <w:t xml:space="preserve"> вирусных частиц. Цикл развития вируса.</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Определяют понятия, формируемые в ходе изучения темы: «вирусы», «</w:t>
            </w:r>
            <w:proofErr w:type="spellStart"/>
            <w:r w:rsidRPr="009D1F44">
              <w:rPr>
                <w:sz w:val="20"/>
                <w:szCs w:val="20"/>
                <w:lang w:eastAsia="en-US"/>
              </w:rPr>
              <w:t>капсид</w:t>
            </w:r>
            <w:proofErr w:type="spellEnd"/>
            <w:r w:rsidRPr="009D1F44">
              <w:rPr>
                <w:sz w:val="20"/>
                <w:szCs w:val="20"/>
                <w:lang w:eastAsia="en-US"/>
              </w:rPr>
              <w:t>», «</w:t>
            </w:r>
            <w:proofErr w:type="spellStart"/>
            <w:r w:rsidRPr="009D1F44">
              <w:rPr>
                <w:sz w:val="20"/>
                <w:szCs w:val="20"/>
                <w:lang w:eastAsia="en-US"/>
              </w:rPr>
              <w:t>самосборка</w:t>
            </w:r>
            <w:proofErr w:type="spellEnd"/>
            <w:r w:rsidRPr="009D1F44">
              <w:rPr>
                <w:sz w:val="20"/>
                <w:szCs w:val="20"/>
                <w:lang w:eastAsia="en-US"/>
              </w:rPr>
              <w:t xml:space="preserve">».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Характеризуют вирусы как неклеточные формы жизни, описывают цикл развития вируса.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Описывают общий план строения вирусов.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 xml:space="preserve">Приводят примеры вирусов и заболеваний, вызываемых ими. Обсуждают проблемы </w:t>
            </w:r>
            <w:r w:rsidRPr="009D1F44">
              <w:rPr>
                <w:sz w:val="20"/>
                <w:szCs w:val="20"/>
                <w:lang w:eastAsia="en-US"/>
              </w:rPr>
              <w:lastRenderedPageBreak/>
              <w:t>происхождения вирусов</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sz w:val="20"/>
              </w:rPr>
              <w:lastRenderedPageBreak/>
              <w:t>Получают знания о строении, функциях и размножении вирусов как неклеточных формах жизни, отличие живого от неживого;</w:t>
            </w:r>
          </w:p>
          <w:p w:rsidR="00E11B6E" w:rsidRPr="009D1F44" w:rsidRDefault="00E11B6E" w:rsidP="009D1F44">
            <w:pPr>
              <w:rPr>
                <w:sz w:val="20"/>
              </w:rPr>
            </w:pPr>
            <w:r w:rsidRPr="009D1F44">
              <w:rPr>
                <w:sz w:val="20"/>
              </w:rPr>
              <w:t>болезни, вызываемые вирусами,</w:t>
            </w:r>
          </w:p>
          <w:p w:rsidR="00E11B6E" w:rsidRPr="009D1F44" w:rsidRDefault="00E11B6E" w:rsidP="009D1F44">
            <w:pPr>
              <w:rPr>
                <w:sz w:val="20"/>
              </w:rPr>
            </w:pPr>
            <w:r w:rsidRPr="009D1F44">
              <w:rPr>
                <w:sz w:val="20"/>
              </w:rPr>
              <w:t>меры борьбы с вирусами;</w:t>
            </w:r>
          </w:p>
          <w:p w:rsidR="00E11B6E" w:rsidRPr="009D1F44" w:rsidRDefault="00E11B6E" w:rsidP="009D1F44">
            <w:pPr>
              <w:rPr>
                <w:sz w:val="20"/>
              </w:rPr>
            </w:pP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b/>
                <w:sz w:val="20"/>
              </w:rPr>
              <w:t xml:space="preserve">П: </w:t>
            </w:r>
            <w:r w:rsidRPr="009D1F44">
              <w:rPr>
                <w:sz w:val="20"/>
              </w:rPr>
              <w:t>Учатся сравнивать, анализировать, выделять</w:t>
            </w:r>
            <w:r w:rsidRPr="009D1F44">
              <w:rPr>
                <w:b/>
                <w:sz w:val="20"/>
              </w:rPr>
              <w:t xml:space="preserve"> </w:t>
            </w:r>
            <w:r w:rsidRPr="009D1F44">
              <w:rPr>
                <w:sz w:val="20"/>
              </w:rPr>
              <w:t xml:space="preserve">существенные признаки, делать выводы, </w:t>
            </w:r>
          </w:p>
          <w:p w:rsidR="00E11B6E" w:rsidRPr="009D1F44" w:rsidRDefault="00E11B6E" w:rsidP="009D1F44">
            <w:pPr>
              <w:rPr>
                <w:b/>
                <w:sz w:val="20"/>
              </w:rPr>
            </w:pPr>
            <w:r w:rsidRPr="009D1F44">
              <w:rPr>
                <w:sz w:val="20"/>
              </w:rPr>
              <w:t>устанавливать причинно-следственные связи между строением вирусов и их способом существования, составлять план ответа, работать с различными источниками информации в поисках нужной, оценивать ее достоверность.</w:t>
            </w:r>
          </w:p>
          <w:p w:rsidR="00E11B6E" w:rsidRPr="009D1F44" w:rsidRDefault="00E11B6E" w:rsidP="009D1F44">
            <w:pPr>
              <w:ind w:right="-239"/>
              <w:rPr>
                <w:sz w:val="20"/>
              </w:rPr>
            </w:pPr>
            <w:r w:rsidRPr="009D1F44">
              <w:rPr>
                <w:b/>
                <w:sz w:val="20"/>
              </w:rPr>
              <w:t xml:space="preserve">Р: </w:t>
            </w:r>
            <w:proofErr w:type="spellStart"/>
            <w:r w:rsidRPr="009D1F44">
              <w:rPr>
                <w:sz w:val="20"/>
              </w:rPr>
              <w:t>Целепологание</w:t>
            </w:r>
            <w:proofErr w:type="spellEnd"/>
            <w:r w:rsidRPr="009D1F44">
              <w:rPr>
                <w:sz w:val="20"/>
              </w:rPr>
              <w:t>,</w:t>
            </w:r>
          </w:p>
          <w:p w:rsidR="00E11B6E" w:rsidRPr="009D1F44" w:rsidRDefault="00E11B6E" w:rsidP="009D1F44">
            <w:pPr>
              <w:rPr>
                <w:sz w:val="20"/>
              </w:rPr>
            </w:pPr>
            <w:r w:rsidRPr="009D1F44">
              <w:rPr>
                <w:sz w:val="20"/>
              </w:rPr>
              <w:t xml:space="preserve">умение выделять то, </w:t>
            </w:r>
            <w:r w:rsidRPr="009D1F44">
              <w:rPr>
                <w:sz w:val="20"/>
              </w:rPr>
              <w:lastRenderedPageBreak/>
              <w:t>что уже известно</w:t>
            </w:r>
          </w:p>
          <w:p w:rsidR="00E11B6E" w:rsidRPr="009D1F44" w:rsidRDefault="00E11B6E" w:rsidP="009D1F44">
            <w:pPr>
              <w:rPr>
                <w:sz w:val="20"/>
              </w:rPr>
            </w:pPr>
            <w:r w:rsidRPr="009D1F44">
              <w:rPr>
                <w:sz w:val="20"/>
              </w:rPr>
              <w:t>о вирусах, корректировать план</w:t>
            </w:r>
          </w:p>
          <w:p w:rsidR="00E11B6E" w:rsidRPr="009D1F44" w:rsidRDefault="00E11B6E" w:rsidP="009D1F44">
            <w:pPr>
              <w:rPr>
                <w:sz w:val="20"/>
              </w:rPr>
            </w:pPr>
            <w:r w:rsidRPr="009D1F44">
              <w:rPr>
                <w:sz w:val="20"/>
              </w:rPr>
              <w:t>изучения темы урока, составлять план ответа, давать самооценку себе, оценивать ответ одноклассников</w:t>
            </w:r>
          </w:p>
          <w:p w:rsidR="00E11B6E" w:rsidRPr="009D1F44" w:rsidRDefault="00E11B6E" w:rsidP="009D1F44">
            <w:pPr>
              <w:rPr>
                <w:sz w:val="20"/>
              </w:rPr>
            </w:pPr>
            <w:r w:rsidRPr="009D1F44">
              <w:rPr>
                <w:b/>
                <w:sz w:val="20"/>
              </w:rPr>
              <w:t xml:space="preserve">К: </w:t>
            </w:r>
            <w:r w:rsidRPr="009D1F44">
              <w:rPr>
                <w:sz w:val="20"/>
              </w:rPr>
              <w:t>Уметь работать в коллективе, самостоятельно, участвовать в дискуссиях, аргументировано отстаивать свою точку зрения.</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sz w:val="20"/>
              </w:rPr>
              <w:lastRenderedPageBreak/>
              <w:t xml:space="preserve">Подведение итогов урока,  единства и </w:t>
            </w:r>
          </w:p>
          <w:p w:rsidR="00E11B6E" w:rsidRPr="009D1F44" w:rsidRDefault="00E11B6E" w:rsidP="009D1F44">
            <w:pPr>
              <w:rPr>
                <w:sz w:val="20"/>
              </w:rPr>
            </w:pPr>
            <w:r w:rsidRPr="009D1F44">
              <w:rPr>
                <w:sz w:val="20"/>
              </w:rPr>
              <w:t xml:space="preserve">целостности окружающего мира, его познаваемость и объяснимость на основе достижений науки, успехи медицины в борьбе с вирусами, оценить значимость </w:t>
            </w:r>
          </w:p>
          <w:p w:rsidR="00E11B6E" w:rsidRPr="009D1F44" w:rsidRDefault="00E11B6E" w:rsidP="009D1F44">
            <w:pPr>
              <w:rPr>
                <w:sz w:val="20"/>
              </w:rPr>
            </w:pPr>
            <w:r w:rsidRPr="009D1F44">
              <w:rPr>
                <w:sz w:val="20"/>
              </w:rPr>
              <w:t xml:space="preserve">знаний о вирусах с точки зрения </w:t>
            </w:r>
          </w:p>
          <w:p w:rsidR="00E11B6E" w:rsidRPr="009D1F44" w:rsidRDefault="00E11B6E" w:rsidP="009D1F44">
            <w:pPr>
              <w:rPr>
                <w:sz w:val="20"/>
              </w:rPr>
            </w:pPr>
            <w:r w:rsidRPr="009D1F44">
              <w:rPr>
                <w:sz w:val="20"/>
              </w:rPr>
              <w:t>сохранения здоровья и безопасного образа жизни человека.</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E11B6E">
            <w:pPr>
              <w:widowControl w:val="0"/>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13</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right="-108"/>
              <w:rPr>
                <w:sz w:val="20"/>
                <w:szCs w:val="20"/>
                <w:lang w:eastAsia="en-US"/>
              </w:rPr>
            </w:pPr>
            <w:r w:rsidRPr="009D1F44">
              <w:rPr>
                <w:sz w:val="20"/>
                <w:szCs w:val="20"/>
                <w:lang w:eastAsia="en-US"/>
              </w:rPr>
              <w:t>Обобщающий урок</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Определяют понятия, сформированные в ходе изучения темы.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Дают оценку возрастающей роли естественных наук и научных исследований в современном мире, постоянному процессу эволюции научного знания.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Отрабатывают умения формулировать гипотезы, конструировать, проводить эксперименты, оценивать </w:t>
            </w:r>
            <w:r w:rsidRPr="009D1F44">
              <w:rPr>
                <w:sz w:val="20"/>
                <w:szCs w:val="20"/>
                <w:lang w:eastAsia="en-US"/>
              </w:rPr>
              <w:lastRenderedPageBreak/>
              <w:t>полученные результаты</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sz w:val="20"/>
              </w:rPr>
              <w:lastRenderedPageBreak/>
              <w:t xml:space="preserve">Проверка знаний о составе, строении и функциях органических веществ, входящих в состав живого; о </w:t>
            </w:r>
            <w:proofErr w:type="spellStart"/>
            <w:r w:rsidRPr="009D1F44">
              <w:rPr>
                <w:sz w:val="20"/>
              </w:rPr>
              <w:t>молекуляр</w:t>
            </w:r>
            <w:proofErr w:type="spellEnd"/>
            <w:r w:rsidRPr="009D1F44">
              <w:rPr>
                <w:sz w:val="20"/>
              </w:rPr>
              <w:t>-ном уровне организации живого, о вирусах как неклеточных формах жизни, о методах биологической науки.</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b/>
                <w:sz w:val="20"/>
              </w:rPr>
            </w:pPr>
            <w:r w:rsidRPr="009D1F44">
              <w:rPr>
                <w:b/>
                <w:sz w:val="20"/>
              </w:rPr>
              <w:t xml:space="preserve">П: </w:t>
            </w:r>
            <w:r w:rsidRPr="009D1F44">
              <w:rPr>
                <w:sz w:val="20"/>
              </w:rPr>
              <w:t>Умения структурировать знания, осознанно и произвольно строить речевое высказывание в письменной форме, определение основной и второстепенной информации, умение моделировать, составлять и заполнять таблицы.</w:t>
            </w:r>
          </w:p>
          <w:p w:rsidR="00E11B6E" w:rsidRPr="009D1F44" w:rsidRDefault="00E11B6E" w:rsidP="009D1F44">
            <w:pPr>
              <w:rPr>
                <w:b/>
                <w:sz w:val="20"/>
              </w:rPr>
            </w:pPr>
            <w:r w:rsidRPr="009D1F44">
              <w:rPr>
                <w:b/>
                <w:sz w:val="20"/>
              </w:rPr>
              <w:t xml:space="preserve">Р: </w:t>
            </w:r>
            <w:r w:rsidRPr="009D1F44">
              <w:rPr>
                <w:sz w:val="20"/>
              </w:rPr>
              <w:t xml:space="preserve">осознание учащимися качества и уровня усвоения знаний, прогнозирования результатов контроля, составление плана дальнейшей деятельности </w:t>
            </w:r>
            <w:r w:rsidRPr="009D1F44">
              <w:rPr>
                <w:sz w:val="20"/>
              </w:rPr>
              <w:lastRenderedPageBreak/>
              <w:t>учащегося.</w:t>
            </w:r>
          </w:p>
          <w:p w:rsidR="00E11B6E" w:rsidRPr="009D1F44" w:rsidRDefault="00E11B6E" w:rsidP="009D1F44">
            <w:pPr>
              <w:rPr>
                <w:sz w:val="20"/>
              </w:rPr>
            </w:pPr>
            <w:r w:rsidRPr="009D1F44">
              <w:rPr>
                <w:b/>
                <w:sz w:val="20"/>
              </w:rPr>
              <w:t>К:</w:t>
            </w:r>
            <w:r w:rsidRPr="009D1F44">
              <w:rPr>
                <w:sz w:val="20"/>
              </w:rPr>
              <w:t xml:space="preserve"> Выявить западающие темы самостоятельно или с помощью учителя, составить план ликвидации пробелов в знаниях.</w:t>
            </w:r>
          </w:p>
          <w:p w:rsidR="00E11B6E" w:rsidRPr="009D1F44" w:rsidRDefault="00E11B6E" w:rsidP="009D1F44">
            <w:pPr>
              <w:rPr>
                <w:sz w:val="20"/>
              </w:rPr>
            </w:pPr>
          </w:p>
          <w:p w:rsidR="00E11B6E" w:rsidRPr="009D1F44" w:rsidRDefault="00E11B6E" w:rsidP="009D1F44">
            <w:pPr>
              <w:rPr>
                <w:sz w:val="20"/>
              </w:rPr>
            </w:pPr>
          </w:p>
          <w:p w:rsidR="00E11B6E" w:rsidRPr="009D1F44" w:rsidRDefault="00E11B6E" w:rsidP="009D1F44">
            <w:pPr>
              <w:rPr>
                <w:b/>
                <w:sz w:val="20"/>
              </w:rPr>
            </w:pP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sz w:val="20"/>
              </w:rPr>
              <w:lastRenderedPageBreak/>
              <w:t>Подвести итог усвоения материала по данному разделу, определить для себя, как эти знания пригодятся в жизни.</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proofErr w:type="spellStart"/>
            <w:proofErr w:type="gramStart"/>
            <w:r w:rsidRPr="009D1F44">
              <w:rPr>
                <w:sz w:val="20"/>
              </w:rPr>
              <w:t>Самостоя</w:t>
            </w:r>
            <w:proofErr w:type="spellEnd"/>
            <w:r w:rsidRPr="009D1F44">
              <w:rPr>
                <w:sz w:val="20"/>
              </w:rPr>
              <w:t>-тельная</w:t>
            </w:r>
            <w:proofErr w:type="gramEnd"/>
            <w:r w:rsidRPr="009D1F44">
              <w:rPr>
                <w:sz w:val="20"/>
              </w:rPr>
              <w:t xml:space="preserve"> работа по теме,</w:t>
            </w:r>
          </w:p>
          <w:p w:rsidR="00E11B6E" w:rsidRPr="009D1F44" w:rsidRDefault="00E11B6E" w:rsidP="009D1F44">
            <w:pPr>
              <w:rPr>
                <w:sz w:val="20"/>
              </w:rPr>
            </w:pPr>
            <w:proofErr w:type="spellStart"/>
            <w:r w:rsidRPr="009D1F44">
              <w:rPr>
                <w:sz w:val="20"/>
              </w:rPr>
              <w:t>состоящаяиз</w:t>
            </w:r>
            <w:proofErr w:type="spellEnd"/>
            <w:r w:rsidRPr="009D1F44">
              <w:rPr>
                <w:sz w:val="20"/>
              </w:rPr>
              <w:t xml:space="preserve"> 3-х уровней:</w:t>
            </w:r>
          </w:p>
          <w:p w:rsidR="00E11B6E" w:rsidRPr="009D1F44" w:rsidRDefault="00E11B6E" w:rsidP="009D1F44">
            <w:pPr>
              <w:widowControl w:val="0"/>
              <w:spacing w:line="276" w:lineRule="auto"/>
              <w:rPr>
                <w:sz w:val="20"/>
                <w:szCs w:val="20"/>
                <w:lang w:eastAsia="en-US"/>
              </w:rPr>
            </w:pPr>
            <w:proofErr w:type="spellStart"/>
            <w:r w:rsidRPr="009D1F44">
              <w:rPr>
                <w:sz w:val="20"/>
              </w:rPr>
              <w:t>репродук-тивного</w:t>
            </w:r>
            <w:proofErr w:type="spellEnd"/>
            <w:r w:rsidRPr="009D1F44">
              <w:rPr>
                <w:sz w:val="20"/>
              </w:rPr>
              <w:t xml:space="preserve">, продуктивного и </w:t>
            </w:r>
            <w:proofErr w:type="spellStart"/>
            <w:r w:rsidRPr="009D1F44">
              <w:rPr>
                <w:sz w:val="20"/>
              </w:rPr>
              <w:t>творчес</w:t>
            </w:r>
            <w:proofErr w:type="spellEnd"/>
            <w:r w:rsidRPr="009D1F44">
              <w:rPr>
                <w:sz w:val="20"/>
              </w:rPr>
              <w:t>-кого.</w:t>
            </w: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E11B6E">
            <w:pPr>
              <w:widowControl w:val="0"/>
              <w:spacing w:line="276" w:lineRule="auto"/>
              <w:rPr>
                <w:sz w:val="20"/>
                <w:szCs w:val="20"/>
                <w:lang w:eastAsia="en-US"/>
              </w:rPr>
            </w:pPr>
          </w:p>
        </w:tc>
      </w:tr>
      <w:tr w:rsidR="00E11B6E" w:rsidRPr="009D1F44" w:rsidTr="00E11B6E">
        <w:trPr>
          <w:trHeight w:val="1558"/>
        </w:trPr>
        <w:tc>
          <w:tcPr>
            <w:tcW w:w="421" w:type="dxa"/>
            <w:tcBorders>
              <w:top w:val="single" w:sz="4" w:space="0" w:color="000000"/>
              <w:left w:val="single" w:sz="4" w:space="0" w:color="000000"/>
              <w:bottom w:val="single" w:sz="4" w:space="0" w:color="auto"/>
              <w:right w:val="single" w:sz="4" w:space="0" w:color="000000"/>
            </w:tcBorders>
          </w:tcPr>
          <w:p w:rsidR="00E11B6E" w:rsidRPr="009D1F44" w:rsidRDefault="00E11B6E" w:rsidP="009D1F44">
            <w:pPr>
              <w:widowControl w:val="0"/>
              <w:snapToGrid w:val="0"/>
              <w:spacing w:line="276" w:lineRule="auto"/>
              <w:rPr>
                <w:sz w:val="20"/>
                <w:szCs w:val="20"/>
                <w:lang w:eastAsia="en-US"/>
              </w:rPr>
            </w:pPr>
            <w:r w:rsidRPr="009D1F44">
              <w:rPr>
                <w:sz w:val="20"/>
                <w:szCs w:val="20"/>
                <w:lang w:eastAsia="en-US"/>
              </w:rPr>
              <w:t>14</w:t>
            </w:r>
          </w:p>
        </w:tc>
        <w:tc>
          <w:tcPr>
            <w:tcW w:w="1415" w:type="dxa"/>
            <w:gridSpan w:val="3"/>
            <w:tcBorders>
              <w:top w:val="single" w:sz="4" w:space="0" w:color="000000"/>
              <w:left w:val="single" w:sz="4" w:space="0" w:color="000000"/>
              <w:bottom w:val="single" w:sz="4" w:space="0" w:color="auto"/>
              <w:right w:val="single" w:sz="4" w:space="0" w:color="000000"/>
            </w:tcBorders>
          </w:tcPr>
          <w:p w:rsidR="00E11B6E" w:rsidRPr="009D1F44" w:rsidRDefault="00E11B6E" w:rsidP="009D1F44">
            <w:pPr>
              <w:widowControl w:val="0"/>
              <w:snapToGrid w:val="0"/>
              <w:spacing w:line="276" w:lineRule="auto"/>
              <w:rPr>
                <w:sz w:val="20"/>
                <w:szCs w:val="20"/>
                <w:lang w:eastAsia="en-US"/>
              </w:rPr>
            </w:pPr>
            <w:r w:rsidRPr="009D1F44">
              <w:rPr>
                <w:sz w:val="20"/>
                <w:szCs w:val="20"/>
                <w:lang w:eastAsia="en-US"/>
              </w:rPr>
              <w:t>Клеточный уровень: общая характеристика</w:t>
            </w:r>
          </w:p>
        </w:tc>
        <w:tc>
          <w:tcPr>
            <w:tcW w:w="1700" w:type="dxa"/>
            <w:gridSpan w:val="2"/>
            <w:tcBorders>
              <w:top w:val="single" w:sz="4" w:space="0" w:color="000000"/>
              <w:left w:val="single" w:sz="4" w:space="0" w:color="000000"/>
              <w:bottom w:val="single" w:sz="4" w:space="0" w:color="auto"/>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Общая характеристика клеточного уровня организации живого. Клетка — структурная и функциональная единица жизни. Химический состав клетки. Методы изучения клетки. Основные положения клеточной теории</w:t>
            </w:r>
          </w:p>
        </w:tc>
        <w:tc>
          <w:tcPr>
            <w:tcW w:w="1984" w:type="dxa"/>
            <w:tcBorders>
              <w:top w:val="single" w:sz="4" w:space="0" w:color="000000"/>
              <w:left w:val="single" w:sz="4" w:space="0" w:color="000000"/>
              <w:bottom w:val="single" w:sz="4" w:space="0" w:color="auto"/>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Определяют понятия, формируемые в ходе изучения темы: «клетка», «методы изучения клетки», «световая микроскопия», «электронная микроскопия», «клеточная теория». Характеризуют клетку как структурную и функциональную единицу жизни, ее химический состав, методы изучения. Объясняют основные положения клеточной теории.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 xml:space="preserve">Сравнивают принципы работы и возможности световой и </w:t>
            </w:r>
            <w:r w:rsidRPr="009D1F44">
              <w:rPr>
                <w:sz w:val="20"/>
                <w:szCs w:val="20"/>
                <w:lang w:eastAsia="en-US"/>
              </w:rPr>
              <w:lastRenderedPageBreak/>
              <w:t>электронной микроскопической техники</w:t>
            </w:r>
          </w:p>
        </w:tc>
        <w:tc>
          <w:tcPr>
            <w:tcW w:w="1558" w:type="dxa"/>
            <w:tcBorders>
              <w:top w:val="single" w:sz="4" w:space="0" w:color="000000"/>
              <w:left w:val="single" w:sz="4" w:space="0" w:color="000000"/>
              <w:bottom w:val="single" w:sz="4" w:space="0" w:color="auto"/>
              <w:right w:val="single" w:sz="4" w:space="0" w:color="000000"/>
            </w:tcBorders>
          </w:tcPr>
          <w:p w:rsidR="00E11B6E" w:rsidRPr="009D1F44" w:rsidRDefault="00E11B6E" w:rsidP="009D1F44">
            <w:pPr>
              <w:overflowPunct w:val="0"/>
              <w:autoSpaceDE w:val="0"/>
              <w:autoSpaceDN w:val="0"/>
              <w:adjustRightInd w:val="0"/>
              <w:textAlignment w:val="baseline"/>
              <w:rPr>
                <w:sz w:val="20"/>
                <w:szCs w:val="20"/>
              </w:rPr>
            </w:pPr>
            <w:proofErr w:type="spellStart"/>
            <w:proofErr w:type="gramStart"/>
            <w:r w:rsidRPr="009D1F44">
              <w:rPr>
                <w:sz w:val="20"/>
                <w:szCs w:val="20"/>
              </w:rPr>
              <w:lastRenderedPageBreak/>
              <w:t>Характеризо-вать</w:t>
            </w:r>
            <w:proofErr w:type="spellEnd"/>
            <w:proofErr w:type="gramEnd"/>
            <w:r w:rsidRPr="009D1F44">
              <w:rPr>
                <w:sz w:val="20"/>
                <w:szCs w:val="20"/>
              </w:rPr>
              <w:t xml:space="preserve"> основные уровни организации живого. Находить в проявлениях </w:t>
            </w:r>
            <w:proofErr w:type="spellStart"/>
            <w:proofErr w:type="gramStart"/>
            <w:r w:rsidRPr="009D1F44">
              <w:rPr>
                <w:sz w:val="20"/>
                <w:szCs w:val="20"/>
              </w:rPr>
              <w:t>жизнедеятель-ности</w:t>
            </w:r>
            <w:proofErr w:type="spellEnd"/>
            <w:proofErr w:type="gramEnd"/>
            <w:r w:rsidRPr="009D1F44">
              <w:rPr>
                <w:sz w:val="20"/>
                <w:szCs w:val="20"/>
              </w:rPr>
              <w:t xml:space="preserve"> организмов общие свойства живого и объяснять их. Перечислять основные положения клеточной теории. Объяснять вклад клеточной теории в формирование современной естественно-научной картины мира; вклад учёных-исследователей </w:t>
            </w:r>
            <w:r w:rsidRPr="009D1F44">
              <w:rPr>
                <w:sz w:val="20"/>
                <w:szCs w:val="20"/>
              </w:rPr>
              <w:lastRenderedPageBreak/>
              <w:t>клетки в развитие биологической науки.</w:t>
            </w:r>
          </w:p>
        </w:tc>
        <w:tc>
          <w:tcPr>
            <w:tcW w:w="2102" w:type="dxa"/>
            <w:tcBorders>
              <w:top w:val="single" w:sz="4" w:space="0" w:color="000000"/>
              <w:left w:val="single" w:sz="4" w:space="0" w:color="000000"/>
              <w:bottom w:val="single" w:sz="4" w:space="0" w:color="auto"/>
              <w:right w:val="single" w:sz="4" w:space="0" w:color="000000"/>
            </w:tcBorders>
          </w:tcPr>
          <w:p w:rsidR="00E11B6E" w:rsidRPr="009D1F44" w:rsidRDefault="00E11B6E" w:rsidP="009D1F44">
            <w:pPr>
              <w:overflowPunct w:val="0"/>
              <w:autoSpaceDE w:val="0"/>
              <w:autoSpaceDN w:val="0"/>
              <w:adjustRightInd w:val="0"/>
              <w:textAlignment w:val="baseline"/>
              <w:rPr>
                <w:sz w:val="20"/>
                <w:szCs w:val="20"/>
              </w:rPr>
            </w:pPr>
            <w:r w:rsidRPr="009D1F44">
              <w:rPr>
                <w:b/>
                <w:sz w:val="20"/>
                <w:szCs w:val="20"/>
              </w:rPr>
              <w:lastRenderedPageBreak/>
              <w:t>Р:</w:t>
            </w:r>
            <w:r w:rsidRPr="009D1F44">
              <w:rPr>
                <w:sz w:val="20"/>
                <w:szCs w:val="20"/>
              </w:rPr>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E11B6E" w:rsidRPr="009D1F44" w:rsidRDefault="00E11B6E" w:rsidP="009D1F44">
            <w:pPr>
              <w:overflowPunct w:val="0"/>
              <w:autoSpaceDE w:val="0"/>
              <w:autoSpaceDN w:val="0"/>
              <w:adjustRightInd w:val="0"/>
              <w:ind w:right="-59" w:hanging="76"/>
              <w:textAlignment w:val="baseline"/>
              <w:rPr>
                <w:sz w:val="20"/>
                <w:szCs w:val="20"/>
              </w:rPr>
            </w:pPr>
            <w:r w:rsidRPr="009D1F44">
              <w:rPr>
                <w:b/>
                <w:sz w:val="20"/>
                <w:szCs w:val="20"/>
              </w:rPr>
              <w:t>П:</w:t>
            </w:r>
            <w:r w:rsidRPr="009D1F44">
              <w:rPr>
                <w:sz w:val="20"/>
                <w:szCs w:val="20"/>
              </w:rPr>
              <w:t xml:space="preserve"> анализировать, сравнивать, </w:t>
            </w:r>
            <w:proofErr w:type="spellStart"/>
            <w:proofErr w:type="gramStart"/>
            <w:r w:rsidRPr="009D1F44">
              <w:rPr>
                <w:sz w:val="20"/>
                <w:szCs w:val="20"/>
              </w:rPr>
              <w:t>классифициро-вать</w:t>
            </w:r>
            <w:proofErr w:type="spellEnd"/>
            <w:proofErr w:type="gramEnd"/>
            <w:r w:rsidRPr="009D1F44">
              <w:rPr>
                <w:sz w:val="20"/>
                <w:szCs w:val="20"/>
              </w:rPr>
              <w:t xml:space="preserve"> и обобщать факты и явления. Вычитывать все уровни текстовой информации.</w:t>
            </w:r>
          </w:p>
          <w:p w:rsidR="00E11B6E" w:rsidRPr="009D1F44" w:rsidRDefault="00E11B6E" w:rsidP="009D1F44">
            <w:pPr>
              <w:overflowPunct w:val="0"/>
              <w:autoSpaceDE w:val="0"/>
              <w:autoSpaceDN w:val="0"/>
              <w:adjustRightInd w:val="0"/>
              <w:textAlignment w:val="baseline"/>
              <w:rPr>
                <w:sz w:val="20"/>
                <w:szCs w:val="20"/>
              </w:rPr>
            </w:pPr>
            <w:r w:rsidRPr="009D1F44">
              <w:rPr>
                <w:sz w:val="20"/>
                <w:szCs w:val="20"/>
              </w:rPr>
              <w:t>Представлять информацию в виде конспектов.</w:t>
            </w:r>
          </w:p>
          <w:p w:rsidR="00E11B6E" w:rsidRPr="009D1F44" w:rsidRDefault="00E11B6E" w:rsidP="009D1F44">
            <w:pPr>
              <w:overflowPunct w:val="0"/>
              <w:autoSpaceDE w:val="0"/>
              <w:autoSpaceDN w:val="0"/>
              <w:adjustRightInd w:val="0"/>
              <w:textAlignment w:val="baseline"/>
              <w:rPr>
                <w:sz w:val="20"/>
                <w:szCs w:val="20"/>
              </w:rPr>
            </w:pPr>
            <w:r w:rsidRPr="009D1F44">
              <w:rPr>
                <w:b/>
                <w:sz w:val="20"/>
                <w:szCs w:val="20"/>
              </w:rPr>
              <w:t>К:</w:t>
            </w:r>
            <w:r w:rsidRPr="009D1F44">
              <w:rPr>
                <w:sz w:val="20"/>
                <w:szCs w:val="20"/>
              </w:rPr>
              <w:t xml:space="preserve"> контроль, коррекция, оценка действий партнёра и собственных. Слушать и вступать в диалог, участвовать в коллективном обсуждении проблем, строить продуктивное взаимодействие со </w:t>
            </w:r>
            <w:r w:rsidRPr="009D1F44">
              <w:rPr>
                <w:sz w:val="20"/>
                <w:szCs w:val="20"/>
              </w:rPr>
              <w:lastRenderedPageBreak/>
              <w:t>сверстниками и учителем. Инициативное сотрудничество в поиске и выборе информации.</w:t>
            </w:r>
          </w:p>
        </w:tc>
        <w:tc>
          <w:tcPr>
            <w:tcW w:w="1701" w:type="dxa"/>
            <w:tcBorders>
              <w:top w:val="single" w:sz="4" w:space="0" w:color="000000"/>
              <w:left w:val="single" w:sz="4" w:space="0" w:color="000000"/>
              <w:bottom w:val="single" w:sz="4" w:space="0" w:color="auto"/>
              <w:right w:val="single" w:sz="4" w:space="0" w:color="000000"/>
            </w:tcBorders>
          </w:tcPr>
          <w:p w:rsidR="00E11B6E" w:rsidRPr="009D1F44" w:rsidRDefault="00E11B6E" w:rsidP="009D1F44">
            <w:pPr>
              <w:overflowPunct w:val="0"/>
              <w:autoSpaceDE w:val="0"/>
              <w:autoSpaceDN w:val="0"/>
              <w:adjustRightInd w:val="0"/>
              <w:textAlignment w:val="baseline"/>
              <w:rPr>
                <w:sz w:val="20"/>
                <w:szCs w:val="20"/>
              </w:rPr>
            </w:pPr>
            <w:r w:rsidRPr="009D1F44">
              <w:rPr>
                <w:sz w:val="20"/>
                <w:szCs w:val="20"/>
              </w:rPr>
              <w:lastRenderedPageBreak/>
              <w:t xml:space="preserve">Учиться признавать </w:t>
            </w:r>
            <w:proofErr w:type="spellStart"/>
            <w:proofErr w:type="gramStart"/>
            <w:r w:rsidRPr="009D1F44">
              <w:rPr>
                <w:sz w:val="20"/>
                <w:szCs w:val="20"/>
              </w:rPr>
              <w:t>противоречи-вость</w:t>
            </w:r>
            <w:proofErr w:type="spellEnd"/>
            <w:proofErr w:type="gramEnd"/>
            <w:r w:rsidRPr="009D1F44">
              <w:rPr>
                <w:sz w:val="20"/>
                <w:szCs w:val="20"/>
              </w:rPr>
              <w:t xml:space="preserve"> и </w:t>
            </w:r>
            <w:proofErr w:type="spellStart"/>
            <w:r w:rsidRPr="009D1F44">
              <w:rPr>
                <w:sz w:val="20"/>
                <w:szCs w:val="20"/>
              </w:rPr>
              <w:t>незавершён-ность</w:t>
            </w:r>
            <w:proofErr w:type="spellEnd"/>
            <w:r w:rsidRPr="009D1F44">
              <w:rPr>
                <w:sz w:val="20"/>
                <w:szCs w:val="20"/>
              </w:rPr>
              <w:t xml:space="preserve"> своих взглядов на мир, возможность их изменения.</w:t>
            </w:r>
          </w:p>
          <w:p w:rsidR="00E11B6E" w:rsidRPr="009D1F44" w:rsidRDefault="00E11B6E" w:rsidP="009D1F44">
            <w:pPr>
              <w:overflowPunct w:val="0"/>
              <w:autoSpaceDE w:val="0"/>
              <w:autoSpaceDN w:val="0"/>
              <w:adjustRightInd w:val="0"/>
              <w:textAlignment w:val="baseline"/>
              <w:rPr>
                <w:sz w:val="20"/>
                <w:szCs w:val="20"/>
              </w:rPr>
            </w:pPr>
            <w:r w:rsidRPr="009D1F44">
              <w:rPr>
                <w:sz w:val="20"/>
                <w:szCs w:val="20"/>
              </w:rPr>
              <w:t>Учиться использовать свои взгляды на мир для объяснения различных ситуаций, решения возникающих проблем и извлечения жизненных уроков.</w:t>
            </w:r>
          </w:p>
        </w:tc>
        <w:tc>
          <w:tcPr>
            <w:tcW w:w="1276" w:type="dxa"/>
            <w:tcBorders>
              <w:top w:val="single" w:sz="4" w:space="0" w:color="000000"/>
              <w:left w:val="single" w:sz="4" w:space="0" w:color="000000"/>
              <w:bottom w:val="single" w:sz="4" w:space="0" w:color="auto"/>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auto"/>
              <w:right w:val="single" w:sz="4" w:space="0" w:color="000000"/>
            </w:tcBorders>
          </w:tcPr>
          <w:p w:rsidR="00E11B6E" w:rsidRPr="009D1F44" w:rsidRDefault="00E11B6E" w:rsidP="009D1F44">
            <w:pPr>
              <w:autoSpaceDE w:val="0"/>
              <w:autoSpaceDN w:val="0"/>
              <w:adjustRightInd w:val="0"/>
              <w:ind w:left="-28" w:right="-100" w:firstLine="28"/>
              <w:rPr>
                <w:sz w:val="20"/>
              </w:rPr>
            </w:pPr>
            <w:r w:rsidRPr="009D1F44">
              <w:rPr>
                <w:sz w:val="20"/>
              </w:rPr>
              <w:t>.</w:t>
            </w:r>
          </w:p>
        </w:tc>
        <w:tc>
          <w:tcPr>
            <w:tcW w:w="737" w:type="dxa"/>
            <w:gridSpan w:val="2"/>
            <w:tcBorders>
              <w:top w:val="single" w:sz="4" w:space="0" w:color="000000"/>
              <w:left w:val="single" w:sz="4" w:space="0" w:color="000000"/>
              <w:bottom w:val="single" w:sz="4" w:space="0" w:color="auto"/>
              <w:right w:val="single" w:sz="4" w:space="0" w:color="000000"/>
            </w:tcBorders>
          </w:tcPr>
          <w:p w:rsidR="00E11B6E" w:rsidRPr="009D1F44" w:rsidRDefault="00E11B6E" w:rsidP="009D1F44">
            <w:pPr>
              <w:widowControl w:val="0"/>
              <w:spacing w:line="276" w:lineRule="auto"/>
              <w:ind w:right="-137"/>
              <w:rPr>
                <w:sz w:val="20"/>
                <w:szCs w:val="20"/>
                <w:lang w:eastAsia="en-US"/>
              </w:rPr>
            </w:pPr>
          </w:p>
        </w:tc>
      </w:tr>
      <w:tr w:rsidR="00E11B6E" w:rsidRPr="009D1F44" w:rsidTr="00E11B6E">
        <w:trPr>
          <w:trHeight w:val="2731"/>
        </w:trPr>
        <w:tc>
          <w:tcPr>
            <w:tcW w:w="421" w:type="dxa"/>
            <w:tcBorders>
              <w:top w:val="single" w:sz="4" w:space="0" w:color="auto"/>
              <w:left w:val="single" w:sz="4" w:space="0" w:color="000000"/>
              <w:bottom w:val="single" w:sz="4" w:space="0" w:color="000000"/>
              <w:right w:val="single" w:sz="4" w:space="0" w:color="000000"/>
            </w:tcBorders>
          </w:tcPr>
          <w:p w:rsidR="00E11B6E" w:rsidRPr="009D1F44" w:rsidRDefault="00E11B6E" w:rsidP="009D1F44">
            <w:pPr>
              <w:widowControl w:val="0"/>
              <w:snapToGrid w:val="0"/>
              <w:spacing w:line="276" w:lineRule="auto"/>
              <w:rPr>
                <w:sz w:val="20"/>
                <w:szCs w:val="20"/>
                <w:lang w:eastAsia="en-US"/>
              </w:rPr>
            </w:pPr>
            <w:r w:rsidRPr="009D1F44">
              <w:rPr>
                <w:sz w:val="20"/>
                <w:szCs w:val="20"/>
                <w:lang w:eastAsia="en-US"/>
              </w:rPr>
              <w:t>15</w:t>
            </w:r>
          </w:p>
        </w:tc>
        <w:tc>
          <w:tcPr>
            <w:tcW w:w="1415" w:type="dxa"/>
            <w:gridSpan w:val="3"/>
            <w:tcBorders>
              <w:top w:val="single" w:sz="4" w:space="0" w:color="auto"/>
              <w:left w:val="single" w:sz="4" w:space="0" w:color="000000"/>
              <w:bottom w:val="single" w:sz="4" w:space="0" w:color="000000"/>
              <w:right w:val="single" w:sz="4" w:space="0" w:color="000000"/>
            </w:tcBorders>
          </w:tcPr>
          <w:p w:rsidR="00E11B6E" w:rsidRPr="009D1F44" w:rsidRDefault="00E11B6E" w:rsidP="009D1F44">
            <w:pPr>
              <w:widowControl w:val="0"/>
              <w:snapToGrid w:val="0"/>
              <w:spacing w:line="276" w:lineRule="auto"/>
              <w:rPr>
                <w:sz w:val="20"/>
                <w:szCs w:val="20"/>
                <w:lang w:eastAsia="en-US"/>
              </w:rPr>
            </w:pPr>
            <w:r w:rsidRPr="009D1F44">
              <w:rPr>
                <w:sz w:val="20"/>
                <w:szCs w:val="20"/>
                <w:lang w:eastAsia="en-US"/>
              </w:rPr>
              <w:t>Общие сведения о клетках. Клеточная мембрана</w:t>
            </w:r>
          </w:p>
        </w:tc>
        <w:tc>
          <w:tcPr>
            <w:tcW w:w="1700" w:type="dxa"/>
            <w:gridSpan w:val="2"/>
            <w:tcBorders>
              <w:top w:val="single" w:sz="4" w:space="0" w:color="auto"/>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Общие сведения о строении клеток. Цитоплазма. Ядро. Органоиды. Мембрана. Клеточная мембрана. Фагоцитоз. </w:t>
            </w:r>
            <w:proofErr w:type="spellStart"/>
            <w:r w:rsidRPr="009D1F44">
              <w:rPr>
                <w:sz w:val="20"/>
                <w:szCs w:val="20"/>
                <w:lang w:eastAsia="en-US"/>
              </w:rPr>
              <w:t>Пиноцитоз</w:t>
            </w:r>
            <w:proofErr w:type="spellEnd"/>
            <w:r w:rsidRPr="009D1F44">
              <w:rPr>
                <w:sz w:val="20"/>
                <w:szCs w:val="20"/>
                <w:lang w:eastAsia="en-US"/>
              </w:rPr>
              <w:t>.</w:t>
            </w:r>
          </w:p>
          <w:p w:rsidR="00E11B6E" w:rsidRPr="009D1F44" w:rsidRDefault="00E11B6E" w:rsidP="009D1F44">
            <w:pPr>
              <w:spacing w:line="276" w:lineRule="auto"/>
              <w:rPr>
                <w:sz w:val="20"/>
                <w:szCs w:val="20"/>
                <w:lang w:eastAsia="en-US"/>
              </w:rPr>
            </w:pPr>
          </w:p>
        </w:tc>
        <w:tc>
          <w:tcPr>
            <w:tcW w:w="1984" w:type="dxa"/>
            <w:tcBorders>
              <w:top w:val="single" w:sz="4" w:space="0" w:color="auto"/>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Определяют понятия, формируемые в ходе изучения темы: «цитоплазма», «ядро», «органоиды», «мембрана», «клеточная мембрана», «фагоцитоз», «</w:t>
            </w:r>
            <w:proofErr w:type="spellStart"/>
            <w:r w:rsidRPr="009D1F44">
              <w:rPr>
                <w:sz w:val="20"/>
                <w:szCs w:val="20"/>
                <w:lang w:eastAsia="en-US"/>
              </w:rPr>
              <w:t>пиноцитоз</w:t>
            </w:r>
            <w:proofErr w:type="spellEnd"/>
            <w:r w:rsidRPr="009D1F44">
              <w:rPr>
                <w:sz w:val="20"/>
                <w:szCs w:val="20"/>
                <w:lang w:eastAsia="en-US"/>
              </w:rPr>
              <w:t xml:space="preserve">».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Характеризуют и сравнивают процессы фагоцитоза и </w:t>
            </w:r>
            <w:proofErr w:type="spellStart"/>
            <w:r w:rsidRPr="009D1F44">
              <w:rPr>
                <w:sz w:val="20"/>
                <w:szCs w:val="20"/>
                <w:lang w:eastAsia="en-US"/>
              </w:rPr>
              <w:t>пиноцитоза</w:t>
            </w:r>
            <w:proofErr w:type="spellEnd"/>
            <w:r w:rsidRPr="009D1F44">
              <w:rPr>
                <w:sz w:val="20"/>
                <w:szCs w:val="20"/>
                <w:lang w:eastAsia="en-US"/>
              </w:rPr>
              <w:t xml:space="preserve">.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Описывают особенности строения частей и органоидов клетки. Устанавливают причинно-следственные связи между строением клетки и осуществлением ею процессов фагоцитоза, строением и </w:t>
            </w:r>
            <w:r w:rsidRPr="009D1F44">
              <w:rPr>
                <w:sz w:val="20"/>
                <w:szCs w:val="20"/>
                <w:lang w:eastAsia="en-US"/>
              </w:rPr>
              <w:lastRenderedPageBreak/>
              <w:t xml:space="preserve">функциями клеточной мембраны.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Составляют план параграфа</w:t>
            </w:r>
          </w:p>
        </w:tc>
        <w:tc>
          <w:tcPr>
            <w:tcW w:w="1558" w:type="dxa"/>
            <w:tcBorders>
              <w:top w:val="single" w:sz="4" w:space="0" w:color="auto"/>
              <w:left w:val="single" w:sz="4" w:space="0" w:color="000000"/>
              <w:bottom w:val="single" w:sz="4" w:space="0" w:color="000000"/>
              <w:right w:val="single" w:sz="4" w:space="0" w:color="000000"/>
            </w:tcBorders>
          </w:tcPr>
          <w:p w:rsidR="00E11B6E" w:rsidRPr="009D1F44" w:rsidRDefault="00E11B6E" w:rsidP="009D1F44">
            <w:pPr>
              <w:overflowPunct w:val="0"/>
              <w:autoSpaceDE w:val="0"/>
              <w:autoSpaceDN w:val="0"/>
              <w:adjustRightInd w:val="0"/>
              <w:textAlignment w:val="baseline"/>
              <w:rPr>
                <w:sz w:val="20"/>
                <w:szCs w:val="20"/>
              </w:rPr>
            </w:pPr>
            <w:r w:rsidRPr="009D1F44">
              <w:rPr>
                <w:sz w:val="20"/>
                <w:szCs w:val="20"/>
              </w:rPr>
              <w:lastRenderedPageBreak/>
              <w:t xml:space="preserve">уметь выделять общие существенные признаки строения клетки и признаки строения компонентов клетки. </w:t>
            </w:r>
            <w:proofErr w:type="spellStart"/>
            <w:r w:rsidRPr="009D1F44">
              <w:rPr>
                <w:sz w:val="20"/>
                <w:szCs w:val="20"/>
              </w:rPr>
              <w:t>Характеризо-вать</w:t>
            </w:r>
            <w:proofErr w:type="spellEnd"/>
            <w:r w:rsidRPr="009D1F44">
              <w:rPr>
                <w:sz w:val="20"/>
                <w:szCs w:val="20"/>
              </w:rPr>
              <w:t xml:space="preserve"> клеточную мембрану как  структурный элемент клетки, её функции и роль в </w:t>
            </w:r>
            <w:proofErr w:type="spellStart"/>
            <w:r w:rsidRPr="009D1F44">
              <w:rPr>
                <w:sz w:val="20"/>
                <w:szCs w:val="20"/>
              </w:rPr>
              <w:t>жизнедеятель-ности</w:t>
            </w:r>
            <w:proofErr w:type="spellEnd"/>
            <w:r w:rsidRPr="009D1F44">
              <w:rPr>
                <w:sz w:val="20"/>
                <w:szCs w:val="20"/>
              </w:rPr>
              <w:t xml:space="preserve"> клетки и целого организма.</w:t>
            </w:r>
          </w:p>
        </w:tc>
        <w:tc>
          <w:tcPr>
            <w:tcW w:w="2102" w:type="dxa"/>
            <w:tcBorders>
              <w:top w:val="single" w:sz="4" w:space="0" w:color="auto"/>
              <w:left w:val="single" w:sz="4" w:space="0" w:color="000000"/>
              <w:bottom w:val="single" w:sz="4" w:space="0" w:color="000000"/>
              <w:right w:val="single" w:sz="4" w:space="0" w:color="000000"/>
            </w:tcBorders>
          </w:tcPr>
          <w:p w:rsidR="00E11B6E" w:rsidRPr="009D1F44" w:rsidRDefault="00E11B6E" w:rsidP="009D1F44">
            <w:pPr>
              <w:overflowPunct w:val="0"/>
              <w:autoSpaceDE w:val="0"/>
              <w:autoSpaceDN w:val="0"/>
              <w:adjustRightInd w:val="0"/>
              <w:ind w:left="-76" w:firstLine="76"/>
              <w:textAlignment w:val="baseline"/>
              <w:rPr>
                <w:sz w:val="20"/>
                <w:szCs w:val="20"/>
              </w:rPr>
            </w:pPr>
            <w:r w:rsidRPr="009D1F44">
              <w:rPr>
                <w:b/>
                <w:sz w:val="20"/>
                <w:szCs w:val="20"/>
              </w:rPr>
              <w:t>Р:</w:t>
            </w:r>
            <w:r w:rsidRPr="009D1F44">
              <w:rPr>
                <w:sz w:val="20"/>
                <w:szCs w:val="20"/>
              </w:rPr>
              <w:t xml:space="preserve"> Работая по плану, сверять свои действия с целью и, при необходимости, исправлять ошибки самостоятельно. В диалоге с учителем совершенствовать самостоятельно выработанные критерии оценки. Уметь оценить степень успешности своей индивидуальной образовательной деятельности.</w:t>
            </w:r>
          </w:p>
          <w:p w:rsidR="00E11B6E" w:rsidRPr="009D1F44" w:rsidRDefault="00E11B6E" w:rsidP="009D1F44">
            <w:pPr>
              <w:overflowPunct w:val="0"/>
              <w:autoSpaceDE w:val="0"/>
              <w:autoSpaceDN w:val="0"/>
              <w:adjustRightInd w:val="0"/>
              <w:ind w:right="-59" w:hanging="76"/>
              <w:textAlignment w:val="baseline"/>
              <w:rPr>
                <w:sz w:val="20"/>
                <w:szCs w:val="20"/>
              </w:rPr>
            </w:pPr>
            <w:r w:rsidRPr="009D1F44">
              <w:rPr>
                <w:b/>
                <w:sz w:val="20"/>
                <w:szCs w:val="20"/>
              </w:rPr>
              <w:t>П:</w:t>
            </w:r>
            <w:r w:rsidRPr="009D1F44">
              <w:rPr>
                <w:sz w:val="20"/>
                <w:szCs w:val="20"/>
              </w:rPr>
              <w:t xml:space="preserve"> Анализировать, сравнивать, </w:t>
            </w:r>
            <w:proofErr w:type="spellStart"/>
            <w:proofErr w:type="gramStart"/>
            <w:r w:rsidRPr="009D1F44">
              <w:rPr>
                <w:sz w:val="20"/>
                <w:szCs w:val="20"/>
              </w:rPr>
              <w:t>классифициро-вать</w:t>
            </w:r>
            <w:proofErr w:type="spellEnd"/>
            <w:proofErr w:type="gramEnd"/>
            <w:r w:rsidRPr="009D1F44">
              <w:rPr>
                <w:sz w:val="20"/>
                <w:szCs w:val="20"/>
              </w:rPr>
              <w:t xml:space="preserve"> и обобщать понятия. Давать определение понятиям на основе изученного на различных предметах учебного материала. Уметь использовать компьютерные и </w:t>
            </w:r>
            <w:proofErr w:type="spellStart"/>
            <w:proofErr w:type="gramStart"/>
            <w:r w:rsidRPr="009D1F44">
              <w:rPr>
                <w:sz w:val="20"/>
                <w:szCs w:val="20"/>
              </w:rPr>
              <w:t>коммуникацион-ные</w:t>
            </w:r>
            <w:proofErr w:type="spellEnd"/>
            <w:proofErr w:type="gramEnd"/>
            <w:r w:rsidRPr="009D1F44">
              <w:rPr>
                <w:sz w:val="20"/>
                <w:szCs w:val="20"/>
              </w:rPr>
              <w:t xml:space="preserve"> технологии как инструмент для достижения своих целей.</w:t>
            </w:r>
          </w:p>
          <w:p w:rsidR="00E11B6E" w:rsidRPr="009D1F44" w:rsidRDefault="00E11B6E" w:rsidP="009D1F44">
            <w:pPr>
              <w:overflowPunct w:val="0"/>
              <w:autoSpaceDE w:val="0"/>
              <w:autoSpaceDN w:val="0"/>
              <w:adjustRightInd w:val="0"/>
              <w:textAlignment w:val="baseline"/>
              <w:rPr>
                <w:sz w:val="20"/>
                <w:szCs w:val="20"/>
              </w:rPr>
            </w:pPr>
            <w:r w:rsidRPr="009D1F44">
              <w:rPr>
                <w:b/>
                <w:sz w:val="20"/>
                <w:szCs w:val="20"/>
              </w:rPr>
              <w:t xml:space="preserve">К:  </w:t>
            </w:r>
            <w:r w:rsidRPr="009D1F44">
              <w:rPr>
                <w:sz w:val="20"/>
                <w:szCs w:val="20"/>
              </w:rPr>
              <w:t xml:space="preserve">уметь работать в составе творческих групп, оказывать </w:t>
            </w:r>
            <w:r w:rsidRPr="009D1F44">
              <w:rPr>
                <w:sz w:val="20"/>
                <w:szCs w:val="20"/>
              </w:rPr>
              <w:lastRenderedPageBreak/>
              <w:t>взаимопомощь.</w:t>
            </w:r>
          </w:p>
        </w:tc>
        <w:tc>
          <w:tcPr>
            <w:tcW w:w="1701" w:type="dxa"/>
            <w:tcBorders>
              <w:top w:val="single" w:sz="4" w:space="0" w:color="auto"/>
              <w:left w:val="single" w:sz="4" w:space="0" w:color="000000"/>
              <w:bottom w:val="single" w:sz="4" w:space="0" w:color="000000"/>
              <w:right w:val="single" w:sz="4" w:space="0" w:color="000000"/>
            </w:tcBorders>
          </w:tcPr>
          <w:p w:rsidR="00E11B6E" w:rsidRPr="009D1F44" w:rsidRDefault="00E11B6E" w:rsidP="009D1F44">
            <w:pPr>
              <w:overflowPunct w:val="0"/>
              <w:autoSpaceDE w:val="0"/>
              <w:autoSpaceDN w:val="0"/>
              <w:adjustRightInd w:val="0"/>
              <w:textAlignment w:val="baseline"/>
              <w:rPr>
                <w:sz w:val="20"/>
                <w:szCs w:val="20"/>
              </w:rPr>
            </w:pPr>
            <w:r w:rsidRPr="009D1F44">
              <w:rPr>
                <w:sz w:val="20"/>
                <w:szCs w:val="20"/>
              </w:rPr>
              <w:lastRenderedPageBreak/>
              <w:t>Осознавать важность знаний о строении клетки. Учиться использовать эти знания для решения возникающих проблем.</w:t>
            </w:r>
          </w:p>
        </w:tc>
        <w:tc>
          <w:tcPr>
            <w:tcW w:w="1276" w:type="dxa"/>
            <w:tcBorders>
              <w:top w:val="single" w:sz="4" w:space="0" w:color="auto"/>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auto"/>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szCs w:val="28"/>
              </w:rPr>
            </w:pPr>
          </w:p>
        </w:tc>
        <w:tc>
          <w:tcPr>
            <w:tcW w:w="737" w:type="dxa"/>
            <w:gridSpan w:val="2"/>
            <w:tcBorders>
              <w:top w:val="single" w:sz="4" w:space="0" w:color="auto"/>
              <w:left w:val="single" w:sz="4" w:space="0" w:color="000000"/>
              <w:bottom w:val="single" w:sz="4" w:space="0" w:color="000000"/>
              <w:right w:val="single" w:sz="4" w:space="0" w:color="000000"/>
            </w:tcBorders>
          </w:tcPr>
          <w:p w:rsidR="00E11B6E" w:rsidRPr="009D1F44" w:rsidRDefault="00E11B6E" w:rsidP="00E11B6E">
            <w:pPr>
              <w:widowControl w:val="0"/>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16</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Ядро</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Ядро, его строение и функции в клетке. Прокариоты. Эукариоты. Хромосомный набор клетки</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Определяют понятия, формируемые в ходе изучения темы: «прокариоты», «эукариоты», «хроматин», «хромосомы», «кариотип», «соматические клетки», «диплоидный набор», «гомологичные хромосомы», «гаплоидный набор хромосом», «гаметы», «ядрышко».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 xml:space="preserve">Характеризуют строение ядра клетки и его связи с эндоплазматической сетью. Решают биологические задачи на </w:t>
            </w:r>
            <w:r w:rsidRPr="009D1F44">
              <w:rPr>
                <w:sz w:val="20"/>
                <w:szCs w:val="20"/>
                <w:lang w:eastAsia="en-US"/>
              </w:rPr>
              <w:lastRenderedPageBreak/>
              <w:t>определение числа хромосом в гаплоидном и диплоидном наборе</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overflowPunct w:val="0"/>
              <w:autoSpaceDE w:val="0"/>
              <w:autoSpaceDN w:val="0"/>
              <w:adjustRightInd w:val="0"/>
              <w:textAlignment w:val="baseline"/>
              <w:rPr>
                <w:sz w:val="20"/>
                <w:szCs w:val="20"/>
              </w:rPr>
            </w:pPr>
            <w:r w:rsidRPr="009D1F44">
              <w:rPr>
                <w:sz w:val="20"/>
                <w:szCs w:val="20"/>
              </w:rPr>
              <w:lastRenderedPageBreak/>
              <w:t>Уметь выделять общие существенные признаки строения клетки и признаки строения компонентов клетки.</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overflowPunct w:val="0"/>
              <w:autoSpaceDE w:val="0"/>
              <w:autoSpaceDN w:val="0"/>
              <w:adjustRightInd w:val="0"/>
              <w:textAlignment w:val="baseline"/>
              <w:rPr>
                <w:sz w:val="20"/>
                <w:szCs w:val="20"/>
              </w:rPr>
            </w:pPr>
            <w:r w:rsidRPr="009D1F44">
              <w:rPr>
                <w:b/>
                <w:sz w:val="20"/>
                <w:szCs w:val="20"/>
              </w:rPr>
              <w:t>Р:</w:t>
            </w:r>
            <w:r w:rsidRPr="009D1F44">
              <w:rPr>
                <w:sz w:val="20"/>
                <w:szCs w:val="20"/>
              </w:rPr>
              <w:t xml:space="preserve"> уметь организовывать работу по выполнению заданий учителя, представлять результаты работы.</w:t>
            </w:r>
          </w:p>
          <w:p w:rsidR="00E11B6E" w:rsidRPr="009D1F44" w:rsidRDefault="00E11B6E" w:rsidP="009D1F44">
            <w:pPr>
              <w:overflowPunct w:val="0"/>
              <w:autoSpaceDE w:val="0"/>
              <w:autoSpaceDN w:val="0"/>
              <w:adjustRightInd w:val="0"/>
              <w:textAlignment w:val="baseline"/>
              <w:rPr>
                <w:sz w:val="20"/>
                <w:szCs w:val="20"/>
              </w:rPr>
            </w:pPr>
            <w:r w:rsidRPr="009D1F44">
              <w:rPr>
                <w:b/>
                <w:sz w:val="20"/>
                <w:szCs w:val="20"/>
              </w:rPr>
              <w:t xml:space="preserve">П: </w:t>
            </w:r>
            <w:r w:rsidRPr="009D1F44">
              <w:rPr>
                <w:sz w:val="20"/>
                <w:szCs w:val="20"/>
              </w:rPr>
              <w:t xml:space="preserve">уметь давать определённые понятия, </w:t>
            </w:r>
            <w:proofErr w:type="spellStart"/>
            <w:proofErr w:type="gramStart"/>
            <w:r w:rsidRPr="009D1F44">
              <w:rPr>
                <w:sz w:val="20"/>
                <w:szCs w:val="20"/>
              </w:rPr>
              <w:t>классифициро-вать</w:t>
            </w:r>
            <w:proofErr w:type="spellEnd"/>
            <w:proofErr w:type="gramEnd"/>
            <w:r w:rsidRPr="009D1F44">
              <w:rPr>
                <w:sz w:val="20"/>
                <w:szCs w:val="20"/>
              </w:rPr>
              <w:t xml:space="preserve"> их, работать с различными источниками информации, готовить презентации.</w:t>
            </w:r>
          </w:p>
          <w:p w:rsidR="00E11B6E" w:rsidRPr="009D1F44" w:rsidRDefault="00E11B6E" w:rsidP="009D1F44">
            <w:pPr>
              <w:overflowPunct w:val="0"/>
              <w:autoSpaceDE w:val="0"/>
              <w:autoSpaceDN w:val="0"/>
              <w:adjustRightInd w:val="0"/>
              <w:textAlignment w:val="baseline"/>
              <w:rPr>
                <w:sz w:val="20"/>
                <w:szCs w:val="20"/>
              </w:rPr>
            </w:pPr>
            <w:r w:rsidRPr="009D1F44">
              <w:rPr>
                <w:sz w:val="20"/>
                <w:szCs w:val="20"/>
              </w:rPr>
              <w:t>Представлять информацию в виде конспектов, таблиц.</w:t>
            </w:r>
          </w:p>
          <w:p w:rsidR="00E11B6E" w:rsidRPr="009D1F44" w:rsidRDefault="00E11B6E" w:rsidP="009D1F44">
            <w:pPr>
              <w:overflowPunct w:val="0"/>
              <w:autoSpaceDE w:val="0"/>
              <w:autoSpaceDN w:val="0"/>
              <w:adjustRightInd w:val="0"/>
              <w:textAlignment w:val="baseline"/>
              <w:rPr>
                <w:sz w:val="20"/>
                <w:szCs w:val="20"/>
              </w:rPr>
            </w:pPr>
            <w:r w:rsidRPr="009D1F44">
              <w:rPr>
                <w:b/>
                <w:sz w:val="20"/>
                <w:szCs w:val="20"/>
              </w:rPr>
              <w:t xml:space="preserve">К: </w:t>
            </w:r>
            <w:r w:rsidRPr="009D1F44">
              <w:rPr>
                <w:sz w:val="20"/>
                <w:szCs w:val="20"/>
              </w:rPr>
              <w:t xml:space="preserve">уметь работать в парах, слушать одноклассников, аргументировать свою точку зрения. Учиться критично относиться к своему мнению, с достоинством </w:t>
            </w:r>
            <w:r w:rsidRPr="009D1F44">
              <w:rPr>
                <w:sz w:val="20"/>
                <w:szCs w:val="20"/>
              </w:rPr>
              <w:lastRenderedPageBreak/>
              <w:t>признавать ошибочность своего мнения (если оно таково) и корректировать его.</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overflowPunct w:val="0"/>
              <w:autoSpaceDE w:val="0"/>
              <w:autoSpaceDN w:val="0"/>
              <w:adjustRightInd w:val="0"/>
              <w:textAlignment w:val="baseline"/>
              <w:rPr>
                <w:sz w:val="20"/>
                <w:szCs w:val="20"/>
              </w:rPr>
            </w:pPr>
            <w:r w:rsidRPr="009D1F44">
              <w:rPr>
                <w:sz w:val="20"/>
                <w:szCs w:val="20"/>
              </w:rPr>
              <w:lastRenderedPageBreak/>
              <w:t>Учиться использовать свои взгляды на мир для объяснения различных ситуаций, решения возникающих проблем.</w:t>
            </w:r>
          </w:p>
          <w:p w:rsidR="00E11B6E" w:rsidRPr="009D1F44" w:rsidRDefault="00E11B6E" w:rsidP="009D1F44">
            <w:pPr>
              <w:overflowPunct w:val="0"/>
              <w:autoSpaceDE w:val="0"/>
              <w:autoSpaceDN w:val="0"/>
              <w:adjustRightInd w:val="0"/>
              <w:textAlignment w:val="baseline"/>
              <w:rPr>
                <w:sz w:val="20"/>
                <w:szCs w:val="20"/>
              </w:rPr>
            </w:pPr>
            <w:r w:rsidRPr="009D1F44">
              <w:rPr>
                <w:sz w:val="20"/>
                <w:szCs w:val="20"/>
              </w:rPr>
              <w:t xml:space="preserve">Осознавать потребность и готовность к </w:t>
            </w:r>
            <w:proofErr w:type="spellStart"/>
            <w:r w:rsidRPr="009D1F44">
              <w:rPr>
                <w:sz w:val="20"/>
                <w:szCs w:val="20"/>
              </w:rPr>
              <w:t>самообразова-нию</w:t>
            </w:r>
            <w:proofErr w:type="spellEnd"/>
            <w:r w:rsidRPr="009D1F44">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roofErr w:type="spellStart"/>
            <w:r w:rsidRPr="009D1F44">
              <w:rPr>
                <w:sz w:val="20"/>
                <w:szCs w:val="20"/>
                <w:lang w:eastAsia="en-US"/>
              </w:rPr>
              <w:t>Практичекая</w:t>
            </w:r>
            <w:proofErr w:type="spellEnd"/>
            <w:r w:rsidRPr="009D1F44">
              <w:rPr>
                <w:sz w:val="20"/>
                <w:szCs w:val="20"/>
                <w:lang w:eastAsia="en-US"/>
              </w:rPr>
              <w:t xml:space="preserve"> работа «Решение биологи-</w:t>
            </w:r>
            <w:proofErr w:type="spellStart"/>
            <w:r w:rsidRPr="009D1F44">
              <w:rPr>
                <w:sz w:val="20"/>
                <w:szCs w:val="20"/>
                <w:lang w:eastAsia="en-US"/>
              </w:rPr>
              <w:t>ческих</w:t>
            </w:r>
            <w:proofErr w:type="spellEnd"/>
            <w:r w:rsidRPr="009D1F44">
              <w:rPr>
                <w:sz w:val="20"/>
                <w:szCs w:val="20"/>
                <w:lang w:eastAsia="en-US"/>
              </w:rPr>
              <w:t xml:space="preserve"> задач  на определение числа хромосом в </w:t>
            </w:r>
            <w:proofErr w:type="spellStart"/>
            <w:r w:rsidRPr="009D1F44">
              <w:rPr>
                <w:sz w:val="20"/>
                <w:szCs w:val="20"/>
                <w:lang w:eastAsia="en-US"/>
              </w:rPr>
              <w:t>гапло-идном</w:t>
            </w:r>
            <w:proofErr w:type="spellEnd"/>
            <w:r w:rsidRPr="009D1F44">
              <w:rPr>
                <w:sz w:val="20"/>
                <w:szCs w:val="20"/>
                <w:lang w:eastAsia="en-US"/>
              </w:rPr>
              <w:t xml:space="preserve"> и </w:t>
            </w:r>
            <w:proofErr w:type="spellStart"/>
            <w:r w:rsidRPr="009D1F44">
              <w:rPr>
                <w:sz w:val="20"/>
                <w:szCs w:val="20"/>
                <w:lang w:eastAsia="en-US"/>
              </w:rPr>
              <w:t>дипло-идном</w:t>
            </w:r>
            <w:proofErr w:type="spellEnd"/>
            <w:r w:rsidRPr="009D1F44">
              <w:rPr>
                <w:sz w:val="20"/>
                <w:szCs w:val="20"/>
                <w:lang w:eastAsia="en-US"/>
              </w:rPr>
              <w:t xml:space="preserve"> наборе»</w:t>
            </w: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szCs w:val="28"/>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ind w:right="-137"/>
              <w:rPr>
                <w:sz w:val="20"/>
                <w:szCs w:val="20"/>
                <w:lang w:eastAsia="en-US"/>
              </w:rPr>
            </w:pPr>
            <w:r w:rsidRPr="009D1F44">
              <w:rPr>
                <w:sz w:val="20"/>
              </w:rPr>
              <w:t>.</w:t>
            </w:r>
            <w:r w:rsidRPr="009D1F44">
              <w:rPr>
                <w:sz w:val="20"/>
                <w:szCs w:val="20"/>
                <w:lang w:eastAsia="en-US"/>
              </w:rPr>
              <w:t xml:space="preserve"> </w:t>
            </w: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17</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Эндоплазматическая сеть. Рибосомы. Комплекс </w:t>
            </w:r>
            <w:proofErr w:type="spellStart"/>
            <w:r w:rsidRPr="009D1F44">
              <w:rPr>
                <w:sz w:val="20"/>
                <w:szCs w:val="20"/>
                <w:lang w:eastAsia="en-US"/>
              </w:rPr>
              <w:t>Гольджи</w:t>
            </w:r>
            <w:proofErr w:type="spellEnd"/>
            <w:r w:rsidRPr="009D1F44">
              <w:rPr>
                <w:sz w:val="20"/>
                <w:szCs w:val="20"/>
                <w:lang w:eastAsia="en-US"/>
              </w:rPr>
              <w:t>. Лизосомы</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Эндоплазматическая сеть. Рибосомы. Комплекс </w:t>
            </w:r>
            <w:proofErr w:type="spellStart"/>
            <w:r w:rsidRPr="009D1F44">
              <w:rPr>
                <w:sz w:val="20"/>
                <w:szCs w:val="20"/>
                <w:lang w:eastAsia="en-US"/>
              </w:rPr>
              <w:t>Гольджи</w:t>
            </w:r>
            <w:proofErr w:type="spellEnd"/>
            <w:r w:rsidRPr="009D1F44">
              <w:rPr>
                <w:sz w:val="20"/>
                <w:szCs w:val="20"/>
                <w:lang w:eastAsia="en-US"/>
              </w:rPr>
              <w:t>. Лизосомы</w:t>
            </w:r>
          </w:p>
          <w:p w:rsidR="00E11B6E" w:rsidRPr="009D1F44" w:rsidRDefault="00E11B6E" w:rsidP="009D1F44">
            <w:pPr>
              <w:spacing w:line="276" w:lineRule="auto"/>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Определяют понятия, формируемые в ходе изучения темы: «эндоплазматическая сеть», «рибосомы», «комплекс </w:t>
            </w:r>
            <w:proofErr w:type="spellStart"/>
            <w:r w:rsidRPr="009D1F44">
              <w:rPr>
                <w:sz w:val="20"/>
                <w:szCs w:val="20"/>
                <w:lang w:eastAsia="en-US"/>
              </w:rPr>
              <w:t>Гольджи</w:t>
            </w:r>
            <w:proofErr w:type="spellEnd"/>
            <w:r w:rsidRPr="009D1F44">
              <w:rPr>
                <w:sz w:val="20"/>
                <w:szCs w:val="20"/>
                <w:lang w:eastAsia="en-US"/>
              </w:rPr>
              <w:t xml:space="preserve">», «лизосомы». </w:t>
            </w:r>
          </w:p>
          <w:p w:rsidR="00E11B6E" w:rsidRPr="009D1F44" w:rsidRDefault="00E11B6E" w:rsidP="009D1F44">
            <w:pPr>
              <w:spacing w:line="276" w:lineRule="auto"/>
              <w:rPr>
                <w:sz w:val="20"/>
                <w:szCs w:val="20"/>
                <w:lang w:eastAsia="en-US"/>
              </w:rPr>
            </w:pPr>
            <w:r w:rsidRPr="009D1F44">
              <w:rPr>
                <w:sz w:val="20"/>
                <w:szCs w:val="20"/>
                <w:lang w:eastAsia="en-US"/>
              </w:rPr>
              <w:t xml:space="preserve">Характеризуют строение перечисленных органоидов клетки и их функции. Устанавливают причинно-следственные связи между строением и функциями биологических систем на примере клетки, ее органоидов и выполняемых ими функций. </w:t>
            </w:r>
          </w:p>
          <w:p w:rsidR="00E11B6E" w:rsidRPr="009D1F44" w:rsidRDefault="00E11B6E" w:rsidP="009D1F44">
            <w:pPr>
              <w:spacing w:line="276" w:lineRule="auto"/>
              <w:rPr>
                <w:b/>
                <w:bCs/>
                <w:snapToGrid w:val="0"/>
                <w:sz w:val="20"/>
                <w:szCs w:val="20"/>
                <w:lang w:eastAsia="en-US"/>
              </w:rPr>
            </w:pPr>
            <w:r w:rsidRPr="009D1F44">
              <w:rPr>
                <w:sz w:val="20"/>
                <w:szCs w:val="20"/>
                <w:lang w:eastAsia="en-US"/>
              </w:rPr>
              <w:t>Работают с иллюстрациями учебника (смысловое чтение)</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overflowPunct w:val="0"/>
              <w:autoSpaceDE w:val="0"/>
              <w:autoSpaceDN w:val="0"/>
              <w:adjustRightInd w:val="0"/>
              <w:textAlignment w:val="baseline"/>
              <w:rPr>
                <w:sz w:val="20"/>
                <w:szCs w:val="20"/>
              </w:rPr>
            </w:pPr>
            <w:r w:rsidRPr="009D1F44">
              <w:rPr>
                <w:sz w:val="20"/>
                <w:szCs w:val="20"/>
              </w:rPr>
              <w:t>Уметь выделять общие существенные признаки строения клетки и признаки строения её компонентов.</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overflowPunct w:val="0"/>
              <w:autoSpaceDE w:val="0"/>
              <w:autoSpaceDN w:val="0"/>
              <w:adjustRightInd w:val="0"/>
              <w:textAlignment w:val="baseline"/>
              <w:rPr>
                <w:sz w:val="20"/>
                <w:szCs w:val="20"/>
              </w:rPr>
            </w:pPr>
            <w:r w:rsidRPr="009D1F44">
              <w:rPr>
                <w:b/>
                <w:sz w:val="20"/>
                <w:szCs w:val="20"/>
              </w:rPr>
              <w:t xml:space="preserve">Р: </w:t>
            </w:r>
            <w:r w:rsidRPr="009D1F44">
              <w:rPr>
                <w:sz w:val="20"/>
                <w:szCs w:val="20"/>
              </w:rPr>
              <w:t>уметь оценить степень успешности своей индивидуальной образовательной деятельности; определять направления своего развития. Уметь организовать работу по выполнению заданий учителя, представлять результаты работ.</w:t>
            </w:r>
          </w:p>
          <w:p w:rsidR="00E11B6E" w:rsidRPr="009D1F44" w:rsidRDefault="00E11B6E" w:rsidP="009D1F44">
            <w:pPr>
              <w:overflowPunct w:val="0"/>
              <w:autoSpaceDE w:val="0"/>
              <w:autoSpaceDN w:val="0"/>
              <w:adjustRightInd w:val="0"/>
              <w:textAlignment w:val="baseline"/>
              <w:rPr>
                <w:sz w:val="20"/>
                <w:szCs w:val="20"/>
              </w:rPr>
            </w:pPr>
            <w:r w:rsidRPr="009D1F44">
              <w:rPr>
                <w:b/>
                <w:sz w:val="20"/>
                <w:szCs w:val="20"/>
              </w:rPr>
              <w:t>П:</w:t>
            </w:r>
            <w:r w:rsidRPr="009D1F44">
              <w:rPr>
                <w:sz w:val="20"/>
                <w:szCs w:val="20"/>
              </w:rPr>
              <w:t xml:space="preserve"> уметь давать определённые понятия, классифицировать их, готовить презентации. Создавать модели с выделением существенных характеристик объектов.</w:t>
            </w:r>
          </w:p>
          <w:p w:rsidR="00E11B6E" w:rsidRPr="009D1F44" w:rsidRDefault="00E11B6E" w:rsidP="009D1F44">
            <w:pPr>
              <w:overflowPunct w:val="0"/>
              <w:autoSpaceDE w:val="0"/>
              <w:autoSpaceDN w:val="0"/>
              <w:adjustRightInd w:val="0"/>
              <w:textAlignment w:val="baseline"/>
              <w:rPr>
                <w:sz w:val="20"/>
                <w:szCs w:val="20"/>
              </w:rPr>
            </w:pPr>
            <w:r w:rsidRPr="009D1F44">
              <w:rPr>
                <w:b/>
                <w:sz w:val="20"/>
                <w:szCs w:val="20"/>
              </w:rPr>
              <w:t xml:space="preserve">К: </w:t>
            </w:r>
            <w:r w:rsidRPr="009D1F44">
              <w:rPr>
                <w:sz w:val="20"/>
                <w:szCs w:val="20"/>
              </w:rPr>
              <w:t>уметь работать в парах, слушать одноклассников, аргументировать свою точку зрения.</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overflowPunct w:val="0"/>
              <w:autoSpaceDE w:val="0"/>
              <w:autoSpaceDN w:val="0"/>
              <w:adjustRightInd w:val="0"/>
              <w:textAlignment w:val="baseline"/>
              <w:rPr>
                <w:sz w:val="20"/>
                <w:szCs w:val="20"/>
              </w:rPr>
            </w:pPr>
            <w:r w:rsidRPr="009D1F44">
              <w:rPr>
                <w:sz w:val="20"/>
                <w:szCs w:val="20"/>
              </w:rPr>
              <w:t>Понимать важность знаний о строении и функциях органоидов клетки, о связи строения органоидов с выполняемы-ми ими функциями.</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szCs w:val="28"/>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E11B6E">
            <w:pPr>
              <w:widowControl w:val="0"/>
              <w:spacing w:line="276" w:lineRule="auto"/>
              <w:ind w:right="-137"/>
              <w:rPr>
                <w:sz w:val="20"/>
              </w:rPr>
            </w:pPr>
            <w:r w:rsidRPr="009D1F44">
              <w:rPr>
                <w:sz w:val="20"/>
              </w:rPr>
              <w:t xml:space="preserve"> </w:t>
            </w: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lastRenderedPageBreak/>
              <w:t>18</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Митохондрии Пластиды. Клеточный центр. </w:t>
            </w:r>
            <w:r w:rsidRPr="009D1F44">
              <w:rPr>
                <w:sz w:val="20"/>
                <w:szCs w:val="20"/>
                <w:lang w:eastAsia="en-US"/>
              </w:rPr>
              <w:br/>
              <w:t>Органоиды движения. Клеточные включения</w:t>
            </w:r>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Митохондрии. </w:t>
            </w:r>
            <w:proofErr w:type="spellStart"/>
            <w:r w:rsidRPr="009D1F44">
              <w:rPr>
                <w:sz w:val="20"/>
                <w:szCs w:val="20"/>
                <w:lang w:eastAsia="en-US"/>
              </w:rPr>
              <w:t>Кристы</w:t>
            </w:r>
            <w:proofErr w:type="spellEnd"/>
            <w:r w:rsidRPr="009D1F44">
              <w:rPr>
                <w:sz w:val="20"/>
                <w:szCs w:val="20"/>
                <w:lang w:eastAsia="en-US"/>
              </w:rPr>
              <w:t xml:space="preserve">. Пластиды: лейкопласты, хлоропласты, хромопласты. Граны. Клеточный центр. </w:t>
            </w:r>
            <w:proofErr w:type="spellStart"/>
            <w:r w:rsidRPr="009D1F44">
              <w:rPr>
                <w:sz w:val="20"/>
                <w:szCs w:val="20"/>
                <w:lang w:eastAsia="en-US"/>
              </w:rPr>
              <w:t>Цитоскелет</w:t>
            </w:r>
            <w:proofErr w:type="spellEnd"/>
            <w:r w:rsidRPr="009D1F44">
              <w:rPr>
                <w:sz w:val="20"/>
                <w:szCs w:val="20"/>
                <w:lang w:eastAsia="en-US"/>
              </w:rPr>
              <w:t>. Микротрубочки. Центриоли. Веретено деления. Реснички. Жгутики. Клеточные включения</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Определяют понятия, формируемые в ходе изучения темы: «митохондрии», «</w:t>
            </w:r>
            <w:proofErr w:type="spellStart"/>
            <w:r w:rsidRPr="009D1F44">
              <w:rPr>
                <w:sz w:val="20"/>
                <w:szCs w:val="20"/>
                <w:lang w:eastAsia="en-US"/>
              </w:rPr>
              <w:t>кристы</w:t>
            </w:r>
            <w:proofErr w:type="spellEnd"/>
            <w:r w:rsidRPr="009D1F44">
              <w:rPr>
                <w:sz w:val="20"/>
                <w:szCs w:val="20"/>
                <w:lang w:eastAsia="en-US"/>
              </w:rPr>
              <w:t>», «пластиды», «лейкопласты», «хлоропласты», «хромопласты», «граны», «клеточный центр», «</w:t>
            </w:r>
            <w:proofErr w:type="spellStart"/>
            <w:r w:rsidRPr="009D1F44">
              <w:rPr>
                <w:sz w:val="20"/>
                <w:szCs w:val="20"/>
                <w:lang w:eastAsia="en-US"/>
              </w:rPr>
              <w:t>цитоскелет</w:t>
            </w:r>
            <w:proofErr w:type="spellEnd"/>
            <w:r w:rsidRPr="009D1F44">
              <w:rPr>
                <w:sz w:val="20"/>
                <w:szCs w:val="20"/>
                <w:lang w:eastAsia="en-US"/>
              </w:rPr>
              <w:t xml:space="preserve">», «микротрубочки», «центриоли», «веретено деления», «реснички», «жгутики», «клеточные включения».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Характеризуют строение перечисленных органоидов клетки и их функции. Устанавливают причинно-следственные связи между строением и функциями биологических систем на примере клетки, ее органоидов и выполняемых ими функций.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lastRenderedPageBreak/>
              <w:t>Работают с иллюстрациями учебника (смысловое чтение)</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overflowPunct w:val="0"/>
              <w:autoSpaceDE w:val="0"/>
              <w:autoSpaceDN w:val="0"/>
              <w:adjustRightInd w:val="0"/>
              <w:textAlignment w:val="baseline"/>
              <w:rPr>
                <w:sz w:val="20"/>
                <w:szCs w:val="20"/>
              </w:rPr>
            </w:pPr>
            <w:r w:rsidRPr="009D1F44">
              <w:rPr>
                <w:sz w:val="20"/>
                <w:szCs w:val="20"/>
              </w:rPr>
              <w:lastRenderedPageBreak/>
              <w:t>Уметь выделять общие существенные признаки строения клетки и признаки строения компонентов клетки, их функции и роль в жизнедеятельности целого организма, особенности строения клеток разных царств живых организмов.</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overflowPunct w:val="0"/>
              <w:autoSpaceDE w:val="0"/>
              <w:autoSpaceDN w:val="0"/>
              <w:adjustRightInd w:val="0"/>
              <w:textAlignment w:val="baseline"/>
              <w:rPr>
                <w:sz w:val="20"/>
                <w:szCs w:val="20"/>
              </w:rPr>
            </w:pPr>
            <w:r w:rsidRPr="009D1F44">
              <w:rPr>
                <w:b/>
                <w:sz w:val="20"/>
                <w:szCs w:val="20"/>
              </w:rPr>
              <w:t xml:space="preserve">Р: </w:t>
            </w:r>
            <w:r w:rsidRPr="009D1F44">
              <w:rPr>
                <w:sz w:val="20"/>
                <w:szCs w:val="20"/>
              </w:rPr>
              <w:t>уметь оценить степень своей индивидуальной образовательной деятельности; уметь организовать работу по выполнению заданий учителя, представлять результаты работ, развивать навыки оценки результатов работы.</w:t>
            </w:r>
          </w:p>
          <w:p w:rsidR="00E11B6E" w:rsidRPr="009D1F44" w:rsidRDefault="00E11B6E" w:rsidP="009D1F44">
            <w:pPr>
              <w:overflowPunct w:val="0"/>
              <w:autoSpaceDE w:val="0"/>
              <w:autoSpaceDN w:val="0"/>
              <w:adjustRightInd w:val="0"/>
              <w:textAlignment w:val="baseline"/>
              <w:rPr>
                <w:sz w:val="20"/>
                <w:szCs w:val="20"/>
              </w:rPr>
            </w:pPr>
            <w:r w:rsidRPr="009D1F44">
              <w:rPr>
                <w:b/>
                <w:sz w:val="20"/>
                <w:szCs w:val="20"/>
              </w:rPr>
              <w:t xml:space="preserve">П: </w:t>
            </w:r>
            <w:r w:rsidRPr="009D1F44">
              <w:rPr>
                <w:sz w:val="20"/>
                <w:szCs w:val="20"/>
              </w:rPr>
              <w:t xml:space="preserve">строить логическое рассуждение, включающее установление причинно-следственных связей; </w:t>
            </w:r>
          </w:p>
          <w:p w:rsidR="00E11B6E" w:rsidRPr="009D1F44" w:rsidRDefault="00E11B6E" w:rsidP="009D1F44">
            <w:pPr>
              <w:overflowPunct w:val="0"/>
              <w:autoSpaceDE w:val="0"/>
              <w:autoSpaceDN w:val="0"/>
              <w:adjustRightInd w:val="0"/>
              <w:textAlignment w:val="baseline"/>
              <w:rPr>
                <w:sz w:val="20"/>
                <w:szCs w:val="20"/>
              </w:rPr>
            </w:pPr>
            <w:r w:rsidRPr="009D1F44">
              <w:rPr>
                <w:sz w:val="20"/>
                <w:szCs w:val="20"/>
              </w:rPr>
              <w:t xml:space="preserve">уметь давать определённые понятия, </w:t>
            </w:r>
            <w:proofErr w:type="spellStart"/>
            <w:proofErr w:type="gramStart"/>
            <w:r w:rsidRPr="009D1F44">
              <w:rPr>
                <w:sz w:val="20"/>
                <w:szCs w:val="20"/>
              </w:rPr>
              <w:t>классифициро-вать</w:t>
            </w:r>
            <w:proofErr w:type="spellEnd"/>
            <w:proofErr w:type="gramEnd"/>
            <w:r w:rsidRPr="009D1F44">
              <w:rPr>
                <w:sz w:val="20"/>
                <w:szCs w:val="20"/>
              </w:rPr>
              <w:t xml:space="preserve"> их, готовить презентации.</w:t>
            </w:r>
          </w:p>
          <w:p w:rsidR="00E11B6E" w:rsidRPr="009D1F44" w:rsidRDefault="00E11B6E" w:rsidP="009D1F44">
            <w:pPr>
              <w:overflowPunct w:val="0"/>
              <w:autoSpaceDE w:val="0"/>
              <w:autoSpaceDN w:val="0"/>
              <w:adjustRightInd w:val="0"/>
              <w:textAlignment w:val="baseline"/>
              <w:rPr>
                <w:sz w:val="20"/>
                <w:szCs w:val="20"/>
              </w:rPr>
            </w:pPr>
            <w:r w:rsidRPr="009D1F44">
              <w:rPr>
                <w:b/>
                <w:sz w:val="20"/>
                <w:szCs w:val="20"/>
              </w:rPr>
              <w:t xml:space="preserve">К: </w:t>
            </w:r>
            <w:r w:rsidRPr="009D1F44">
              <w:rPr>
                <w:sz w:val="20"/>
                <w:szCs w:val="20"/>
              </w:rPr>
              <w:t>уметь работать в парах, слушать одноклассников, аргументировать свою точку зрения; учиться критично относиться к своему мнению.</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overflowPunct w:val="0"/>
              <w:autoSpaceDE w:val="0"/>
              <w:autoSpaceDN w:val="0"/>
              <w:adjustRightInd w:val="0"/>
              <w:textAlignment w:val="baseline"/>
              <w:rPr>
                <w:sz w:val="20"/>
                <w:szCs w:val="20"/>
              </w:rPr>
            </w:pPr>
            <w:r w:rsidRPr="009D1F44">
              <w:rPr>
                <w:sz w:val="20"/>
                <w:szCs w:val="20"/>
              </w:rPr>
              <w:t xml:space="preserve">Постепенно выстраивать собственное целостное </w:t>
            </w:r>
            <w:proofErr w:type="spellStart"/>
            <w:r w:rsidRPr="009D1F44">
              <w:rPr>
                <w:sz w:val="20"/>
                <w:szCs w:val="20"/>
              </w:rPr>
              <w:t>мировоззре-ние</w:t>
            </w:r>
            <w:proofErr w:type="spellEnd"/>
            <w:r w:rsidRPr="009D1F44">
              <w:rPr>
                <w:sz w:val="20"/>
                <w:szCs w:val="20"/>
              </w:rPr>
              <w:t>; учиться признавать незавершённость своих взглядов на мир, возможность их изменения; понимать важность знаний о строении и функциях органоидов клетки, о связи строения органоидов с выполняемы-ми ими функциями.</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szCs w:val="28"/>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E11B6E">
            <w:pPr>
              <w:widowControl w:val="0"/>
              <w:spacing w:line="276" w:lineRule="auto"/>
              <w:ind w:right="-137"/>
              <w:rPr>
                <w:sz w:val="20"/>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19</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Особенности строения клеток эукариот и прокариот</w:t>
            </w:r>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Прокариоты. Эукариоты. Анаэробы. Споры.</w:t>
            </w:r>
          </w:p>
          <w:p w:rsidR="00E11B6E" w:rsidRPr="009D1F44" w:rsidRDefault="00E11B6E" w:rsidP="009D1F44">
            <w:pPr>
              <w:spacing w:line="276" w:lineRule="auto"/>
              <w:rPr>
                <w:sz w:val="20"/>
                <w:szCs w:val="20"/>
                <w:lang w:eastAsia="en-US"/>
              </w:rPr>
            </w:pPr>
            <w:r w:rsidRPr="009D1F44">
              <w:rPr>
                <w:sz w:val="20"/>
                <w:szCs w:val="20"/>
                <w:lang w:eastAsia="en-US"/>
              </w:rPr>
              <w:t>Черты сходства и различия клеток прокариот и эукариот.</w:t>
            </w:r>
          </w:p>
          <w:p w:rsidR="00E11B6E" w:rsidRPr="009D1F44" w:rsidRDefault="00E11B6E" w:rsidP="009D1F44">
            <w:pPr>
              <w:spacing w:line="276" w:lineRule="auto"/>
              <w:rPr>
                <w:i/>
                <w:iCs/>
                <w:sz w:val="20"/>
                <w:szCs w:val="20"/>
                <w:lang w:eastAsia="en-US"/>
              </w:rPr>
            </w:pPr>
            <w:r w:rsidRPr="009D1F44">
              <w:rPr>
                <w:i/>
                <w:iCs/>
                <w:sz w:val="20"/>
                <w:szCs w:val="20"/>
                <w:lang w:eastAsia="en-US"/>
              </w:rPr>
              <w:t xml:space="preserve">Лабораторная работа </w:t>
            </w:r>
          </w:p>
          <w:p w:rsidR="00E11B6E" w:rsidRPr="009D1F44" w:rsidRDefault="00E11B6E" w:rsidP="009D1F44">
            <w:pPr>
              <w:spacing w:line="276" w:lineRule="auto"/>
              <w:rPr>
                <w:sz w:val="20"/>
                <w:szCs w:val="20"/>
                <w:lang w:eastAsia="en-US"/>
              </w:rPr>
            </w:pPr>
            <w:r w:rsidRPr="009D1F44">
              <w:rPr>
                <w:sz w:val="20"/>
                <w:szCs w:val="20"/>
                <w:lang w:eastAsia="en-US"/>
              </w:rPr>
              <w:t>«Рассматривание клеток бактерий, растений и животных под микроскопом»</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Определяют понятия, формируемые в ходе изучения темы: «прокариоты», «эукариоты», «анаэробы», «споры». Характеризуют особенности строения клеток прокариот и эукариот. Сравнивают особенности строения клеток с целью выявления сходства и различия</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ind w:right="-105"/>
              <w:rPr>
                <w:sz w:val="20"/>
              </w:rPr>
            </w:pPr>
            <w:r w:rsidRPr="009D1F44">
              <w:rPr>
                <w:sz w:val="20"/>
              </w:rPr>
              <w:t xml:space="preserve">Уметь выделять особенности строения клеток разных царств живых </w:t>
            </w:r>
            <w:proofErr w:type="gramStart"/>
            <w:r w:rsidRPr="009D1F44">
              <w:rPr>
                <w:sz w:val="20"/>
              </w:rPr>
              <w:t>организмов .давать</w:t>
            </w:r>
            <w:proofErr w:type="gramEnd"/>
            <w:r w:rsidRPr="009D1F44">
              <w:rPr>
                <w:sz w:val="20"/>
              </w:rPr>
              <w:t xml:space="preserve"> сравнительную характеристику прокариот с эукариотами, выделяя признаки примитивности прокариот по сравнению с эукариотами.</w:t>
            </w:r>
          </w:p>
          <w:p w:rsidR="00E11B6E" w:rsidRPr="009D1F44" w:rsidRDefault="00E11B6E" w:rsidP="009D1F44">
            <w:pPr>
              <w:widowControl w:val="0"/>
              <w:spacing w:line="276" w:lineRule="auto"/>
              <w:ind w:right="-105"/>
              <w:rPr>
                <w:sz w:val="20"/>
                <w:szCs w:val="20"/>
                <w:lang w:eastAsia="en-US"/>
              </w:rPr>
            </w:pPr>
            <w:r w:rsidRPr="009D1F44">
              <w:rPr>
                <w:sz w:val="20"/>
              </w:rPr>
              <w:t>Выполняют лабораторную работу, объясняют ее результаты, делают выводы, оформляют в тетрадях</w:t>
            </w:r>
            <w:r w:rsidRPr="009D1F44">
              <w:rPr>
                <w:i/>
                <w:iCs/>
                <w:sz w:val="20"/>
              </w:rPr>
              <w:t>.</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overflowPunct w:val="0"/>
              <w:autoSpaceDE w:val="0"/>
              <w:autoSpaceDN w:val="0"/>
              <w:adjustRightInd w:val="0"/>
              <w:textAlignment w:val="baseline"/>
              <w:rPr>
                <w:sz w:val="20"/>
                <w:szCs w:val="20"/>
              </w:rPr>
            </w:pPr>
            <w:r w:rsidRPr="009D1F44">
              <w:rPr>
                <w:b/>
                <w:sz w:val="20"/>
                <w:szCs w:val="20"/>
              </w:rPr>
              <w:t>Р:</w:t>
            </w:r>
            <w:r w:rsidRPr="009D1F44">
              <w:rPr>
                <w:sz w:val="20"/>
                <w:szCs w:val="20"/>
              </w:rPr>
              <w:t xml:space="preserve"> уметь определять цели работы, организовывать работу по выполнению заданий учителя, представлять результаты работы.</w:t>
            </w:r>
          </w:p>
          <w:p w:rsidR="00E11B6E" w:rsidRPr="009D1F44" w:rsidRDefault="00E11B6E" w:rsidP="009D1F44">
            <w:pPr>
              <w:rPr>
                <w:sz w:val="20"/>
              </w:rPr>
            </w:pPr>
            <w:r w:rsidRPr="009D1F44">
              <w:rPr>
                <w:b/>
                <w:sz w:val="20"/>
              </w:rPr>
              <w:t xml:space="preserve">П: </w:t>
            </w:r>
            <w:r w:rsidRPr="009D1F44">
              <w:rPr>
                <w:sz w:val="20"/>
              </w:rPr>
              <w:t xml:space="preserve">уметь давать определённые понятия, </w:t>
            </w:r>
            <w:proofErr w:type="spellStart"/>
            <w:proofErr w:type="gramStart"/>
            <w:r w:rsidRPr="009D1F44">
              <w:rPr>
                <w:sz w:val="20"/>
              </w:rPr>
              <w:t>классифициро-вать</w:t>
            </w:r>
            <w:proofErr w:type="spellEnd"/>
            <w:proofErr w:type="gramEnd"/>
            <w:r w:rsidRPr="009D1F44">
              <w:rPr>
                <w:sz w:val="20"/>
              </w:rPr>
              <w:t xml:space="preserve"> их, работать с различными источниками информации.</w:t>
            </w:r>
          </w:p>
          <w:p w:rsidR="00E11B6E" w:rsidRPr="009D1F44" w:rsidRDefault="00E11B6E" w:rsidP="009D1F44">
            <w:pPr>
              <w:rPr>
                <w:sz w:val="20"/>
              </w:rPr>
            </w:pPr>
            <w:r w:rsidRPr="009D1F44">
              <w:rPr>
                <w:sz w:val="20"/>
              </w:rPr>
              <w:t xml:space="preserve">Анализировать и </w:t>
            </w:r>
            <w:proofErr w:type="spellStart"/>
            <w:proofErr w:type="gramStart"/>
            <w:r w:rsidRPr="009D1F44">
              <w:rPr>
                <w:sz w:val="20"/>
              </w:rPr>
              <w:t>дифференциро-вать</w:t>
            </w:r>
            <w:proofErr w:type="spellEnd"/>
            <w:proofErr w:type="gramEnd"/>
            <w:r w:rsidRPr="009D1F44">
              <w:rPr>
                <w:sz w:val="20"/>
              </w:rPr>
              <w:t xml:space="preserve"> полученные знания, уметь</w:t>
            </w:r>
          </w:p>
          <w:p w:rsidR="00E11B6E" w:rsidRPr="009D1F44" w:rsidRDefault="00E11B6E" w:rsidP="009D1F44">
            <w:pPr>
              <w:autoSpaceDE w:val="0"/>
              <w:autoSpaceDN w:val="0"/>
              <w:adjustRightInd w:val="0"/>
              <w:rPr>
                <w:sz w:val="20"/>
              </w:rPr>
            </w:pPr>
            <w:r w:rsidRPr="009D1F44">
              <w:rPr>
                <w:sz w:val="20"/>
              </w:rPr>
              <w:t xml:space="preserve">выражать свои мысли </w:t>
            </w:r>
          </w:p>
          <w:p w:rsidR="00E11B6E" w:rsidRPr="009D1F44" w:rsidRDefault="00E11B6E" w:rsidP="009D1F44">
            <w:pPr>
              <w:autoSpaceDE w:val="0"/>
              <w:autoSpaceDN w:val="0"/>
              <w:adjustRightInd w:val="0"/>
              <w:rPr>
                <w:sz w:val="20"/>
                <w:szCs w:val="28"/>
              </w:rPr>
            </w:pPr>
            <w:r w:rsidRPr="009D1F44">
              <w:rPr>
                <w:b/>
                <w:sz w:val="20"/>
              </w:rPr>
              <w:t xml:space="preserve">К: </w:t>
            </w:r>
            <w:r w:rsidRPr="009D1F44">
              <w:rPr>
                <w:sz w:val="20"/>
              </w:rPr>
              <w:t>Работа в парах-обсуждение результатов лабораторной работы, умение высказывать свои мысли.</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t>Осмысливать единую природную целостность.</w:t>
            </w:r>
          </w:p>
          <w:p w:rsidR="00E11B6E" w:rsidRPr="009D1F44" w:rsidRDefault="00E11B6E" w:rsidP="009D1F44">
            <w:pPr>
              <w:autoSpaceDE w:val="0"/>
              <w:autoSpaceDN w:val="0"/>
              <w:adjustRightInd w:val="0"/>
              <w:rPr>
                <w:sz w:val="20"/>
                <w:szCs w:val="28"/>
              </w:rPr>
            </w:pPr>
            <w:r w:rsidRPr="009D1F44">
              <w:rPr>
                <w:sz w:val="20"/>
              </w:rPr>
              <w:t>Понимать важность знаний о строении и функциях органоидов клетки, о связи строения органоидов с выполняемы-ми ими функциями.</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i/>
                <w:iCs/>
                <w:sz w:val="20"/>
                <w:szCs w:val="20"/>
                <w:lang w:eastAsia="en-US"/>
              </w:rPr>
            </w:pPr>
            <w:proofErr w:type="spellStart"/>
            <w:proofErr w:type="gramStart"/>
            <w:r w:rsidRPr="009D1F44">
              <w:rPr>
                <w:i/>
                <w:iCs/>
                <w:sz w:val="20"/>
                <w:szCs w:val="20"/>
                <w:lang w:eastAsia="en-US"/>
              </w:rPr>
              <w:t>Лабора</w:t>
            </w:r>
            <w:proofErr w:type="spellEnd"/>
            <w:r w:rsidRPr="009D1F44">
              <w:rPr>
                <w:i/>
                <w:iCs/>
                <w:sz w:val="20"/>
                <w:szCs w:val="20"/>
                <w:lang w:eastAsia="en-US"/>
              </w:rPr>
              <w:t>-торная</w:t>
            </w:r>
            <w:proofErr w:type="gramEnd"/>
            <w:r w:rsidRPr="009D1F44">
              <w:rPr>
                <w:i/>
                <w:iCs/>
                <w:sz w:val="20"/>
                <w:szCs w:val="20"/>
                <w:lang w:eastAsia="en-US"/>
              </w:rPr>
              <w:t xml:space="preserve"> работа </w:t>
            </w:r>
          </w:p>
          <w:p w:rsidR="00E11B6E" w:rsidRPr="009D1F44" w:rsidRDefault="00E11B6E" w:rsidP="009D1F44">
            <w:pPr>
              <w:autoSpaceDE w:val="0"/>
              <w:autoSpaceDN w:val="0"/>
              <w:adjustRightInd w:val="0"/>
              <w:rPr>
                <w:sz w:val="20"/>
              </w:rPr>
            </w:pPr>
            <w:r w:rsidRPr="009D1F44">
              <w:rPr>
                <w:sz w:val="20"/>
                <w:szCs w:val="20"/>
                <w:lang w:eastAsia="en-US"/>
              </w:rPr>
              <w:t xml:space="preserve">«Рассматривание клеток бактерий, растений и животных под </w:t>
            </w:r>
            <w:proofErr w:type="spellStart"/>
            <w:r w:rsidRPr="009D1F44">
              <w:rPr>
                <w:sz w:val="20"/>
                <w:szCs w:val="20"/>
                <w:lang w:eastAsia="en-US"/>
              </w:rPr>
              <w:t>микроско-пом</w:t>
            </w:r>
            <w:proofErr w:type="spellEnd"/>
            <w:r w:rsidRPr="009D1F44">
              <w:rPr>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5153A8">
            <w:pPr>
              <w:spacing w:line="276" w:lineRule="auto"/>
              <w:ind w:right="-100"/>
              <w:rPr>
                <w:sz w:val="20"/>
                <w:szCs w:val="28"/>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191"/>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20</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right="-108"/>
              <w:rPr>
                <w:sz w:val="20"/>
                <w:szCs w:val="20"/>
                <w:lang w:eastAsia="en-US"/>
              </w:rPr>
            </w:pPr>
            <w:r w:rsidRPr="009D1F44">
              <w:rPr>
                <w:sz w:val="20"/>
                <w:szCs w:val="20"/>
                <w:lang w:eastAsia="en-US"/>
              </w:rPr>
              <w:t>Обобщающий урок по теме строение клеток прокариот и эукариот</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Определяют понятия, сформированные в ходе изучения темы.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Отрабатывают умения формулировать </w:t>
            </w:r>
            <w:r w:rsidRPr="009D1F44">
              <w:rPr>
                <w:sz w:val="20"/>
                <w:szCs w:val="20"/>
                <w:lang w:eastAsia="en-US"/>
              </w:rPr>
              <w:lastRenderedPageBreak/>
              <w:t>гипотезы, конструировать, проводить эксперименты, оценивать полученные результаты</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 xml:space="preserve">Уметь давать определение терминам. Называть особенности строения клеток живых организмов; </w:t>
            </w:r>
            <w:r w:rsidRPr="009D1F44">
              <w:rPr>
                <w:sz w:val="20"/>
              </w:rPr>
              <w:lastRenderedPageBreak/>
              <w:t>перечислять их свойства и значение</w:t>
            </w:r>
          </w:p>
          <w:p w:rsidR="00E11B6E" w:rsidRPr="009D1F44" w:rsidRDefault="00E11B6E" w:rsidP="009D1F44">
            <w:pPr>
              <w:autoSpaceDE w:val="0"/>
              <w:autoSpaceDN w:val="0"/>
              <w:adjustRightInd w:val="0"/>
              <w:rPr>
                <w:sz w:val="20"/>
              </w:rPr>
            </w:pPr>
            <w:proofErr w:type="spellStart"/>
            <w:r w:rsidRPr="009D1F44">
              <w:rPr>
                <w:sz w:val="20"/>
              </w:rPr>
              <w:t>характеризо-вать</w:t>
            </w:r>
            <w:proofErr w:type="spellEnd"/>
            <w:r w:rsidRPr="009D1F44">
              <w:rPr>
                <w:sz w:val="20"/>
              </w:rPr>
              <w:t xml:space="preserve"> особенности строения и </w:t>
            </w:r>
            <w:proofErr w:type="spellStart"/>
            <w:r w:rsidRPr="009D1F44">
              <w:rPr>
                <w:sz w:val="20"/>
              </w:rPr>
              <w:t>функциониро-вания</w:t>
            </w:r>
            <w:proofErr w:type="spellEnd"/>
            <w:r w:rsidRPr="009D1F44">
              <w:rPr>
                <w:sz w:val="20"/>
              </w:rPr>
              <w:t xml:space="preserve"> </w:t>
            </w:r>
            <w:proofErr w:type="spellStart"/>
            <w:r w:rsidRPr="009D1F44">
              <w:rPr>
                <w:sz w:val="20"/>
              </w:rPr>
              <w:t>клнток</w:t>
            </w:r>
            <w:proofErr w:type="spellEnd"/>
            <w:r w:rsidRPr="009D1F44">
              <w:rPr>
                <w:sz w:val="20"/>
              </w:rPr>
              <w:t>.</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b/>
                <w:sz w:val="20"/>
              </w:rPr>
            </w:pPr>
            <w:r w:rsidRPr="009D1F44">
              <w:rPr>
                <w:b/>
                <w:sz w:val="20"/>
              </w:rPr>
              <w:lastRenderedPageBreak/>
              <w:t xml:space="preserve">П: </w:t>
            </w:r>
            <w:r w:rsidRPr="009D1F44">
              <w:rPr>
                <w:sz w:val="20"/>
              </w:rPr>
              <w:t xml:space="preserve">Умения структурировать знания, осознанно и произвольно строить речевое высказывание в письменной форме, определение </w:t>
            </w:r>
            <w:r w:rsidRPr="009D1F44">
              <w:rPr>
                <w:sz w:val="20"/>
              </w:rPr>
              <w:lastRenderedPageBreak/>
              <w:t>основной и второстепенной информации, умение моделировать, составлять и заполнять таблицы.</w:t>
            </w:r>
          </w:p>
          <w:p w:rsidR="00E11B6E" w:rsidRPr="009D1F44" w:rsidRDefault="00E11B6E" w:rsidP="009D1F44">
            <w:pPr>
              <w:rPr>
                <w:b/>
                <w:sz w:val="20"/>
              </w:rPr>
            </w:pPr>
            <w:r w:rsidRPr="009D1F44">
              <w:rPr>
                <w:b/>
                <w:sz w:val="20"/>
              </w:rPr>
              <w:t xml:space="preserve">Р: </w:t>
            </w:r>
            <w:r w:rsidRPr="009D1F44">
              <w:rPr>
                <w:sz w:val="20"/>
              </w:rPr>
              <w:t>осознание учащимися качества и уровня усвоения знаний, прогнозирования результатов контроля, составление плана дальнейшей деятельности учащегося.</w:t>
            </w:r>
          </w:p>
          <w:p w:rsidR="00E11B6E" w:rsidRPr="009D1F44" w:rsidRDefault="00E11B6E" w:rsidP="009D1F44">
            <w:pPr>
              <w:rPr>
                <w:b/>
                <w:sz w:val="20"/>
              </w:rPr>
            </w:pPr>
            <w:r w:rsidRPr="009D1F44">
              <w:rPr>
                <w:b/>
                <w:sz w:val="20"/>
              </w:rPr>
              <w:t>К:</w:t>
            </w:r>
            <w:r w:rsidRPr="009D1F44">
              <w:rPr>
                <w:sz w:val="20"/>
              </w:rPr>
              <w:t xml:space="preserve"> Выявить западающие темы самостоятельно или с помощью учителя, составить план ликвидации пробелов в знаниях.</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sz w:val="20"/>
              </w:rPr>
              <w:lastRenderedPageBreak/>
              <w:t xml:space="preserve">Подвести итог усвоения материала по данной теме, определить для себя, как эти знания пригодятся в </w:t>
            </w:r>
            <w:r w:rsidRPr="009D1F44">
              <w:rPr>
                <w:sz w:val="20"/>
              </w:rPr>
              <w:lastRenderedPageBreak/>
              <w:t>жизни.</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bCs/>
                <w:snapToGrid w:val="0"/>
                <w:sz w:val="20"/>
                <w:szCs w:val="20"/>
                <w:lang w:eastAsia="en-US"/>
              </w:rPr>
            </w:pPr>
            <w:r w:rsidRPr="009D1F44">
              <w:rPr>
                <w:bCs/>
                <w:snapToGrid w:val="0"/>
                <w:sz w:val="20"/>
                <w:szCs w:val="20"/>
                <w:lang w:eastAsia="en-US"/>
              </w:rPr>
              <w:lastRenderedPageBreak/>
              <w:t>Задания в форме ОГЭ</w:t>
            </w: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bCs/>
                <w:snapToGrid w:val="0"/>
                <w:sz w:val="20"/>
                <w:szCs w:val="20"/>
                <w:lang w:eastAsia="en-US"/>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bCs/>
                <w:snapToGrid w:val="0"/>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21 - 22</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right="-108"/>
              <w:rPr>
                <w:sz w:val="20"/>
                <w:szCs w:val="20"/>
                <w:lang w:eastAsia="en-US"/>
              </w:rPr>
            </w:pPr>
            <w:bookmarkStart w:id="4" w:name="_Toc289243543"/>
            <w:r w:rsidRPr="009D1F44">
              <w:rPr>
                <w:sz w:val="20"/>
                <w:szCs w:val="20"/>
                <w:lang w:eastAsia="en-US"/>
              </w:rPr>
              <w:t>Метаболизм</w:t>
            </w:r>
            <w:bookmarkEnd w:id="4"/>
            <w:r w:rsidRPr="009D1F44">
              <w:rPr>
                <w:sz w:val="20"/>
                <w:szCs w:val="20"/>
                <w:lang w:eastAsia="en-US"/>
              </w:rPr>
              <w:t>.</w:t>
            </w:r>
          </w:p>
          <w:p w:rsidR="00E11B6E" w:rsidRPr="009D1F44" w:rsidRDefault="00E11B6E" w:rsidP="009D1F44">
            <w:pPr>
              <w:spacing w:line="276" w:lineRule="auto"/>
              <w:ind w:left="-108" w:right="-108"/>
              <w:rPr>
                <w:sz w:val="20"/>
                <w:szCs w:val="20"/>
                <w:lang w:eastAsia="en-US"/>
              </w:rPr>
            </w:pPr>
            <w:bookmarkStart w:id="5" w:name="_Toc289243544"/>
            <w:r w:rsidRPr="009D1F44">
              <w:rPr>
                <w:sz w:val="20"/>
                <w:szCs w:val="20"/>
                <w:lang w:eastAsia="en-US"/>
              </w:rPr>
              <w:t>Энергетический обмен в клетке</w:t>
            </w:r>
            <w:bookmarkEnd w:id="5"/>
          </w:p>
          <w:p w:rsidR="00E11B6E" w:rsidRPr="009D1F44" w:rsidRDefault="00E11B6E" w:rsidP="009D1F44">
            <w:pPr>
              <w:tabs>
                <w:tab w:val="left" w:pos="1202"/>
              </w:tabs>
              <w:spacing w:line="276" w:lineRule="auto"/>
              <w:ind w:left="-108"/>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Ассимиляция. Диссимиляция. Метаболизм</w:t>
            </w:r>
          </w:p>
          <w:p w:rsidR="00E11B6E" w:rsidRPr="009D1F44" w:rsidRDefault="00E11B6E" w:rsidP="009D1F44">
            <w:pPr>
              <w:spacing w:line="276" w:lineRule="auto"/>
              <w:rPr>
                <w:sz w:val="20"/>
                <w:szCs w:val="20"/>
                <w:lang w:eastAsia="en-US"/>
              </w:rPr>
            </w:pPr>
            <w:r w:rsidRPr="009D1F44">
              <w:rPr>
                <w:sz w:val="20"/>
                <w:szCs w:val="20"/>
                <w:lang w:eastAsia="en-US"/>
              </w:rPr>
              <w:t>Неполное кислородное ферментативное расщепление глюкозы. Гликолиз. Полное кислородное расщепление глюкозы. Клеточное дыхание</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Определяют понятия, формируемые в ходе изучения темы: «ассимиляция», «диссимиляция», «метаболизм». Обсуждают в классе проблемные вопросы, связанные с процессами обмена веществ в биологических системах.</w:t>
            </w:r>
          </w:p>
          <w:p w:rsidR="00E11B6E" w:rsidRPr="009D1F44" w:rsidRDefault="00E11B6E" w:rsidP="009D1F44">
            <w:pPr>
              <w:spacing w:line="276" w:lineRule="auto"/>
              <w:rPr>
                <w:sz w:val="20"/>
                <w:szCs w:val="20"/>
                <w:lang w:eastAsia="en-US"/>
              </w:rPr>
            </w:pPr>
            <w:r w:rsidRPr="009D1F44">
              <w:rPr>
                <w:sz w:val="20"/>
                <w:szCs w:val="20"/>
                <w:lang w:eastAsia="en-US"/>
              </w:rPr>
              <w:t xml:space="preserve">Определяют </w:t>
            </w:r>
            <w:r w:rsidRPr="009D1F44">
              <w:rPr>
                <w:sz w:val="20"/>
                <w:szCs w:val="20"/>
                <w:lang w:eastAsia="en-US"/>
              </w:rPr>
              <w:lastRenderedPageBreak/>
              <w:t xml:space="preserve">понятия, формируемые в ходе изучения темы: «неполное кислородное ферментативное расщепление глюкозы», «гликолиз», «полное кислородное расщепление глюкозы», «клеточное дыхание». Характеризуют основные этапы энергетического обмена в клетках организмов.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Сравнивают энергетическую эффективность гликолиза и клеточного дыхания</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 xml:space="preserve">Уметь давать определение терминам. Объяснять взаимосвязь ассимиляции и диссимиляции, процессы метаболизма. </w:t>
            </w:r>
            <w:proofErr w:type="spellStart"/>
            <w:proofErr w:type="gramStart"/>
            <w:r w:rsidRPr="009D1F44">
              <w:rPr>
                <w:sz w:val="20"/>
              </w:rPr>
              <w:t>Характеризо-вать</w:t>
            </w:r>
            <w:proofErr w:type="spellEnd"/>
            <w:proofErr w:type="gramEnd"/>
            <w:r w:rsidRPr="009D1F44">
              <w:rPr>
                <w:sz w:val="20"/>
              </w:rPr>
              <w:t xml:space="preserve"> обмен веществ и превращение энергии. </w:t>
            </w:r>
          </w:p>
          <w:p w:rsidR="00E11B6E" w:rsidRPr="009D1F44" w:rsidRDefault="00E11B6E" w:rsidP="009D1F44">
            <w:pPr>
              <w:autoSpaceDE w:val="0"/>
              <w:autoSpaceDN w:val="0"/>
              <w:adjustRightInd w:val="0"/>
              <w:rPr>
                <w:sz w:val="20"/>
              </w:rPr>
            </w:pPr>
            <w:r w:rsidRPr="009D1F44">
              <w:rPr>
                <w:sz w:val="20"/>
              </w:rPr>
              <w:t xml:space="preserve">Перечислять этапы </w:t>
            </w:r>
            <w:proofErr w:type="gramStart"/>
            <w:r w:rsidRPr="009D1F44">
              <w:rPr>
                <w:sz w:val="20"/>
              </w:rPr>
              <w:t>энергетическо-</w:t>
            </w:r>
            <w:proofErr w:type="spellStart"/>
            <w:r w:rsidRPr="009D1F44">
              <w:rPr>
                <w:sz w:val="20"/>
              </w:rPr>
              <w:lastRenderedPageBreak/>
              <w:t>го</w:t>
            </w:r>
            <w:proofErr w:type="spellEnd"/>
            <w:proofErr w:type="gramEnd"/>
            <w:r w:rsidRPr="009D1F44">
              <w:rPr>
                <w:sz w:val="20"/>
              </w:rPr>
              <w:t xml:space="preserve"> обмена, образование АТФ в ходе энергетического обмена в клетке. Характеризовать обмен веществ и превращение энергии как процессы, составляющие основу жизнедеятельности клетки.</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b/>
                <w:sz w:val="20"/>
              </w:rPr>
            </w:pPr>
            <w:r w:rsidRPr="009D1F44">
              <w:rPr>
                <w:b/>
                <w:sz w:val="20"/>
              </w:rPr>
              <w:lastRenderedPageBreak/>
              <w:t xml:space="preserve">Р: </w:t>
            </w:r>
            <w:r w:rsidRPr="009D1F44">
              <w:rPr>
                <w:sz w:val="20"/>
              </w:rPr>
              <w:t xml:space="preserve">планируют и прогнозируют результаты работы </w:t>
            </w:r>
            <w:proofErr w:type="gramStart"/>
            <w:r w:rsidRPr="009D1F44">
              <w:rPr>
                <w:sz w:val="20"/>
              </w:rPr>
              <w:t>и  вносят</w:t>
            </w:r>
            <w:proofErr w:type="gramEnd"/>
            <w:r w:rsidRPr="009D1F44">
              <w:rPr>
                <w:sz w:val="20"/>
              </w:rPr>
              <w:t xml:space="preserve"> необходимые дополнения.</w:t>
            </w:r>
            <w:r w:rsidRPr="009D1F44">
              <w:rPr>
                <w:b/>
                <w:sz w:val="20"/>
              </w:rPr>
              <w:t xml:space="preserve"> </w:t>
            </w:r>
          </w:p>
          <w:p w:rsidR="00E11B6E" w:rsidRPr="009D1F44" w:rsidRDefault="00E11B6E" w:rsidP="009D1F44">
            <w:pPr>
              <w:rPr>
                <w:sz w:val="20"/>
              </w:rPr>
            </w:pPr>
            <w:r w:rsidRPr="009D1F44">
              <w:rPr>
                <w:b/>
                <w:sz w:val="20"/>
              </w:rPr>
              <w:t xml:space="preserve">П: </w:t>
            </w:r>
            <w:r w:rsidRPr="009D1F44">
              <w:rPr>
                <w:sz w:val="20"/>
              </w:rPr>
              <w:t xml:space="preserve">уметь давать определённые понятия, </w:t>
            </w:r>
            <w:proofErr w:type="spellStart"/>
            <w:proofErr w:type="gramStart"/>
            <w:r w:rsidRPr="009D1F44">
              <w:rPr>
                <w:sz w:val="20"/>
              </w:rPr>
              <w:t>классифициро-вать</w:t>
            </w:r>
            <w:proofErr w:type="spellEnd"/>
            <w:proofErr w:type="gramEnd"/>
            <w:r w:rsidRPr="009D1F44">
              <w:rPr>
                <w:sz w:val="20"/>
              </w:rPr>
              <w:t xml:space="preserve"> их, работать с различными источниками информации.</w:t>
            </w:r>
          </w:p>
          <w:p w:rsidR="00E11B6E" w:rsidRPr="009D1F44" w:rsidRDefault="00E11B6E" w:rsidP="009D1F44">
            <w:pPr>
              <w:rPr>
                <w:sz w:val="20"/>
              </w:rPr>
            </w:pPr>
            <w:r w:rsidRPr="009D1F44">
              <w:rPr>
                <w:sz w:val="20"/>
              </w:rPr>
              <w:t xml:space="preserve">Анализировать и </w:t>
            </w:r>
            <w:proofErr w:type="spellStart"/>
            <w:proofErr w:type="gramStart"/>
            <w:r w:rsidRPr="009D1F44">
              <w:rPr>
                <w:sz w:val="20"/>
              </w:rPr>
              <w:t>дифференциро-вать</w:t>
            </w:r>
            <w:proofErr w:type="spellEnd"/>
            <w:proofErr w:type="gramEnd"/>
            <w:r w:rsidRPr="009D1F44">
              <w:rPr>
                <w:sz w:val="20"/>
              </w:rPr>
              <w:t xml:space="preserve"> полученные знания, уметь</w:t>
            </w:r>
          </w:p>
          <w:p w:rsidR="00E11B6E" w:rsidRPr="009D1F44" w:rsidRDefault="00E11B6E" w:rsidP="009D1F44">
            <w:pPr>
              <w:autoSpaceDE w:val="0"/>
              <w:autoSpaceDN w:val="0"/>
              <w:adjustRightInd w:val="0"/>
              <w:rPr>
                <w:sz w:val="20"/>
              </w:rPr>
            </w:pPr>
            <w:r w:rsidRPr="009D1F44">
              <w:rPr>
                <w:sz w:val="20"/>
              </w:rPr>
              <w:lastRenderedPageBreak/>
              <w:t xml:space="preserve">выражать свои мысли </w:t>
            </w:r>
          </w:p>
          <w:p w:rsidR="00E11B6E" w:rsidRPr="009D1F44" w:rsidRDefault="00E11B6E" w:rsidP="009D1F44">
            <w:pPr>
              <w:autoSpaceDE w:val="0"/>
              <w:autoSpaceDN w:val="0"/>
              <w:adjustRightInd w:val="0"/>
              <w:rPr>
                <w:sz w:val="20"/>
              </w:rPr>
            </w:pPr>
            <w:r w:rsidRPr="009D1F44">
              <w:rPr>
                <w:b/>
                <w:sz w:val="20"/>
              </w:rPr>
              <w:t xml:space="preserve">К: </w:t>
            </w:r>
            <w:r w:rsidRPr="009D1F44">
              <w:rPr>
                <w:sz w:val="20"/>
              </w:rPr>
              <w:t xml:space="preserve">уметь работать в парах, слушать одноклассников, аргументировать свою точку зрения; учиться критично относиться к своему мнению </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Осознавать единство и целостность окружающего мира.</w:t>
            </w:r>
          </w:p>
          <w:p w:rsidR="00E11B6E" w:rsidRPr="009D1F44" w:rsidRDefault="00E11B6E" w:rsidP="009D1F44">
            <w:pPr>
              <w:autoSpaceDE w:val="0"/>
              <w:autoSpaceDN w:val="0"/>
              <w:adjustRightInd w:val="0"/>
              <w:rPr>
                <w:sz w:val="20"/>
              </w:rPr>
            </w:pPr>
            <w:r w:rsidRPr="009D1F44">
              <w:rPr>
                <w:sz w:val="20"/>
              </w:rPr>
              <w:t xml:space="preserve">Понимать важность знаний о метаболизме и  энергетическом обмене. </w:t>
            </w:r>
          </w:p>
          <w:p w:rsidR="00E11B6E" w:rsidRPr="009D1F44" w:rsidRDefault="00E11B6E" w:rsidP="009D1F44">
            <w:pPr>
              <w:autoSpaceDE w:val="0"/>
              <w:autoSpaceDN w:val="0"/>
              <w:adjustRightInd w:val="0"/>
              <w:rPr>
                <w:sz w:val="20"/>
              </w:rPr>
            </w:pPr>
            <w:r w:rsidRPr="009D1F44">
              <w:rPr>
                <w:sz w:val="20"/>
              </w:rPr>
              <w:t>Устанавливать  связи между целью учебной деятельности и ее мотивом.</w:t>
            </w:r>
          </w:p>
          <w:p w:rsidR="00E11B6E" w:rsidRPr="009D1F44" w:rsidRDefault="00E11B6E" w:rsidP="009D1F44">
            <w:pPr>
              <w:rPr>
                <w:sz w:val="20"/>
              </w:rPr>
            </w:pPr>
          </w:p>
          <w:p w:rsidR="00E11B6E" w:rsidRPr="009D1F44" w:rsidRDefault="00E11B6E" w:rsidP="009D1F44">
            <w:pPr>
              <w:autoSpaceDE w:val="0"/>
              <w:autoSpaceDN w:val="0"/>
              <w:adjustRightInd w:val="0"/>
              <w:rPr>
                <w:sz w:val="20"/>
              </w:rPr>
            </w:pP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5153A8">
            <w:pPr>
              <w:autoSpaceDE w:val="0"/>
              <w:autoSpaceDN w:val="0"/>
              <w:adjustRightInd w:val="0"/>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23 -24</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Фотосинтез и хемосинтез</w:t>
            </w:r>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Значение фотосинтеза. Световая фаза фотосинтеза. </w:t>
            </w:r>
            <w:proofErr w:type="spellStart"/>
            <w:r w:rsidRPr="009D1F44">
              <w:rPr>
                <w:sz w:val="20"/>
                <w:szCs w:val="20"/>
                <w:lang w:eastAsia="en-US"/>
              </w:rPr>
              <w:t>Темновая</w:t>
            </w:r>
            <w:proofErr w:type="spellEnd"/>
            <w:r w:rsidRPr="009D1F44">
              <w:rPr>
                <w:sz w:val="20"/>
                <w:szCs w:val="20"/>
                <w:lang w:eastAsia="en-US"/>
              </w:rPr>
              <w:t xml:space="preserve"> фаза фотосинтеза. Фотолиз воды. Хемосинтез. </w:t>
            </w:r>
            <w:proofErr w:type="spellStart"/>
            <w:r w:rsidRPr="009D1F44">
              <w:rPr>
                <w:sz w:val="20"/>
                <w:szCs w:val="20"/>
                <w:lang w:eastAsia="en-US"/>
              </w:rPr>
              <w:t>Хемотрофы</w:t>
            </w:r>
            <w:proofErr w:type="spellEnd"/>
            <w:r w:rsidRPr="009D1F44">
              <w:rPr>
                <w:sz w:val="20"/>
                <w:szCs w:val="20"/>
                <w:lang w:eastAsia="en-US"/>
              </w:rPr>
              <w:t>. Нитрифицирующие бактерии</w:t>
            </w:r>
          </w:p>
          <w:p w:rsidR="00E11B6E" w:rsidRPr="009D1F44" w:rsidRDefault="00E11B6E" w:rsidP="009D1F44">
            <w:pPr>
              <w:spacing w:line="276" w:lineRule="auto"/>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Определяют понятия, формируемые в ходе изучения темы: «световая фаза фотосинтеза», «</w:t>
            </w:r>
            <w:proofErr w:type="spellStart"/>
            <w:r w:rsidRPr="009D1F44">
              <w:rPr>
                <w:sz w:val="20"/>
                <w:szCs w:val="20"/>
                <w:lang w:eastAsia="en-US"/>
              </w:rPr>
              <w:t>темновая</w:t>
            </w:r>
            <w:proofErr w:type="spellEnd"/>
            <w:r w:rsidRPr="009D1F44">
              <w:rPr>
                <w:sz w:val="20"/>
                <w:szCs w:val="20"/>
                <w:lang w:eastAsia="en-US"/>
              </w:rPr>
              <w:t xml:space="preserve"> фаза фотосинтеза», «фотолиз воды», «хемосинтез», «</w:t>
            </w:r>
            <w:proofErr w:type="spellStart"/>
            <w:r w:rsidRPr="009D1F44">
              <w:rPr>
                <w:sz w:val="20"/>
                <w:szCs w:val="20"/>
                <w:lang w:eastAsia="en-US"/>
              </w:rPr>
              <w:t>хемотрофы</w:t>
            </w:r>
            <w:proofErr w:type="spellEnd"/>
            <w:r w:rsidRPr="009D1F44">
              <w:rPr>
                <w:sz w:val="20"/>
                <w:szCs w:val="20"/>
                <w:lang w:eastAsia="en-US"/>
              </w:rPr>
              <w:t xml:space="preserve">», </w:t>
            </w:r>
            <w:r w:rsidRPr="009D1F44">
              <w:rPr>
                <w:sz w:val="20"/>
                <w:szCs w:val="20"/>
                <w:lang w:eastAsia="en-US"/>
              </w:rPr>
              <w:lastRenderedPageBreak/>
              <w:t xml:space="preserve">«нитрифицирующие бактерии». Раскрывают значение фотосинтеза. Характеризуют </w:t>
            </w:r>
            <w:proofErr w:type="spellStart"/>
            <w:r w:rsidRPr="009D1F44">
              <w:rPr>
                <w:sz w:val="20"/>
                <w:szCs w:val="20"/>
                <w:lang w:eastAsia="en-US"/>
              </w:rPr>
              <w:t>темновую</w:t>
            </w:r>
            <w:proofErr w:type="spellEnd"/>
            <w:r w:rsidRPr="009D1F44">
              <w:rPr>
                <w:sz w:val="20"/>
                <w:szCs w:val="20"/>
                <w:lang w:eastAsia="en-US"/>
              </w:rPr>
              <w:t xml:space="preserve"> и световую фазы фотосинтеза по схеме, приведенной в учебнике.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Сравнивают процессы фотосинтеза и хемосинтеза.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Решают расчетные математические задачи, основанные на фактическом биологическом материале</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rPr>
              <w:lastRenderedPageBreak/>
              <w:t xml:space="preserve">Уметь объяснять смысл световой и </w:t>
            </w:r>
            <w:proofErr w:type="spellStart"/>
            <w:r w:rsidRPr="009D1F44">
              <w:rPr>
                <w:sz w:val="20"/>
              </w:rPr>
              <w:t>темновой</w:t>
            </w:r>
            <w:proofErr w:type="spellEnd"/>
            <w:r w:rsidRPr="009D1F44">
              <w:rPr>
                <w:sz w:val="20"/>
              </w:rPr>
              <w:t xml:space="preserve"> фаз фотосинтеза</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napToGrid w:val="0"/>
              <w:rPr>
                <w:rFonts w:eastAsia="Arial Unicode MS"/>
                <w:kern w:val="2"/>
                <w:sz w:val="20"/>
                <w:lang w:eastAsia="hi-IN" w:bidi="hi-IN"/>
              </w:rPr>
            </w:pPr>
            <w:r w:rsidRPr="009D1F44">
              <w:rPr>
                <w:rFonts w:eastAsia="Calibri"/>
                <w:b/>
                <w:sz w:val="20"/>
              </w:rPr>
              <w:t xml:space="preserve">Р: </w:t>
            </w:r>
            <w:r w:rsidRPr="009D1F44">
              <w:rPr>
                <w:rFonts w:eastAsia="Arial Unicode MS"/>
                <w:color w:val="000000"/>
                <w:kern w:val="2"/>
                <w:sz w:val="20"/>
                <w:lang w:eastAsia="hi-IN" w:bidi="hi-IN"/>
              </w:rPr>
              <w:t>У</w:t>
            </w:r>
            <w:r w:rsidRPr="009D1F44">
              <w:rPr>
                <w:rFonts w:eastAsia="Arial Unicode MS"/>
                <w:kern w:val="2"/>
                <w:sz w:val="20"/>
                <w:lang w:eastAsia="hi-IN" w:bidi="hi-IN"/>
              </w:rPr>
              <w:t>меть самостоятельно обнаруживать и формировать учебную проблему, определять цель учебной деятельности.</w:t>
            </w:r>
          </w:p>
          <w:p w:rsidR="00E11B6E" w:rsidRPr="009D1F44" w:rsidRDefault="00E11B6E" w:rsidP="009D1F44">
            <w:pPr>
              <w:snapToGrid w:val="0"/>
              <w:rPr>
                <w:rFonts w:eastAsia="Arial Unicode MS"/>
                <w:color w:val="000000"/>
                <w:kern w:val="2"/>
                <w:sz w:val="20"/>
                <w:lang w:eastAsia="hi-IN" w:bidi="hi-IN"/>
              </w:rPr>
            </w:pPr>
            <w:r w:rsidRPr="009D1F44">
              <w:rPr>
                <w:rFonts w:eastAsia="Arial Unicode MS"/>
                <w:color w:val="000000"/>
                <w:kern w:val="2"/>
                <w:sz w:val="20"/>
                <w:lang w:eastAsia="hi-IN" w:bidi="hi-IN"/>
              </w:rPr>
              <w:t xml:space="preserve">Уметь работать по плану, сверять свои действия с целью и, при необходимости, исправлять ошибки </w:t>
            </w:r>
            <w:r w:rsidRPr="009D1F44">
              <w:rPr>
                <w:rFonts w:eastAsia="Arial Unicode MS"/>
                <w:color w:val="000000"/>
                <w:kern w:val="2"/>
                <w:sz w:val="20"/>
                <w:lang w:eastAsia="hi-IN" w:bidi="hi-IN"/>
              </w:rPr>
              <w:lastRenderedPageBreak/>
              <w:t>самостоятельно.</w:t>
            </w:r>
          </w:p>
          <w:p w:rsidR="00E11B6E" w:rsidRPr="009D1F44" w:rsidRDefault="00E11B6E" w:rsidP="009D1F44">
            <w:pPr>
              <w:snapToGrid w:val="0"/>
              <w:rPr>
                <w:rFonts w:eastAsia="Calibri"/>
                <w:sz w:val="20"/>
              </w:rPr>
            </w:pPr>
            <w:r w:rsidRPr="009D1F44">
              <w:rPr>
                <w:b/>
                <w:bCs/>
                <w:iCs/>
                <w:sz w:val="20"/>
              </w:rPr>
              <w:t xml:space="preserve"> П:</w:t>
            </w:r>
            <w:r w:rsidRPr="009D1F44">
              <w:rPr>
                <w:bCs/>
                <w:iCs/>
                <w:sz w:val="20"/>
              </w:rPr>
              <w:t xml:space="preserve"> Уметь анализировать содержание </w:t>
            </w:r>
            <w:proofErr w:type="spellStart"/>
            <w:proofErr w:type="gramStart"/>
            <w:r w:rsidRPr="009D1F44">
              <w:rPr>
                <w:bCs/>
                <w:iCs/>
                <w:sz w:val="20"/>
              </w:rPr>
              <w:t>демонстрацион</w:t>
            </w:r>
            <w:proofErr w:type="spellEnd"/>
            <w:r w:rsidRPr="009D1F44">
              <w:rPr>
                <w:bCs/>
                <w:iCs/>
                <w:sz w:val="20"/>
              </w:rPr>
              <w:t>-ной</w:t>
            </w:r>
            <w:proofErr w:type="gramEnd"/>
            <w:r w:rsidRPr="009D1F44">
              <w:rPr>
                <w:bCs/>
                <w:iCs/>
                <w:sz w:val="20"/>
              </w:rPr>
              <w:t xml:space="preserve"> таблицы и рисунков.</w:t>
            </w:r>
          </w:p>
          <w:p w:rsidR="00E11B6E" w:rsidRPr="009D1F44" w:rsidRDefault="00E11B6E" w:rsidP="009D1F44">
            <w:pPr>
              <w:rPr>
                <w:rFonts w:eastAsia="Arial Unicode MS"/>
                <w:color w:val="000000"/>
                <w:kern w:val="2"/>
                <w:sz w:val="20"/>
                <w:lang w:eastAsia="hi-IN" w:bidi="hi-IN"/>
              </w:rPr>
            </w:pPr>
            <w:r w:rsidRPr="009D1F44">
              <w:rPr>
                <w:b/>
                <w:sz w:val="20"/>
              </w:rPr>
              <w:t>К:</w:t>
            </w:r>
            <w:r w:rsidRPr="009D1F44">
              <w:rPr>
                <w:sz w:val="20"/>
              </w:rPr>
              <w:t xml:space="preserve"> </w:t>
            </w:r>
            <w:r w:rsidRPr="009D1F44">
              <w:rPr>
                <w:rFonts w:eastAsia="Arial Unicode MS"/>
                <w:color w:val="000000"/>
                <w:kern w:val="2"/>
                <w:sz w:val="20"/>
                <w:lang w:eastAsia="hi-IN" w:bidi="hi-IN"/>
              </w:rPr>
              <w:t>Уметь самостоятельно организовывать учебное взаимодействие при работе в группе (паре).</w:t>
            </w:r>
          </w:p>
          <w:p w:rsidR="00E11B6E" w:rsidRPr="009D1F44" w:rsidRDefault="00E11B6E" w:rsidP="009D1F44">
            <w:pPr>
              <w:autoSpaceDE w:val="0"/>
              <w:autoSpaceDN w:val="0"/>
              <w:adjustRightInd w:val="0"/>
              <w:rPr>
                <w:sz w:val="20"/>
              </w:rPr>
            </w:pPr>
            <w:r w:rsidRPr="009D1F44">
              <w:rPr>
                <w:rFonts w:eastAsia="Arial Unicode MS"/>
                <w:color w:val="000000"/>
                <w:kern w:val="2"/>
                <w:sz w:val="20"/>
                <w:lang w:eastAsia="hi-IN" w:bidi="hi-IN"/>
              </w:rPr>
              <w:t>Объективно оценивать работу членов групп.</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Осмысливают причины  разнообразия процессов происходящих в живых организмах.</w:t>
            </w:r>
          </w:p>
          <w:p w:rsidR="00E11B6E" w:rsidRPr="009D1F44" w:rsidRDefault="00E11B6E" w:rsidP="009D1F44">
            <w:pPr>
              <w:shd w:val="clear" w:color="auto" w:fill="FFFFFF"/>
              <w:rPr>
                <w:sz w:val="20"/>
                <w:szCs w:val="20"/>
              </w:rPr>
            </w:pPr>
            <w:r w:rsidRPr="009D1F44">
              <w:rPr>
                <w:sz w:val="20"/>
                <w:szCs w:val="20"/>
              </w:rPr>
              <w:t xml:space="preserve">Осознают единство и целостность организма, возможность его познаваемости </w:t>
            </w:r>
            <w:r w:rsidRPr="009D1F44">
              <w:rPr>
                <w:sz w:val="20"/>
                <w:szCs w:val="20"/>
              </w:rPr>
              <w:lastRenderedPageBreak/>
              <w:t>на основе достижений науки.</w:t>
            </w:r>
          </w:p>
          <w:p w:rsidR="00E11B6E" w:rsidRPr="009D1F44" w:rsidRDefault="00E11B6E" w:rsidP="009D1F44">
            <w:pPr>
              <w:autoSpaceDE w:val="0"/>
              <w:autoSpaceDN w:val="0"/>
              <w:adjustRightInd w:val="0"/>
              <w:rPr>
                <w:sz w:val="20"/>
              </w:rPr>
            </w:pPr>
            <w:proofErr w:type="spellStart"/>
            <w:r w:rsidRPr="009D1F44">
              <w:rPr>
                <w:sz w:val="20"/>
              </w:rPr>
              <w:t>Устанавливаютсвязи</w:t>
            </w:r>
            <w:proofErr w:type="spellEnd"/>
            <w:r w:rsidRPr="009D1F44">
              <w:rPr>
                <w:sz w:val="20"/>
              </w:rPr>
              <w:t xml:space="preserve"> между целью учебной деятельности и ее мотивом.</w:t>
            </w:r>
          </w:p>
          <w:p w:rsidR="00E11B6E" w:rsidRPr="009D1F44" w:rsidRDefault="00E11B6E" w:rsidP="009D1F44">
            <w:pPr>
              <w:shd w:val="clear" w:color="auto" w:fill="FFFFFF"/>
              <w:rPr>
                <w:sz w:val="20"/>
                <w:szCs w:val="20"/>
              </w:rPr>
            </w:pPr>
          </w:p>
          <w:p w:rsidR="00E11B6E" w:rsidRPr="009D1F44" w:rsidRDefault="00E11B6E" w:rsidP="009D1F44">
            <w:pPr>
              <w:autoSpaceDE w:val="0"/>
              <w:autoSpaceDN w:val="0"/>
              <w:adjustRightInd w:val="0"/>
              <w:rPr>
                <w:sz w:val="20"/>
              </w:rPr>
            </w:pP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5153A8">
            <w:pPr>
              <w:autoSpaceDE w:val="0"/>
              <w:autoSpaceDN w:val="0"/>
              <w:adjustRightInd w:val="0"/>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25</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bookmarkStart w:id="6" w:name="_Toc289243546"/>
            <w:r w:rsidRPr="009D1F44">
              <w:rPr>
                <w:sz w:val="20"/>
                <w:szCs w:val="20"/>
                <w:lang w:eastAsia="en-US"/>
              </w:rPr>
              <w:t>Автотрофы и гетеротрофы</w:t>
            </w:r>
            <w:bookmarkEnd w:id="6"/>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Автотрофы. Гетеротрофы. </w:t>
            </w:r>
            <w:proofErr w:type="spellStart"/>
            <w:r w:rsidRPr="009D1F44">
              <w:rPr>
                <w:sz w:val="20"/>
                <w:szCs w:val="20"/>
                <w:lang w:eastAsia="en-US"/>
              </w:rPr>
              <w:t>Фототрофы</w:t>
            </w:r>
            <w:proofErr w:type="spellEnd"/>
            <w:r w:rsidRPr="009D1F44">
              <w:rPr>
                <w:sz w:val="20"/>
                <w:szCs w:val="20"/>
                <w:lang w:eastAsia="en-US"/>
              </w:rPr>
              <w:t xml:space="preserve">. </w:t>
            </w:r>
            <w:proofErr w:type="spellStart"/>
            <w:r w:rsidRPr="009D1F44">
              <w:rPr>
                <w:sz w:val="20"/>
                <w:szCs w:val="20"/>
                <w:lang w:eastAsia="en-US"/>
              </w:rPr>
              <w:t>Хемотрофы</w:t>
            </w:r>
            <w:proofErr w:type="spellEnd"/>
            <w:r w:rsidRPr="009D1F44">
              <w:rPr>
                <w:sz w:val="20"/>
                <w:szCs w:val="20"/>
                <w:lang w:eastAsia="en-US"/>
              </w:rPr>
              <w:t>. Сапрофиты. Паразиты. Голозойное питание</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b/>
                <w:bCs/>
                <w:snapToGrid w:val="0"/>
                <w:sz w:val="20"/>
                <w:szCs w:val="20"/>
                <w:lang w:eastAsia="en-US"/>
              </w:rPr>
            </w:pPr>
            <w:r w:rsidRPr="009D1F44">
              <w:rPr>
                <w:sz w:val="20"/>
                <w:szCs w:val="20"/>
                <w:lang w:eastAsia="en-US"/>
              </w:rPr>
              <w:t>Определяют понятия, формируемые в ходе изучения темы: «автотрофы», «гетеротрофы», «</w:t>
            </w:r>
            <w:proofErr w:type="spellStart"/>
            <w:r w:rsidRPr="009D1F44">
              <w:rPr>
                <w:sz w:val="20"/>
                <w:szCs w:val="20"/>
                <w:lang w:eastAsia="en-US"/>
              </w:rPr>
              <w:t>фототрофы</w:t>
            </w:r>
            <w:proofErr w:type="spellEnd"/>
            <w:r w:rsidRPr="009D1F44">
              <w:rPr>
                <w:sz w:val="20"/>
                <w:szCs w:val="20"/>
                <w:lang w:eastAsia="en-US"/>
              </w:rPr>
              <w:t>», «</w:t>
            </w:r>
            <w:proofErr w:type="spellStart"/>
            <w:r w:rsidRPr="009D1F44">
              <w:rPr>
                <w:sz w:val="20"/>
                <w:szCs w:val="20"/>
                <w:lang w:eastAsia="en-US"/>
              </w:rPr>
              <w:t>хемотрофы</w:t>
            </w:r>
            <w:proofErr w:type="spellEnd"/>
            <w:r w:rsidRPr="009D1F44">
              <w:rPr>
                <w:sz w:val="20"/>
                <w:szCs w:val="20"/>
                <w:lang w:eastAsia="en-US"/>
              </w:rPr>
              <w:t xml:space="preserve">», «сапрофиты», «паразиты», «голозойное питание». Сравнивают организмы по способу получения </w:t>
            </w:r>
            <w:r w:rsidRPr="009D1F44">
              <w:rPr>
                <w:sz w:val="20"/>
                <w:szCs w:val="20"/>
                <w:lang w:eastAsia="en-US"/>
              </w:rPr>
              <w:lastRenderedPageBreak/>
              <w:t>питательных веществ. Составляют схему «Классификация организмов по способу питания» с приведением конкретных примеров (смысловое чтение)</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 xml:space="preserve">Уметь давать определение терминам. Называть типы питания живых организмов; фазы и продукты фотосинтеза; группы </w:t>
            </w:r>
            <w:proofErr w:type="gramStart"/>
            <w:r w:rsidRPr="009D1F44">
              <w:rPr>
                <w:sz w:val="20"/>
              </w:rPr>
              <w:t>гетеротроф-</w:t>
            </w:r>
            <w:proofErr w:type="spellStart"/>
            <w:r w:rsidRPr="009D1F44">
              <w:rPr>
                <w:sz w:val="20"/>
              </w:rPr>
              <w:t>ных</w:t>
            </w:r>
            <w:proofErr w:type="spellEnd"/>
            <w:proofErr w:type="gramEnd"/>
            <w:r w:rsidRPr="009D1F44">
              <w:rPr>
                <w:sz w:val="20"/>
              </w:rPr>
              <w:t xml:space="preserve"> организмов</w:t>
            </w:r>
          </w:p>
          <w:p w:rsidR="00E11B6E" w:rsidRPr="009D1F44" w:rsidRDefault="00E11B6E" w:rsidP="009D1F44">
            <w:pPr>
              <w:autoSpaceDE w:val="0"/>
              <w:autoSpaceDN w:val="0"/>
              <w:adjustRightInd w:val="0"/>
              <w:rPr>
                <w:sz w:val="20"/>
              </w:rPr>
            </w:pPr>
            <w:proofErr w:type="spellStart"/>
            <w:r w:rsidRPr="009D1F44">
              <w:rPr>
                <w:sz w:val="20"/>
              </w:rPr>
              <w:t>Характеризо-вать</w:t>
            </w:r>
            <w:proofErr w:type="spellEnd"/>
            <w:r w:rsidRPr="009D1F44">
              <w:rPr>
                <w:sz w:val="20"/>
              </w:rPr>
              <w:t xml:space="preserve"> (описывать) особенности </w:t>
            </w:r>
            <w:r w:rsidRPr="009D1F44">
              <w:rPr>
                <w:sz w:val="20"/>
              </w:rPr>
              <w:lastRenderedPageBreak/>
              <w:t>питания автотрофных и гетеротрофных организмов (сапрофитов, паразитов, симбионтов</w:t>
            </w:r>
            <w:proofErr w:type="gramStart"/>
            <w:r w:rsidRPr="009D1F44">
              <w:rPr>
                <w:sz w:val="20"/>
              </w:rPr>
              <w:t xml:space="preserve">), </w:t>
            </w:r>
            <w:r w:rsidRPr="009D1F44">
              <w:rPr>
                <w:i/>
                <w:iCs/>
                <w:sz w:val="20"/>
              </w:rPr>
              <w:t xml:space="preserve"> </w:t>
            </w:r>
            <w:r w:rsidRPr="009D1F44">
              <w:rPr>
                <w:sz w:val="20"/>
              </w:rPr>
              <w:t>особенности</w:t>
            </w:r>
            <w:proofErr w:type="gramEnd"/>
            <w:r w:rsidRPr="009D1F44">
              <w:rPr>
                <w:sz w:val="20"/>
              </w:rPr>
              <w:t xml:space="preserve"> процессов фото- и хемосинтеза. Приводить примеры растительных организмов с гетеротрофным типом питании, организмов со смешанным типом питания. </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napToGrid w:val="0"/>
              <w:rPr>
                <w:rFonts w:eastAsia="Arial Unicode MS"/>
                <w:kern w:val="2"/>
                <w:sz w:val="20"/>
                <w:lang w:eastAsia="hi-IN" w:bidi="hi-IN"/>
              </w:rPr>
            </w:pPr>
            <w:r w:rsidRPr="009D1F44">
              <w:rPr>
                <w:rFonts w:eastAsia="Calibri"/>
                <w:b/>
                <w:sz w:val="20"/>
              </w:rPr>
              <w:lastRenderedPageBreak/>
              <w:t>Р:</w:t>
            </w:r>
            <w:r w:rsidRPr="009D1F44">
              <w:rPr>
                <w:rFonts w:eastAsia="Calibri"/>
                <w:sz w:val="20"/>
              </w:rPr>
              <w:t xml:space="preserve"> </w:t>
            </w:r>
            <w:r w:rsidRPr="009D1F44">
              <w:rPr>
                <w:rFonts w:eastAsia="Arial Unicode MS"/>
                <w:color w:val="000000"/>
                <w:kern w:val="2"/>
                <w:sz w:val="20"/>
                <w:lang w:eastAsia="hi-IN" w:bidi="hi-IN"/>
              </w:rPr>
              <w:t>У</w:t>
            </w:r>
            <w:r w:rsidRPr="009D1F44">
              <w:rPr>
                <w:rFonts w:eastAsia="Arial Unicode MS"/>
                <w:kern w:val="2"/>
                <w:sz w:val="20"/>
                <w:lang w:eastAsia="hi-IN" w:bidi="hi-IN"/>
              </w:rPr>
              <w:t>меть самостоятельно обнаруживать и формировать учебную проблему, определять цель учебной деятельности.</w:t>
            </w:r>
          </w:p>
          <w:p w:rsidR="00E11B6E" w:rsidRPr="009D1F44" w:rsidRDefault="00E11B6E" w:rsidP="009D1F44">
            <w:pPr>
              <w:snapToGrid w:val="0"/>
              <w:rPr>
                <w:rFonts w:eastAsia="Arial Unicode MS"/>
                <w:color w:val="000000"/>
                <w:kern w:val="2"/>
                <w:sz w:val="20"/>
                <w:lang w:eastAsia="hi-IN" w:bidi="hi-IN"/>
              </w:rPr>
            </w:pPr>
            <w:r w:rsidRPr="009D1F44">
              <w:rPr>
                <w:rFonts w:eastAsia="Arial Unicode MS"/>
                <w:color w:val="000000"/>
                <w:kern w:val="2"/>
                <w:sz w:val="20"/>
                <w:lang w:eastAsia="hi-IN" w:bidi="hi-IN"/>
              </w:rPr>
              <w:t>Уметь работать по плану, сверять свои действия с целью и, при необходимости, исправлять ошибки самостоятельно.</w:t>
            </w:r>
          </w:p>
          <w:p w:rsidR="00E11B6E" w:rsidRPr="009D1F44" w:rsidRDefault="00E11B6E" w:rsidP="009D1F44">
            <w:pPr>
              <w:snapToGrid w:val="0"/>
              <w:rPr>
                <w:rFonts w:eastAsia="Calibri"/>
                <w:sz w:val="20"/>
              </w:rPr>
            </w:pPr>
            <w:r w:rsidRPr="009D1F44">
              <w:rPr>
                <w:bCs/>
                <w:iCs/>
                <w:sz w:val="20"/>
              </w:rPr>
              <w:t xml:space="preserve"> </w:t>
            </w:r>
            <w:r w:rsidRPr="009D1F44">
              <w:rPr>
                <w:b/>
                <w:bCs/>
                <w:iCs/>
                <w:sz w:val="20"/>
              </w:rPr>
              <w:t>П:</w:t>
            </w:r>
            <w:r w:rsidRPr="009D1F44">
              <w:rPr>
                <w:bCs/>
                <w:iCs/>
                <w:sz w:val="20"/>
              </w:rPr>
              <w:t xml:space="preserve"> Уметь анализировать содержание </w:t>
            </w:r>
            <w:r w:rsidRPr="009D1F44">
              <w:rPr>
                <w:bCs/>
                <w:iCs/>
                <w:sz w:val="20"/>
              </w:rPr>
              <w:lastRenderedPageBreak/>
              <w:t>демонстрационной таблицы и рисунков.</w:t>
            </w:r>
          </w:p>
          <w:p w:rsidR="00E11B6E" w:rsidRPr="009D1F44" w:rsidRDefault="00E11B6E" w:rsidP="009D1F44">
            <w:pPr>
              <w:rPr>
                <w:rFonts w:eastAsia="Arial Unicode MS"/>
                <w:color w:val="000000"/>
                <w:kern w:val="2"/>
                <w:sz w:val="20"/>
                <w:lang w:eastAsia="hi-IN" w:bidi="hi-IN"/>
              </w:rPr>
            </w:pPr>
            <w:r w:rsidRPr="009D1F44">
              <w:rPr>
                <w:b/>
                <w:sz w:val="20"/>
              </w:rPr>
              <w:t>К:</w:t>
            </w:r>
            <w:r w:rsidRPr="009D1F44">
              <w:rPr>
                <w:sz w:val="20"/>
              </w:rPr>
              <w:t xml:space="preserve"> </w:t>
            </w:r>
            <w:r w:rsidRPr="009D1F44">
              <w:rPr>
                <w:rFonts w:eastAsia="Arial Unicode MS"/>
                <w:color w:val="000000"/>
                <w:kern w:val="2"/>
                <w:sz w:val="20"/>
                <w:lang w:eastAsia="hi-IN" w:bidi="hi-IN"/>
              </w:rPr>
              <w:t>Уметь самостоятельно организовывать учебное взаимодействие при работе в группе (паре).</w:t>
            </w:r>
          </w:p>
          <w:p w:rsidR="00E11B6E" w:rsidRPr="009D1F44" w:rsidRDefault="00E11B6E" w:rsidP="009D1F44">
            <w:pPr>
              <w:autoSpaceDE w:val="0"/>
              <w:autoSpaceDN w:val="0"/>
              <w:adjustRightInd w:val="0"/>
              <w:rPr>
                <w:sz w:val="20"/>
              </w:rPr>
            </w:pPr>
            <w:r w:rsidRPr="009D1F44">
              <w:rPr>
                <w:rFonts w:eastAsia="Arial Unicode MS"/>
                <w:color w:val="000000"/>
                <w:kern w:val="2"/>
                <w:sz w:val="20"/>
                <w:lang w:eastAsia="hi-IN" w:bidi="hi-IN"/>
              </w:rPr>
              <w:t>Объективно оценивать работу членов групп</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Осмысливают причины  разнообразия типов питания клетки.</w:t>
            </w:r>
          </w:p>
          <w:p w:rsidR="00E11B6E" w:rsidRPr="009D1F44" w:rsidRDefault="00E11B6E" w:rsidP="009D1F44">
            <w:pPr>
              <w:shd w:val="clear" w:color="auto" w:fill="FFFFFF"/>
              <w:rPr>
                <w:sz w:val="20"/>
                <w:szCs w:val="20"/>
              </w:rPr>
            </w:pPr>
            <w:r w:rsidRPr="009D1F44">
              <w:rPr>
                <w:sz w:val="20"/>
                <w:szCs w:val="20"/>
              </w:rPr>
              <w:t>Осознают единство и целостность организма, возможность его познаваемости на основе достижений науки.</w:t>
            </w:r>
          </w:p>
          <w:p w:rsidR="00E11B6E" w:rsidRPr="009D1F44" w:rsidRDefault="00E11B6E" w:rsidP="009D1F44">
            <w:pPr>
              <w:autoSpaceDE w:val="0"/>
              <w:autoSpaceDN w:val="0"/>
              <w:adjustRightInd w:val="0"/>
              <w:rPr>
                <w:sz w:val="20"/>
              </w:rPr>
            </w:pPr>
            <w:proofErr w:type="spellStart"/>
            <w:r w:rsidRPr="009D1F44">
              <w:rPr>
                <w:sz w:val="20"/>
              </w:rPr>
              <w:t>Устанавливаютсвязи</w:t>
            </w:r>
            <w:proofErr w:type="spellEnd"/>
            <w:r w:rsidRPr="009D1F44">
              <w:rPr>
                <w:sz w:val="20"/>
              </w:rPr>
              <w:t xml:space="preserve"> между целью учебной </w:t>
            </w:r>
            <w:r w:rsidRPr="009D1F44">
              <w:rPr>
                <w:sz w:val="20"/>
              </w:rPr>
              <w:lastRenderedPageBreak/>
              <w:t>деятельности и ее мотивом.</w:t>
            </w:r>
          </w:p>
          <w:p w:rsidR="00E11B6E" w:rsidRPr="009D1F44" w:rsidRDefault="00E11B6E" w:rsidP="009D1F44">
            <w:pPr>
              <w:shd w:val="clear" w:color="auto" w:fill="FFFFFF"/>
              <w:rPr>
                <w:sz w:val="20"/>
                <w:szCs w:val="20"/>
              </w:rPr>
            </w:pPr>
          </w:p>
          <w:p w:rsidR="00E11B6E" w:rsidRPr="009D1F44" w:rsidRDefault="00E11B6E" w:rsidP="009D1F44">
            <w:pPr>
              <w:autoSpaceDE w:val="0"/>
              <w:autoSpaceDN w:val="0"/>
              <w:adjustRightInd w:val="0"/>
              <w:rPr>
                <w:sz w:val="20"/>
              </w:rPr>
            </w:pP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5153A8" w:rsidRPr="009D1F44" w:rsidRDefault="00E11B6E" w:rsidP="005153A8">
            <w:pPr>
              <w:autoSpaceDE w:val="0"/>
              <w:autoSpaceDN w:val="0"/>
              <w:adjustRightInd w:val="0"/>
              <w:ind w:left="-165" w:right="-159"/>
              <w:rPr>
                <w:sz w:val="20"/>
              </w:rPr>
            </w:pPr>
            <w:r w:rsidRPr="009D1F44">
              <w:rPr>
                <w:sz w:val="20"/>
              </w:rPr>
              <w:t xml:space="preserve">  </w:t>
            </w:r>
          </w:p>
          <w:p w:rsidR="00E11B6E" w:rsidRPr="009D1F44" w:rsidRDefault="00E11B6E" w:rsidP="009D1F44">
            <w:pPr>
              <w:autoSpaceDE w:val="0"/>
              <w:autoSpaceDN w:val="0"/>
              <w:adjustRightInd w:val="0"/>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26</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Синтез белков в клетке</w:t>
            </w:r>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bookmarkStart w:id="7" w:name="_Toc289243547"/>
            <w:r w:rsidRPr="009D1F44">
              <w:rPr>
                <w:sz w:val="20"/>
                <w:szCs w:val="20"/>
                <w:lang w:eastAsia="en-US"/>
              </w:rPr>
              <w:t>Синтез белков в клетке</w:t>
            </w:r>
            <w:bookmarkEnd w:id="7"/>
            <w:r w:rsidRPr="009D1F44">
              <w:rPr>
                <w:sz w:val="20"/>
                <w:szCs w:val="20"/>
                <w:lang w:eastAsia="en-US"/>
              </w:rPr>
              <w:t xml:space="preserve">. Ген. Генетический код. Триплет. Кодон. Транскрипция. Антикодон. Трансляция. </w:t>
            </w:r>
            <w:proofErr w:type="spellStart"/>
            <w:r w:rsidRPr="009D1F44">
              <w:rPr>
                <w:sz w:val="20"/>
                <w:szCs w:val="20"/>
                <w:lang w:eastAsia="en-US"/>
              </w:rPr>
              <w:t>Полисома</w:t>
            </w:r>
            <w:proofErr w:type="spellEnd"/>
          </w:p>
          <w:p w:rsidR="00E11B6E" w:rsidRPr="009D1F44" w:rsidRDefault="00E11B6E" w:rsidP="009D1F44">
            <w:pPr>
              <w:spacing w:line="276" w:lineRule="auto"/>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Определяют понятия, формируемые в ходе изучения темы: «ген», «генетический код», «триплет», «кодон», «транскрипция», «антикодон», «трансляция», «</w:t>
            </w:r>
            <w:proofErr w:type="spellStart"/>
            <w:r w:rsidRPr="009D1F44">
              <w:rPr>
                <w:sz w:val="20"/>
                <w:szCs w:val="20"/>
                <w:lang w:eastAsia="en-US"/>
              </w:rPr>
              <w:t>полисома</w:t>
            </w:r>
            <w:proofErr w:type="spellEnd"/>
            <w:r w:rsidRPr="009D1F44">
              <w:rPr>
                <w:sz w:val="20"/>
                <w:szCs w:val="20"/>
                <w:lang w:eastAsia="en-US"/>
              </w:rPr>
              <w:t xml:space="preserve">». Характеризуют процессы, связанные с биосинтезом белка в клетке.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 xml:space="preserve">Описывают процессы </w:t>
            </w:r>
            <w:r w:rsidRPr="009D1F44">
              <w:rPr>
                <w:sz w:val="20"/>
                <w:szCs w:val="20"/>
                <w:lang w:eastAsia="en-US"/>
              </w:rPr>
              <w:lastRenderedPageBreak/>
              <w:t xml:space="preserve">транскрипции и трансляции применяя принцип </w:t>
            </w:r>
            <w:proofErr w:type="spellStart"/>
            <w:r w:rsidRPr="009D1F44">
              <w:rPr>
                <w:sz w:val="20"/>
                <w:szCs w:val="20"/>
                <w:lang w:eastAsia="en-US"/>
              </w:rPr>
              <w:t>комплементарности</w:t>
            </w:r>
            <w:proofErr w:type="spellEnd"/>
            <w:r w:rsidRPr="009D1F44">
              <w:rPr>
                <w:sz w:val="20"/>
                <w:szCs w:val="20"/>
                <w:lang w:eastAsia="en-US"/>
              </w:rPr>
              <w:t xml:space="preserve"> и генетического кода</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Уметь давать определение терминам. Называть этапы биосинтеза белка (место осуществления транскрипции и трансляции)</w:t>
            </w:r>
          </w:p>
          <w:p w:rsidR="00E11B6E" w:rsidRPr="009D1F44" w:rsidRDefault="00E11B6E" w:rsidP="009D1F44">
            <w:pPr>
              <w:autoSpaceDE w:val="0"/>
              <w:autoSpaceDN w:val="0"/>
              <w:adjustRightInd w:val="0"/>
              <w:rPr>
                <w:sz w:val="20"/>
              </w:rPr>
            </w:pPr>
            <w:proofErr w:type="spellStart"/>
            <w:proofErr w:type="gramStart"/>
            <w:r w:rsidRPr="009D1F44">
              <w:rPr>
                <w:sz w:val="20"/>
              </w:rPr>
              <w:t>Характеризова-ть</w:t>
            </w:r>
            <w:proofErr w:type="spellEnd"/>
            <w:proofErr w:type="gramEnd"/>
            <w:r w:rsidRPr="009D1F44">
              <w:rPr>
                <w:sz w:val="20"/>
              </w:rPr>
              <w:t xml:space="preserve"> (описывать) процесс биосинтеза белков в клетке. Объяснять роль генетического кода, роль биосинтеза </w:t>
            </w:r>
            <w:r w:rsidRPr="009D1F44">
              <w:rPr>
                <w:sz w:val="20"/>
              </w:rPr>
              <w:lastRenderedPageBreak/>
              <w:t>белка в клетке.</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hd w:val="clear" w:color="auto" w:fill="FFFFFF"/>
              <w:rPr>
                <w:sz w:val="20"/>
                <w:szCs w:val="20"/>
              </w:rPr>
            </w:pPr>
            <w:r w:rsidRPr="009D1F44">
              <w:rPr>
                <w:b/>
                <w:sz w:val="20"/>
                <w:szCs w:val="20"/>
              </w:rPr>
              <w:lastRenderedPageBreak/>
              <w:t>Р:</w:t>
            </w:r>
            <w:r w:rsidRPr="009D1F44">
              <w:rPr>
                <w:i/>
                <w:iCs/>
                <w:spacing w:val="-1"/>
                <w:sz w:val="20"/>
                <w:szCs w:val="20"/>
              </w:rPr>
              <w:t xml:space="preserve"> </w:t>
            </w:r>
            <w:r w:rsidRPr="009D1F44">
              <w:rPr>
                <w:spacing w:val="-1"/>
                <w:sz w:val="20"/>
                <w:szCs w:val="20"/>
              </w:rPr>
              <w:t xml:space="preserve">Определение </w:t>
            </w:r>
            <w:proofErr w:type="gramStart"/>
            <w:r w:rsidRPr="009D1F44">
              <w:rPr>
                <w:spacing w:val="-1"/>
                <w:sz w:val="20"/>
                <w:szCs w:val="20"/>
              </w:rPr>
              <w:t>последователь-</w:t>
            </w:r>
            <w:proofErr w:type="spellStart"/>
            <w:r w:rsidRPr="009D1F44">
              <w:rPr>
                <w:spacing w:val="-1"/>
                <w:sz w:val="20"/>
                <w:szCs w:val="20"/>
              </w:rPr>
              <w:t>ности</w:t>
            </w:r>
            <w:proofErr w:type="spellEnd"/>
            <w:proofErr w:type="gramEnd"/>
            <w:r w:rsidRPr="009D1F44">
              <w:rPr>
                <w:spacing w:val="-1"/>
                <w:sz w:val="20"/>
                <w:szCs w:val="20"/>
              </w:rPr>
              <w:t xml:space="preserve"> </w:t>
            </w:r>
            <w:proofErr w:type="spellStart"/>
            <w:r w:rsidRPr="009D1F44">
              <w:rPr>
                <w:spacing w:val="-1"/>
                <w:sz w:val="20"/>
                <w:szCs w:val="20"/>
              </w:rPr>
              <w:t>проме-жуточных</w:t>
            </w:r>
            <w:proofErr w:type="spellEnd"/>
            <w:r w:rsidRPr="009D1F44">
              <w:rPr>
                <w:spacing w:val="-1"/>
                <w:sz w:val="20"/>
                <w:szCs w:val="20"/>
              </w:rPr>
              <w:t xml:space="preserve"> целей с учетом конечного результата. </w:t>
            </w:r>
            <w:r w:rsidRPr="009D1F44">
              <w:rPr>
                <w:sz w:val="20"/>
                <w:szCs w:val="20"/>
              </w:rPr>
              <w:t>Составление плана и последовательности действий.</w:t>
            </w:r>
          </w:p>
          <w:p w:rsidR="00E11B6E" w:rsidRPr="009D1F44" w:rsidRDefault="00E11B6E" w:rsidP="009D1F44">
            <w:pPr>
              <w:shd w:val="clear" w:color="auto" w:fill="FFFFFF"/>
              <w:rPr>
                <w:sz w:val="20"/>
                <w:szCs w:val="20"/>
              </w:rPr>
            </w:pPr>
            <w:r w:rsidRPr="009D1F44">
              <w:rPr>
                <w:sz w:val="20"/>
                <w:szCs w:val="20"/>
              </w:rPr>
              <w:t xml:space="preserve">Внесение необходимых дополнений и корректив в план и способ действия. </w:t>
            </w:r>
          </w:p>
          <w:p w:rsidR="00E11B6E" w:rsidRPr="009D1F44" w:rsidRDefault="00E11B6E" w:rsidP="009D1F44">
            <w:pPr>
              <w:shd w:val="clear" w:color="auto" w:fill="FFFFFF"/>
              <w:tabs>
                <w:tab w:val="left" w:pos="1157"/>
              </w:tabs>
              <w:rPr>
                <w:sz w:val="20"/>
                <w:szCs w:val="20"/>
              </w:rPr>
            </w:pPr>
            <w:r w:rsidRPr="009D1F44">
              <w:rPr>
                <w:sz w:val="20"/>
                <w:szCs w:val="20"/>
              </w:rPr>
              <w:t>Выделение и осознание учащимся того, что уже усвоено и что еще подлежит усвоению,</w:t>
            </w:r>
          </w:p>
          <w:p w:rsidR="00E11B6E" w:rsidRPr="009D1F44" w:rsidRDefault="00E11B6E" w:rsidP="009D1F44">
            <w:pPr>
              <w:shd w:val="clear" w:color="auto" w:fill="FFFFFF"/>
              <w:rPr>
                <w:sz w:val="20"/>
                <w:szCs w:val="20"/>
              </w:rPr>
            </w:pPr>
            <w:r w:rsidRPr="009D1F44">
              <w:rPr>
                <w:sz w:val="20"/>
                <w:szCs w:val="20"/>
              </w:rPr>
              <w:t>осознание качества и уровня усвоения.</w:t>
            </w:r>
          </w:p>
          <w:p w:rsidR="00E11B6E" w:rsidRPr="009D1F44" w:rsidRDefault="00E11B6E" w:rsidP="009D1F44">
            <w:pPr>
              <w:shd w:val="clear" w:color="auto" w:fill="FFFFFF"/>
              <w:tabs>
                <w:tab w:val="left" w:pos="35"/>
              </w:tabs>
              <w:spacing w:before="34" w:line="274" w:lineRule="exact"/>
              <w:ind w:right="-109"/>
              <w:rPr>
                <w:sz w:val="20"/>
                <w:szCs w:val="20"/>
              </w:rPr>
            </w:pPr>
            <w:r w:rsidRPr="009D1F44">
              <w:rPr>
                <w:rFonts w:eastAsia="Calibri"/>
                <w:b/>
                <w:sz w:val="20"/>
                <w:szCs w:val="20"/>
                <w:lang w:eastAsia="en-US"/>
              </w:rPr>
              <w:t>П:</w:t>
            </w:r>
            <w:r w:rsidRPr="009D1F44">
              <w:rPr>
                <w:rFonts w:eastAsia="Calibri"/>
                <w:sz w:val="20"/>
                <w:szCs w:val="20"/>
                <w:lang w:eastAsia="en-US"/>
              </w:rPr>
              <w:t xml:space="preserve"> Выделение </w:t>
            </w:r>
            <w:r w:rsidRPr="009D1F44">
              <w:rPr>
                <w:rFonts w:eastAsia="Calibri"/>
                <w:sz w:val="20"/>
                <w:szCs w:val="20"/>
                <w:lang w:eastAsia="en-US"/>
              </w:rPr>
              <w:lastRenderedPageBreak/>
              <w:t>необходимой ин</w:t>
            </w:r>
            <w:r w:rsidRPr="009D1F44">
              <w:rPr>
                <w:sz w:val="20"/>
                <w:szCs w:val="20"/>
              </w:rPr>
              <w:t xml:space="preserve">формации; применение </w:t>
            </w:r>
            <w:r w:rsidRPr="009D1F44">
              <w:rPr>
                <w:spacing w:val="-1"/>
                <w:sz w:val="20"/>
                <w:szCs w:val="20"/>
              </w:rPr>
              <w:t xml:space="preserve">методов информационного поиска, в том числе с помощью </w:t>
            </w:r>
            <w:r w:rsidRPr="009D1F44">
              <w:rPr>
                <w:sz w:val="20"/>
                <w:szCs w:val="20"/>
              </w:rPr>
              <w:t>компьютерных средств.</w:t>
            </w:r>
          </w:p>
          <w:p w:rsidR="00E11B6E" w:rsidRPr="009D1F44" w:rsidRDefault="00E11B6E" w:rsidP="009D1F44">
            <w:pPr>
              <w:widowControl w:val="0"/>
              <w:shd w:val="clear" w:color="auto" w:fill="FFFFFF"/>
              <w:tabs>
                <w:tab w:val="left" w:pos="35"/>
                <w:tab w:val="left" w:pos="176"/>
              </w:tabs>
              <w:autoSpaceDE w:val="0"/>
              <w:autoSpaceDN w:val="0"/>
              <w:adjustRightInd w:val="0"/>
              <w:spacing w:line="274" w:lineRule="exact"/>
              <w:ind w:left="35" w:right="-109"/>
              <w:rPr>
                <w:sz w:val="20"/>
                <w:szCs w:val="20"/>
              </w:rPr>
            </w:pPr>
            <w:r w:rsidRPr="009D1F44">
              <w:rPr>
                <w:spacing w:val="-3"/>
                <w:sz w:val="20"/>
                <w:szCs w:val="20"/>
              </w:rPr>
              <w:t xml:space="preserve">Построение логической цепи </w:t>
            </w:r>
            <w:r w:rsidRPr="009D1F44">
              <w:rPr>
                <w:sz w:val="20"/>
                <w:szCs w:val="20"/>
              </w:rPr>
              <w:t>рассуждений.</w:t>
            </w:r>
          </w:p>
          <w:p w:rsidR="00E11B6E" w:rsidRPr="009D1F44" w:rsidRDefault="00E11B6E" w:rsidP="009D1F44">
            <w:pPr>
              <w:widowControl w:val="0"/>
              <w:shd w:val="clear" w:color="auto" w:fill="FFFFFF"/>
              <w:tabs>
                <w:tab w:val="left" w:pos="35"/>
                <w:tab w:val="left" w:pos="176"/>
                <w:tab w:val="left" w:pos="283"/>
              </w:tabs>
              <w:autoSpaceDE w:val="0"/>
              <w:autoSpaceDN w:val="0"/>
              <w:adjustRightInd w:val="0"/>
              <w:spacing w:line="274" w:lineRule="exact"/>
              <w:ind w:left="35" w:right="-109"/>
              <w:rPr>
                <w:sz w:val="20"/>
                <w:szCs w:val="20"/>
              </w:rPr>
            </w:pPr>
            <w:r w:rsidRPr="009D1F44">
              <w:rPr>
                <w:spacing w:val="-3"/>
                <w:sz w:val="20"/>
                <w:szCs w:val="20"/>
              </w:rPr>
              <w:t>Установление причинно-</w:t>
            </w:r>
            <w:r w:rsidRPr="009D1F44">
              <w:rPr>
                <w:spacing w:val="-1"/>
                <w:sz w:val="20"/>
                <w:szCs w:val="20"/>
              </w:rPr>
              <w:t>следственных связей.</w:t>
            </w:r>
          </w:p>
          <w:p w:rsidR="00E11B6E" w:rsidRPr="009D1F44" w:rsidRDefault="00E11B6E" w:rsidP="009D1F44">
            <w:pPr>
              <w:widowControl w:val="0"/>
              <w:shd w:val="clear" w:color="auto" w:fill="FFFFFF"/>
              <w:tabs>
                <w:tab w:val="left" w:pos="35"/>
                <w:tab w:val="left" w:pos="176"/>
                <w:tab w:val="left" w:pos="283"/>
              </w:tabs>
              <w:autoSpaceDE w:val="0"/>
              <w:autoSpaceDN w:val="0"/>
              <w:adjustRightInd w:val="0"/>
              <w:spacing w:line="274" w:lineRule="exact"/>
              <w:ind w:left="35" w:right="-109"/>
            </w:pPr>
            <w:r w:rsidRPr="009D1F44">
              <w:rPr>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r w:rsidRPr="009D1F44">
              <w:t>.</w:t>
            </w:r>
          </w:p>
          <w:p w:rsidR="00E11B6E" w:rsidRPr="009D1F44" w:rsidRDefault="00E11B6E" w:rsidP="009D1F44">
            <w:pPr>
              <w:rPr>
                <w:sz w:val="20"/>
              </w:rPr>
            </w:pPr>
            <w:r w:rsidRPr="009D1F44">
              <w:rPr>
                <w:b/>
                <w:sz w:val="20"/>
              </w:rPr>
              <w:t>К:</w:t>
            </w:r>
            <w:r w:rsidRPr="009D1F44">
              <w:rPr>
                <w:sz w:val="20"/>
              </w:rPr>
              <w:t xml:space="preserve"> </w:t>
            </w:r>
            <w:r w:rsidRPr="009D1F44">
              <w:rPr>
                <w:spacing w:val="-2"/>
                <w:sz w:val="20"/>
                <w:szCs w:val="20"/>
              </w:rPr>
              <w:t>Понимание возможности раз</w:t>
            </w:r>
            <w:r w:rsidRPr="009D1F44">
              <w:rPr>
                <w:spacing w:val="-2"/>
                <w:sz w:val="20"/>
                <w:szCs w:val="20"/>
              </w:rPr>
              <w:softHyphen/>
              <w:t>личных позиций и точек зрения на какой-либо предмет или во</w:t>
            </w:r>
            <w:r w:rsidRPr="009D1F44">
              <w:rPr>
                <w:spacing w:val="-2"/>
                <w:sz w:val="20"/>
                <w:szCs w:val="20"/>
              </w:rPr>
              <w:softHyphen/>
            </w:r>
            <w:r w:rsidRPr="009D1F44">
              <w:rPr>
                <w:sz w:val="20"/>
                <w:szCs w:val="20"/>
              </w:rPr>
              <w:t>прос.</w:t>
            </w:r>
          </w:p>
          <w:p w:rsidR="00E11B6E" w:rsidRPr="009D1F44" w:rsidRDefault="00E11B6E" w:rsidP="009D1F44">
            <w:pPr>
              <w:rPr>
                <w:spacing w:val="-1"/>
                <w:sz w:val="20"/>
                <w:szCs w:val="20"/>
              </w:rPr>
            </w:pPr>
            <w:r w:rsidRPr="009D1F44">
              <w:rPr>
                <w:spacing w:val="-1"/>
                <w:sz w:val="20"/>
                <w:szCs w:val="20"/>
              </w:rPr>
              <w:t>Учет разных мнений и умение обосновать собственное.</w:t>
            </w:r>
          </w:p>
          <w:p w:rsidR="00E11B6E" w:rsidRPr="009D1F44" w:rsidRDefault="00E11B6E" w:rsidP="009D1F44">
            <w:pPr>
              <w:rPr>
                <w:sz w:val="20"/>
                <w:szCs w:val="20"/>
              </w:rPr>
            </w:pPr>
            <w:r w:rsidRPr="009D1F44">
              <w:rPr>
                <w:spacing w:val="-2"/>
                <w:sz w:val="20"/>
                <w:szCs w:val="20"/>
              </w:rPr>
              <w:t xml:space="preserve">Умение аргументировать свое </w:t>
            </w:r>
            <w:r w:rsidRPr="009D1F44">
              <w:rPr>
                <w:spacing w:val="-1"/>
                <w:sz w:val="20"/>
                <w:szCs w:val="20"/>
              </w:rPr>
              <w:t>предложение, убеждать и ус</w:t>
            </w:r>
            <w:r w:rsidRPr="009D1F44">
              <w:rPr>
                <w:spacing w:val="-1"/>
                <w:sz w:val="20"/>
                <w:szCs w:val="20"/>
              </w:rPr>
              <w:softHyphen/>
            </w:r>
            <w:r w:rsidRPr="009D1F44">
              <w:rPr>
                <w:sz w:val="20"/>
                <w:szCs w:val="20"/>
              </w:rPr>
              <w:t>тупать.</w:t>
            </w:r>
          </w:p>
          <w:p w:rsidR="00E11B6E" w:rsidRPr="009D1F44" w:rsidRDefault="00E11B6E" w:rsidP="009D1F44">
            <w:pPr>
              <w:rPr>
                <w:b/>
                <w:sz w:val="20"/>
                <w:szCs w:val="20"/>
              </w:rPr>
            </w:pPr>
            <w:r w:rsidRPr="009D1F44">
              <w:rPr>
                <w:spacing w:val="-1"/>
                <w:sz w:val="20"/>
                <w:szCs w:val="20"/>
              </w:rPr>
              <w:t xml:space="preserve">Рефлексия своих </w:t>
            </w:r>
            <w:r w:rsidRPr="009D1F44">
              <w:rPr>
                <w:spacing w:val="-1"/>
                <w:sz w:val="20"/>
                <w:szCs w:val="20"/>
              </w:rPr>
              <w:lastRenderedPageBreak/>
              <w:t xml:space="preserve">действий как </w:t>
            </w:r>
            <w:r w:rsidRPr="009D1F44">
              <w:rPr>
                <w:sz w:val="20"/>
                <w:szCs w:val="20"/>
              </w:rPr>
              <w:t>достаточно полное отображе</w:t>
            </w:r>
            <w:r w:rsidRPr="009D1F44">
              <w:rPr>
                <w:sz w:val="20"/>
                <w:szCs w:val="20"/>
              </w:rPr>
              <w:softHyphen/>
            </w:r>
            <w:r w:rsidRPr="009D1F44">
              <w:rPr>
                <w:spacing w:val="-1"/>
                <w:sz w:val="20"/>
                <w:szCs w:val="20"/>
              </w:rPr>
              <w:t>ние предметного содержания и условий осуществляемых дей</w:t>
            </w:r>
            <w:r w:rsidRPr="009D1F44">
              <w:rPr>
                <w:spacing w:val="-1"/>
                <w:sz w:val="20"/>
                <w:szCs w:val="20"/>
              </w:rPr>
              <w:softHyphen/>
            </w:r>
            <w:r w:rsidRPr="009D1F44">
              <w:rPr>
                <w:sz w:val="20"/>
                <w:szCs w:val="20"/>
              </w:rPr>
              <w:t>ствий.</w:t>
            </w:r>
          </w:p>
          <w:p w:rsidR="00E11B6E" w:rsidRPr="009D1F44" w:rsidRDefault="00E11B6E" w:rsidP="009D1F44">
            <w:pPr>
              <w:autoSpaceDE w:val="0"/>
              <w:autoSpaceDN w:val="0"/>
              <w:adjustRightInd w:val="0"/>
              <w:rPr>
                <w:sz w:val="20"/>
              </w:rPr>
            </w:pP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hd w:val="clear" w:color="auto" w:fill="FFFFFF"/>
              <w:rPr>
                <w:sz w:val="20"/>
                <w:szCs w:val="20"/>
              </w:rPr>
            </w:pPr>
            <w:r w:rsidRPr="009D1F44">
              <w:rPr>
                <w:sz w:val="20"/>
                <w:szCs w:val="20"/>
              </w:rPr>
              <w:lastRenderedPageBreak/>
              <w:t>Осознают единство и целостность организма, возможность его познаваемости на основе достижений науки.</w:t>
            </w:r>
          </w:p>
          <w:p w:rsidR="00E11B6E" w:rsidRPr="009D1F44" w:rsidRDefault="00E11B6E" w:rsidP="009D1F44">
            <w:pPr>
              <w:rPr>
                <w:sz w:val="20"/>
              </w:rPr>
            </w:pPr>
            <w:r w:rsidRPr="009D1F44">
              <w:rPr>
                <w:sz w:val="20"/>
              </w:rPr>
              <w:t>Устанавливают  связи между целью учебной деятельности и ее мотивом.</w:t>
            </w:r>
          </w:p>
          <w:p w:rsidR="00E11B6E" w:rsidRPr="009D1F44" w:rsidRDefault="00E11B6E" w:rsidP="009D1F44">
            <w:pPr>
              <w:autoSpaceDE w:val="0"/>
              <w:autoSpaceDN w:val="0"/>
              <w:adjustRightInd w:val="0"/>
              <w:rPr>
                <w:sz w:val="20"/>
              </w:rPr>
            </w:pP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5153A8" w:rsidRPr="009D1F44" w:rsidRDefault="005153A8" w:rsidP="005153A8">
            <w:pPr>
              <w:autoSpaceDE w:val="0"/>
              <w:autoSpaceDN w:val="0"/>
              <w:adjustRightInd w:val="0"/>
              <w:rPr>
                <w:sz w:val="20"/>
              </w:rPr>
            </w:pPr>
          </w:p>
          <w:p w:rsidR="00E11B6E" w:rsidRPr="009D1F44" w:rsidRDefault="00E11B6E" w:rsidP="009D1F44">
            <w:pPr>
              <w:autoSpaceDE w:val="0"/>
              <w:autoSpaceDN w:val="0"/>
              <w:adjustRightInd w:val="0"/>
              <w:ind w:right="-159"/>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1869"/>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lastRenderedPageBreak/>
              <w:t>27-28</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Деление клетки. Митоз</w:t>
            </w:r>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Жизненный цикл клетки. Митоз. Интерфаза. Профаза. Метафаза. Анафаза. Телофаза. Редупликация. Хроматиды. </w:t>
            </w:r>
            <w:proofErr w:type="spellStart"/>
            <w:r w:rsidRPr="009D1F44">
              <w:rPr>
                <w:sz w:val="20"/>
                <w:szCs w:val="20"/>
                <w:lang w:eastAsia="en-US"/>
              </w:rPr>
              <w:t>Центромера</w:t>
            </w:r>
            <w:proofErr w:type="spellEnd"/>
            <w:r w:rsidRPr="009D1F44">
              <w:rPr>
                <w:sz w:val="20"/>
                <w:szCs w:val="20"/>
                <w:lang w:eastAsia="en-US"/>
              </w:rPr>
              <w:t>. Веретено деления.</w:t>
            </w:r>
          </w:p>
          <w:p w:rsidR="00E11B6E" w:rsidRPr="009D1F44" w:rsidRDefault="00E11B6E" w:rsidP="009D1F44">
            <w:pPr>
              <w:spacing w:line="276" w:lineRule="auto"/>
              <w:rPr>
                <w:sz w:val="20"/>
                <w:szCs w:val="20"/>
                <w:lang w:eastAsia="en-US"/>
              </w:rPr>
            </w:pPr>
            <w:r w:rsidRPr="009D1F44">
              <w:rPr>
                <w:sz w:val="20"/>
                <w:szCs w:val="20"/>
                <w:lang w:eastAsia="en-US"/>
              </w:rPr>
              <w:t xml:space="preserve">Лабораторная работа «Рассмотрение </w:t>
            </w:r>
            <w:proofErr w:type="spellStart"/>
            <w:r w:rsidRPr="009D1F44">
              <w:rPr>
                <w:sz w:val="20"/>
                <w:szCs w:val="20"/>
                <w:lang w:eastAsia="en-US"/>
              </w:rPr>
              <w:t>микропрепара-тов</w:t>
            </w:r>
            <w:proofErr w:type="spellEnd"/>
            <w:r w:rsidRPr="009D1F44">
              <w:rPr>
                <w:sz w:val="20"/>
                <w:szCs w:val="20"/>
                <w:lang w:eastAsia="en-US"/>
              </w:rPr>
              <w:t xml:space="preserve"> с делящимися клетками растения»</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Определяют понятия, формируемые в ходе изучения темы: «митоз», «интерфаза», «профаза», «метафаза», «анафаза», «телофаза», «редупликация», «хроматиды», «</w:t>
            </w:r>
            <w:proofErr w:type="spellStart"/>
            <w:r w:rsidRPr="009D1F44">
              <w:rPr>
                <w:sz w:val="20"/>
                <w:szCs w:val="20"/>
                <w:lang w:eastAsia="en-US"/>
              </w:rPr>
              <w:t>центромера</w:t>
            </w:r>
            <w:proofErr w:type="spellEnd"/>
            <w:r w:rsidRPr="009D1F44">
              <w:rPr>
                <w:sz w:val="20"/>
                <w:szCs w:val="20"/>
                <w:lang w:eastAsia="en-US"/>
              </w:rPr>
              <w:t xml:space="preserve">», «веретено деления».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Характеризуют биологическое значение митоза.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 xml:space="preserve">Описывают основные фазы митоза. Устанавливают причинно-следственные связи между </w:t>
            </w:r>
            <w:proofErr w:type="spellStart"/>
            <w:r w:rsidRPr="009D1F44">
              <w:rPr>
                <w:sz w:val="20"/>
                <w:szCs w:val="20"/>
                <w:lang w:eastAsia="en-US"/>
              </w:rPr>
              <w:t>продолжитель-ностью</w:t>
            </w:r>
            <w:proofErr w:type="spellEnd"/>
            <w:r w:rsidRPr="009D1F44">
              <w:rPr>
                <w:sz w:val="20"/>
                <w:szCs w:val="20"/>
                <w:lang w:eastAsia="en-US"/>
              </w:rPr>
              <w:t xml:space="preserve"> деления клетки и </w:t>
            </w:r>
            <w:proofErr w:type="spellStart"/>
            <w:r w:rsidRPr="009D1F44">
              <w:rPr>
                <w:sz w:val="20"/>
                <w:szCs w:val="20"/>
                <w:lang w:eastAsia="en-US"/>
              </w:rPr>
              <w:t>продолжитель-</w:t>
            </w:r>
            <w:r w:rsidRPr="009D1F44">
              <w:rPr>
                <w:sz w:val="20"/>
                <w:szCs w:val="20"/>
                <w:lang w:eastAsia="en-US"/>
              </w:rPr>
              <w:lastRenderedPageBreak/>
              <w:t>ностью</w:t>
            </w:r>
            <w:proofErr w:type="spellEnd"/>
            <w:r w:rsidRPr="009D1F44">
              <w:rPr>
                <w:sz w:val="20"/>
                <w:szCs w:val="20"/>
                <w:lang w:eastAsia="en-US"/>
              </w:rPr>
              <w:t xml:space="preserve"> остального периода жизненного цикла клетки</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Уметь давать определение терминам. Называть фазы митоза, органоиды, участвующие в делении клетки,</w:t>
            </w:r>
          </w:p>
          <w:p w:rsidR="00E11B6E" w:rsidRPr="009D1F44" w:rsidRDefault="00E11B6E" w:rsidP="009D1F44">
            <w:pPr>
              <w:autoSpaceDE w:val="0"/>
              <w:autoSpaceDN w:val="0"/>
              <w:adjustRightInd w:val="0"/>
              <w:rPr>
                <w:sz w:val="20"/>
              </w:rPr>
            </w:pPr>
            <w:proofErr w:type="spellStart"/>
            <w:proofErr w:type="gramStart"/>
            <w:r w:rsidRPr="009D1F44">
              <w:rPr>
                <w:sz w:val="20"/>
              </w:rPr>
              <w:t>характеризо-вать</w:t>
            </w:r>
            <w:proofErr w:type="spellEnd"/>
            <w:proofErr w:type="gramEnd"/>
            <w:r w:rsidRPr="009D1F44">
              <w:rPr>
                <w:sz w:val="20"/>
              </w:rPr>
              <w:t xml:space="preserve"> механизм деления клетки; описывать процессы, происходящие в каждой из фаз митоза. Объяснять биологический смысл митоза</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rPr>
                <w:sz w:val="20"/>
              </w:rPr>
            </w:pPr>
            <w:r w:rsidRPr="009D1F44">
              <w:rPr>
                <w:b/>
                <w:sz w:val="20"/>
              </w:rPr>
              <w:t>Р:</w:t>
            </w:r>
            <w:r w:rsidRPr="009D1F44">
              <w:rPr>
                <w:sz w:val="20"/>
              </w:rPr>
              <w:t xml:space="preserve"> Работая по плану сравнивать свои действия с целью.</w:t>
            </w:r>
          </w:p>
          <w:p w:rsidR="00E11B6E" w:rsidRPr="009D1F44" w:rsidRDefault="00E11B6E" w:rsidP="009D1F44">
            <w:pPr>
              <w:rPr>
                <w:sz w:val="20"/>
              </w:rPr>
            </w:pPr>
            <w:r w:rsidRPr="009D1F44">
              <w:rPr>
                <w:color w:val="111111"/>
                <w:sz w:val="20"/>
              </w:rPr>
              <w:t> </w:t>
            </w:r>
            <w:r w:rsidRPr="009D1F44">
              <w:rPr>
                <w:sz w:val="20"/>
              </w:rPr>
              <w:t>Ставить учебную задачу на основе того, что уже известно и усвоено, и того, что еще неизвестно.</w:t>
            </w:r>
          </w:p>
          <w:p w:rsidR="00E11B6E" w:rsidRPr="009D1F44" w:rsidRDefault="00E11B6E" w:rsidP="009D1F44">
            <w:pPr>
              <w:rPr>
                <w:sz w:val="20"/>
              </w:rPr>
            </w:pPr>
            <w:r w:rsidRPr="009D1F44">
              <w:rPr>
                <w:sz w:val="20"/>
              </w:rPr>
              <w:t xml:space="preserve">Определение </w:t>
            </w:r>
            <w:proofErr w:type="gramStart"/>
            <w:r w:rsidRPr="009D1F44">
              <w:rPr>
                <w:sz w:val="20"/>
              </w:rPr>
              <w:t>последователь-</w:t>
            </w:r>
            <w:proofErr w:type="spellStart"/>
            <w:r w:rsidRPr="009D1F44">
              <w:rPr>
                <w:sz w:val="20"/>
              </w:rPr>
              <w:t>ности</w:t>
            </w:r>
            <w:proofErr w:type="spellEnd"/>
            <w:proofErr w:type="gramEnd"/>
            <w:r w:rsidRPr="009D1F44">
              <w:rPr>
                <w:sz w:val="20"/>
              </w:rPr>
              <w:t xml:space="preserve"> промежуточных целей с учетом конечного результата. </w:t>
            </w:r>
          </w:p>
          <w:p w:rsidR="00E11B6E" w:rsidRPr="009D1F44" w:rsidRDefault="00E11B6E" w:rsidP="009D1F44">
            <w:pPr>
              <w:rPr>
                <w:sz w:val="20"/>
              </w:rPr>
            </w:pPr>
            <w:r w:rsidRPr="009D1F44">
              <w:rPr>
                <w:sz w:val="20"/>
              </w:rPr>
              <w:t>Составление плана и последовательности действий.</w:t>
            </w:r>
          </w:p>
          <w:p w:rsidR="00E11B6E" w:rsidRPr="009D1F44" w:rsidRDefault="00E11B6E" w:rsidP="009D1F44">
            <w:pPr>
              <w:rPr>
                <w:sz w:val="20"/>
              </w:rPr>
            </w:pPr>
            <w:r w:rsidRPr="009D1F44">
              <w:rPr>
                <w:sz w:val="20"/>
              </w:rPr>
              <w:t xml:space="preserve">Предвосхищение результата и уровня усвоения. </w:t>
            </w:r>
          </w:p>
          <w:p w:rsidR="00E11B6E" w:rsidRPr="009D1F44" w:rsidRDefault="00E11B6E" w:rsidP="009D1F44">
            <w:pPr>
              <w:rPr>
                <w:sz w:val="20"/>
              </w:rPr>
            </w:pPr>
            <w:r w:rsidRPr="009D1F44">
              <w:rPr>
                <w:sz w:val="20"/>
              </w:rPr>
              <w:t>Выделение и осознание учащимся того, что уже усвоено и что еще подлежит усвоению, оценивание качества и уровня усвоения.</w:t>
            </w:r>
          </w:p>
          <w:p w:rsidR="00E11B6E" w:rsidRPr="009D1F44" w:rsidRDefault="00E11B6E" w:rsidP="009D1F44">
            <w:pPr>
              <w:widowControl w:val="0"/>
              <w:spacing w:line="226" w:lineRule="exact"/>
              <w:ind w:right="-109"/>
              <w:rPr>
                <w:sz w:val="20"/>
              </w:rPr>
            </w:pPr>
            <w:r w:rsidRPr="009D1F44">
              <w:rPr>
                <w:b/>
                <w:sz w:val="20"/>
              </w:rPr>
              <w:t>П:</w:t>
            </w:r>
            <w:r w:rsidRPr="009D1F44">
              <w:rPr>
                <w:sz w:val="20"/>
              </w:rPr>
              <w:t xml:space="preserve"> </w:t>
            </w:r>
            <w:proofErr w:type="spellStart"/>
            <w:proofErr w:type="gramStart"/>
            <w:r w:rsidRPr="009D1F44">
              <w:rPr>
                <w:sz w:val="20"/>
              </w:rPr>
              <w:t>Самостоятель-ное</w:t>
            </w:r>
            <w:proofErr w:type="spellEnd"/>
            <w:proofErr w:type="gramEnd"/>
            <w:r w:rsidRPr="009D1F44">
              <w:rPr>
                <w:sz w:val="20"/>
              </w:rPr>
              <w:t xml:space="preserve"> выделение и формулирование познавательной цели.</w:t>
            </w:r>
          </w:p>
          <w:p w:rsidR="00E11B6E" w:rsidRPr="009D1F44" w:rsidRDefault="00E11B6E" w:rsidP="009D1F44">
            <w:pPr>
              <w:widowControl w:val="0"/>
              <w:spacing w:line="226" w:lineRule="exact"/>
              <w:rPr>
                <w:sz w:val="20"/>
              </w:rPr>
            </w:pPr>
            <w:r w:rsidRPr="009D1F44">
              <w:rPr>
                <w:sz w:val="20"/>
              </w:rPr>
              <w:lastRenderedPageBreak/>
              <w:t xml:space="preserve">Поиск и </w:t>
            </w:r>
            <w:proofErr w:type="spellStart"/>
            <w:proofErr w:type="gramStart"/>
            <w:r w:rsidRPr="009D1F44">
              <w:rPr>
                <w:sz w:val="20"/>
              </w:rPr>
              <w:t>выде-ление</w:t>
            </w:r>
            <w:proofErr w:type="spellEnd"/>
            <w:proofErr w:type="gramEnd"/>
            <w:r w:rsidRPr="009D1F44">
              <w:rPr>
                <w:sz w:val="20"/>
              </w:rPr>
              <w:t xml:space="preserve"> </w:t>
            </w:r>
            <w:proofErr w:type="spellStart"/>
            <w:r w:rsidRPr="009D1F44">
              <w:rPr>
                <w:sz w:val="20"/>
              </w:rPr>
              <w:t>необхо-димой</w:t>
            </w:r>
            <w:proofErr w:type="spellEnd"/>
            <w:r w:rsidRPr="009D1F44">
              <w:rPr>
                <w:sz w:val="20"/>
              </w:rPr>
              <w:t xml:space="preserve"> </w:t>
            </w:r>
            <w:proofErr w:type="spellStart"/>
            <w:r w:rsidRPr="009D1F44">
              <w:rPr>
                <w:sz w:val="20"/>
              </w:rPr>
              <w:t>инфор-мации</w:t>
            </w:r>
            <w:proofErr w:type="spellEnd"/>
            <w:r w:rsidRPr="009D1F44">
              <w:rPr>
                <w:sz w:val="20"/>
              </w:rPr>
              <w:t>.</w:t>
            </w:r>
          </w:p>
          <w:p w:rsidR="00E11B6E" w:rsidRPr="009D1F44" w:rsidRDefault="00E11B6E" w:rsidP="009D1F44">
            <w:pPr>
              <w:widowControl w:val="0"/>
              <w:spacing w:line="226" w:lineRule="exact"/>
              <w:rPr>
                <w:sz w:val="20"/>
              </w:rPr>
            </w:pPr>
            <w:r w:rsidRPr="009D1F44">
              <w:rPr>
                <w:sz w:val="20"/>
              </w:rPr>
              <w:t>Рефлексия способов действия, контроль и оценка процессов деятельности.</w:t>
            </w:r>
          </w:p>
          <w:p w:rsidR="00E11B6E" w:rsidRPr="009D1F44" w:rsidRDefault="00E11B6E" w:rsidP="009D1F44">
            <w:pPr>
              <w:widowControl w:val="0"/>
              <w:spacing w:line="226" w:lineRule="exact"/>
              <w:rPr>
                <w:sz w:val="20"/>
              </w:rPr>
            </w:pPr>
            <w:r w:rsidRPr="009D1F44">
              <w:rPr>
                <w:sz w:val="20"/>
              </w:rPr>
              <w:t>Анализ объектов.</w:t>
            </w:r>
          </w:p>
          <w:p w:rsidR="00E11B6E" w:rsidRPr="009D1F44" w:rsidRDefault="00E11B6E" w:rsidP="009D1F44">
            <w:pPr>
              <w:widowControl w:val="0"/>
              <w:spacing w:line="226" w:lineRule="exact"/>
              <w:rPr>
                <w:sz w:val="20"/>
              </w:rPr>
            </w:pPr>
            <w:r w:rsidRPr="009D1F44">
              <w:rPr>
                <w:sz w:val="20"/>
              </w:rPr>
              <w:t>Установление причинно-следственных связей, синтез из частей, обоснование.</w:t>
            </w:r>
          </w:p>
          <w:p w:rsidR="00E11B6E" w:rsidRPr="009D1F44" w:rsidRDefault="00E11B6E" w:rsidP="009D1F44">
            <w:pPr>
              <w:widowControl w:val="0"/>
              <w:spacing w:line="226" w:lineRule="exact"/>
              <w:rPr>
                <w:sz w:val="20"/>
              </w:rPr>
            </w:pPr>
            <w:r w:rsidRPr="009D1F44">
              <w:rPr>
                <w:sz w:val="20"/>
              </w:rPr>
              <w:t>Выдвижение гипотез. Их обоснование.</w:t>
            </w:r>
          </w:p>
          <w:p w:rsidR="00E11B6E" w:rsidRPr="009D1F44" w:rsidRDefault="00E11B6E" w:rsidP="009D1F44">
            <w:pPr>
              <w:rPr>
                <w:sz w:val="20"/>
              </w:rPr>
            </w:pPr>
            <w:r w:rsidRPr="009D1F44">
              <w:rPr>
                <w:sz w:val="20"/>
              </w:rPr>
              <w:t>Постановка и решение проблем:</w:t>
            </w:r>
          </w:p>
          <w:p w:rsidR="00E11B6E" w:rsidRPr="009D1F44" w:rsidRDefault="00E11B6E" w:rsidP="009D1F44">
            <w:pPr>
              <w:rPr>
                <w:sz w:val="20"/>
              </w:rPr>
            </w:pPr>
            <w:r w:rsidRPr="009D1F44">
              <w:rPr>
                <w:sz w:val="20"/>
              </w:rPr>
              <w:t>формулирование проблем;</w:t>
            </w:r>
          </w:p>
          <w:p w:rsidR="00E11B6E" w:rsidRPr="009D1F44" w:rsidRDefault="00E11B6E" w:rsidP="009D1F44">
            <w:pPr>
              <w:rPr>
                <w:sz w:val="20"/>
              </w:rPr>
            </w:pPr>
            <w:r w:rsidRPr="009D1F44">
              <w:rPr>
                <w:sz w:val="20"/>
              </w:rPr>
              <w:t>самостоятельное создание способов решения проблем поискового характера.</w:t>
            </w:r>
          </w:p>
          <w:p w:rsidR="00E11B6E" w:rsidRPr="009D1F44" w:rsidRDefault="00E11B6E" w:rsidP="009D1F44">
            <w:pPr>
              <w:ind w:right="-109"/>
              <w:rPr>
                <w:sz w:val="20"/>
              </w:rPr>
            </w:pPr>
            <w:r w:rsidRPr="009D1F44">
              <w:rPr>
                <w:b/>
                <w:sz w:val="20"/>
              </w:rPr>
              <w:t xml:space="preserve">К: </w:t>
            </w:r>
            <w:r w:rsidRPr="009D1F44">
              <w:rPr>
                <w:sz w:val="20"/>
              </w:rPr>
              <w:t>Планирование сотрудничества-определение целей, функций участников образовательного процесса и способов взаимодействия.</w:t>
            </w:r>
          </w:p>
          <w:p w:rsidR="00E11B6E" w:rsidRPr="009D1F44" w:rsidRDefault="00E11B6E" w:rsidP="009D1F44">
            <w:pPr>
              <w:ind w:right="-109"/>
              <w:rPr>
                <w:sz w:val="20"/>
              </w:rPr>
            </w:pPr>
            <w:r w:rsidRPr="009D1F44">
              <w:rPr>
                <w:sz w:val="20"/>
              </w:rPr>
              <w:t>Умение полно и точно выражать свои мысли в соответствии с задачами и условиями коммуникациями;</w:t>
            </w:r>
          </w:p>
          <w:p w:rsidR="00E11B6E" w:rsidRPr="009D1F44" w:rsidRDefault="00E11B6E" w:rsidP="009D1F44">
            <w:pPr>
              <w:rPr>
                <w:sz w:val="20"/>
              </w:rPr>
            </w:pPr>
            <w:r w:rsidRPr="009D1F44">
              <w:rPr>
                <w:sz w:val="20"/>
              </w:rPr>
              <w:t xml:space="preserve">Владение монологической и диалогической формами речи. Инициативное сотрудничество в </w:t>
            </w:r>
            <w:r w:rsidRPr="009D1F44">
              <w:rPr>
                <w:sz w:val="20"/>
              </w:rPr>
              <w:lastRenderedPageBreak/>
              <w:t>поиске и сборе информации.</w:t>
            </w:r>
          </w:p>
          <w:p w:rsidR="00E11B6E" w:rsidRPr="009D1F44" w:rsidRDefault="00E11B6E" w:rsidP="009D1F44">
            <w:pPr>
              <w:widowControl w:val="0"/>
              <w:spacing w:line="226" w:lineRule="exact"/>
              <w:rPr>
                <w:sz w:val="20"/>
              </w:rPr>
            </w:pPr>
            <w:proofErr w:type="spellStart"/>
            <w:r w:rsidRPr="009D1F44">
              <w:rPr>
                <w:sz w:val="20"/>
              </w:rPr>
              <w:t>Смыслообразо-вание</w:t>
            </w:r>
            <w:proofErr w:type="spellEnd"/>
            <w:r w:rsidRPr="009D1F44">
              <w:rPr>
                <w:sz w:val="20"/>
              </w:rPr>
              <w:t xml:space="preserve"> и  целеполагание.</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hd w:val="clear" w:color="auto" w:fill="FFFFFF"/>
              <w:rPr>
                <w:sz w:val="20"/>
                <w:szCs w:val="20"/>
              </w:rPr>
            </w:pPr>
            <w:r w:rsidRPr="009D1F44">
              <w:rPr>
                <w:sz w:val="20"/>
                <w:szCs w:val="20"/>
              </w:rPr>
              <w:lastRenderedPageBreak/>
              <w:t>Осознают единство и целостность организма, возможность его познаваемости на основе достижений науки.</w:t>
            </w:r>
          </w:p>
          <w:p w:rsidR="00E11B6E" w:rsidRPr="009D1F44" w:rsidRDefault="00E11B6E" w:rsidP="009D1F44">
            <w:pPr>
              <w:rPr>
                <w:sz w:val="20"/>
              </w:rPr>
            </w:pPr>
            <w:r w:rsidRPr="009D1F44">
              <w:rPr>
                <w:sz w:val="20"/>
              </w:rPr>
              <w:t>Устанавливают  связи между целью учебной деятельности и ее мотивом.</w:t>
            </w:r>
          </w:p>
          <w:p w:rsidR="00E11B6E" w:rsidRPr="009D1F44" w:rsidRDefault="00E11B6E" w:rsidP="009D1F44">
            <w:pPr>
              <w:autoSpaceDE w:val="0"/>
              <w:autoSpaceDN w:val="0"/>
              <w:adjustRightInd w:val="0"/>
              <w:rPr>
                <w:sz w:val="20"/>
              </w:rPr>
            </w:pP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szCs w:val="20"/>
                <w:lang w:eastAsia="en-US"/>
              </w:rPr>
              <w:t>Лабораторная работа «</w:t>
            </w:r>
            <w:proofErr w:type="spellStart"/>
            <w:r w:rsidRPr="009D1F44">
              <w:rPr>
                <w:sz w:val="20"/>
                <w:szCs w:val="20"/>
                <w:lang w:eastAsia="en-US"/>
              </w:rPr>
              <w:t>Рассмо</w:t>
            </w:r>
            <w:proofErr w:type="spellEnd"/>
            <w:r w:rsidRPr="009D1F44">
              <w:rPr>
                <w:sz w:val="20"/>
                <w:szCs w:val="20"/>
                <w:lang w:eastAsia="en-US"/>
              </w:rPr>
              <w:t xml:space="preserve">-трение </w:t>
            </w:r>
            <w:proofErr w:type="spellStart"/>
            <w:r w:rsidRPr="009D1F44">
              <w:rPr>
                <w:sz w:val="20"/>
                <w:szCs w:val="20"/>
                <w:lang w:eastAsia="en-US"/>
              </w:rPr>
              <w:t>микропре-паратов</w:t>
            </w:r>
            <w:proofErr w:type="spellEnd"/>
            <w:r w:rsidRPr="009D1F44">
              <w:rPr>
                <w:sz w:val="20"/>
                <w:szCs w:val="20"/>
                <w:lang w:eastAsia="en-US"/>
              </w:rPr>
              <w:t xml:space="preserve"> с </w:t>
            </w:r>
            <w:proofErr w:type="spellStart"/>
            <w:r w:rsidRPr="009D1F44">
              <w:rPr>
                <w:sz w:val="20"/>
                <w:szCs w:val="20"/>
                <w:lang w:eastAsia="en-US"/>
              </w:rPr>
              <w:t>делящи-мися</w:t>
            </w:r>
            <w:proofErr w:type="spellEnd"/>
            <w:r w:rsidRPr="009D1F44">
              <w:rPr>
                <w:sz w:val="20"/>
                <w:szCs w:val="20"/>
                <w:lang w:eastAsia="en-US"/>
              </w:rPr>
              <w:t xml:space="preserve"> клетками растения»</w:t>
            </w: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154"/>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lastRenderedPageBreak/>
              <w:t>29</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Обобщаю-</w:t>
            </w:r>
            <w:proofErr w:type="spellStart"/>
            <w:r w:rsidRPr="009D1F44">
              <w:rPr>
                <w:sz w:val="20"/>
                <w:szCs w:val="20"/>
                <w:lang w:eastAsia="en-US"/>
              </w:rPr>
              <w:t>щий</w:t>
            </w:r>
            <w:proofErr w:type="spellEnd"/>
            <w:r w:rsidRPr="009D1F44">
              <w:rPr>
                <w:sz w:val="20"/>
                <w:szCs w:val="20"/>
                <w:lang w:eastAsia="en-US"/>
              </w:rPr>
              <w:t xml:space="preserve"> урок по разделу</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b/>
                <w:bCs/>
                <w:snapToGrid w:val="0"/>
                <w:sz w:val="20"/>
                <w:szCs w:val="20"/>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t>Знать термины; называть органоиды клетки, группы химических элементов, включенных в химический состав клеток; перечислять типы питания; фазы митоза</w:t>
            </w:r>
          </w:p>
          <w:p w:rsidR="00E11B6E" w:rsidRPr="009D1F44" w:rsidRDefault="00E11B6E" w:rsidP="009D1F44">
            <w:pPr>
              <w:autoSpaceDE w:val="0"/>
              <w:autoSpaceDN w:val="0"/>
              <w:adjustRightInd w:val="0"/>
              <w:rPr>
                <w:sz w:val="20"/>
              </w:rPr>
            </w:pPr>
            <w:proofErr w:type="spellStart"/>
            <w:proofErr w:type="gramStart"/>
            <w:r w:rsidRPr="009D1F44">
              <w:rPr>
                <w:sz w:val="20"/>
              </w:rPr>
              <w:t>Характеризо-вать</w:t>
            </w:r>
            <w:proofErr w:type="spellEnd"/>
            <w:proofErr w:type="gramEnd"/>
            <w:r w:rsidRPr="009D1F44">
              <w:rPr>
                <w:sz w:val="20"/>
              </w:rPr>
              <w:t xml:space="preserve"> строение, функции и химический состав клеток (бактерий, грибов, растений и животных); (</w:t>
            </w:r>
            <w:proofErr w:type="spellStart"/>
            <w:r w:rsidRPr="009D1F44">
              <w:rPr>
                <w:sz w:val="20"/>
              </w:rPr>
              <w:t>энергетичес</w:t>
            </w:r>
            <w:proofErr w:type="spellEnd"/>
            <w:r w:rsidRPr="009D1F44">
              <w:rPr>
                <w:sz w:val="20"/>
              </w:rPr>
              <w:t xml:space="preserve">-кий и пластический обмены); сущность митоза. Приводить примеры, показывающие взаимосвязь строения и функций </w:t>
            </w:r>
            <w:r w:rsidRPr="009D1F44">
              <w:rPr>
                <w:sz w:val="20"/>
              </w:rPr>
              <w:lastRenderedPageBreak/>
              <w:t>клеток</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rFonts w:eastAsia="Calibri"/>
                <w:sz w:val="20"/>
                <w:lang w:eastAsia="en-US"/>
              </w:rPr>
            </w:pPr>
            <w:r w:rsidRPr="009D1F44">
              <w:rPr>
                <w:rFonts w:eastAsia="Calibri"/>
                <w:b/>
                <w:sz w:val="20"/>
                <w:lang w:eastAsia="en-US"/>
              </w:rPr>
              <w:lastRenderedPageBreak/>
              <w:t xml:space="preserve">Р: </w:t>
            </w:r>
            <w:proofErr w:type="spellStart"/>
            <w:r w:rsidRPr="009D1F44">
              <w:rPr>
                <w:rFonts w:eastAsia="Calibri"/>
                <w:sz w:val="20"/>
                <w:lang w:eastAsia="en-US"/>
              </w:rPr>
              <w:t>корректиро-вать</w:t>
            </w:r>
            <w:proofErr w:type="spellEnd"/>
            <w:r w:rsidRPr="009D1F44">
              <w:rPr>
                <w:rFonts w:eastAsia="Calibri"/>
                <w:sz w:val="20"/>
                <w:lang w:eastAsia="en-US"/>
              </w:rPr>
              <w:t xml:space="preserve"> знания </w:t>
            </w:r>
            <w:proofErr w:type="gramStart"/>
            <w:r w:rsidRPr="009D1F44">
              <w:rPr>
                <w:rFonts w:eastAsia="Calibri"/>
                <w:sz w:val="20"/>
                <w:lang w:eastAsia="en-US"/>
              </w:rPr>
              <w:t>и  объективно</w:t>
            </w:r>
            <w:proofErr w:type="gramEnd"/>
            <w:r w:rsidRPr="009D1F44">
              <w:rPr>
                <w:rFonts w:eastAsia="Calibri"/>
                <w:sz w:val="20"/>
                <w:lang w:eastAsia="en-US"/>
              </w:rPr>
              <w:t xml:space="preserve"> их оценивать.</w:t>
            </w:r>
          </w:p>
          <w:p w:rsidR="00E11B6E" w:rsidRPr="009D1F44" w:rsidRDefault="00E11B6E" w:rsidP="009D1F44">
            <w:pPr>
              <w:rPr>
                <w:rFonts w:eastAsia="Calibri"/>
                <w:sz w:val="20"/>
                <w:lang w:eastAsia="en-US"/>
              </w:rPr>
            </w:pPr>
            <w:r w:rsidRPr="009D1F44">
              <w:rPr>
                <w:rFonts w:eastAsia="Calibri"/>
                <w:b/>
                <w:sz w:val="20"/>
                <w:lang w:eastAsia="en-US"/>
              </w:rPr>
              <w:t xml:space="preserve">П: </w:t>
            </w:r>
            <w:proofErr w:type="gramStart"/>
            <w:r w:rsidRPr="009D1F44">
              <w:rPr>
                <w:rFonts w:eastAsia="Calibri"/>
                <w:sz w:val="20"/>
                <w:lang w:eastAsia="en-US"/>
              </w:rPr>
              <w:t>умение  обобщать</w:t>
            </w:r>
            <w:proofErr w:type="gramEnd"/>
            <w:r w:rsidRPr="009D1F44">
              <w:rPr>
                <w:rFonts w:eastAsia="Calibri"/>
                <w:sz w:val="20"/>
                <w:lang w:eastAsia="en-US"/>
              </w:rPr>
              <w:t xml:space="preserve"> и систематизировать знания, делать заключения и выводы, строить логическое рассуждение.</w:t>
            </w:r>
          </w:p>
          <w:p w:rsidR="00E11B6E" w:rsidRPr="009D1F44" w:rsidRDefault="00E11B6E" w:rsidP="009D1F44">
            <w:pPr>
              <w:autoSpaceDE w:val="0"/>
              <w:autoSpaceDN w:val="0"/>
              <w:adjustRightInd w:val="0"/>
              <w:rPr>
                <w:sz w:val="20"/>
              </w:rPr>
            </w:pPr>
            <w:r w:rsidRPr="009D1F44">
              <w:rPr>
                <w:rFonts w:eastAsia="Calibri"/>
                <w:b/>
                <w:sz w:val="20"/>
                <w:lang w:eastAsia="en-US"/>
              </w:rPr>
              <w:t xml:space="preserve">К : </w:t>
            </w:r>
            <w:r w:rsidRPr="009D1F44">
              <w:rPr>
                <w:rFonts w:eastAsia="Calibri"/>
                <w:sz w:val="20"/>
                <w:lang w:eastAsia="en-US"/>
              </w:rPr>
              <w:t>отстаивая свою точку зрения, прислушиваться к мнению других учащихся, справедливо и корректно оценивать работу одноклассников и уважительно относиться к мнению других</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rFonts w:eastAsia="Calibri"/>
                <w:sz w:val="20"/>
                <w:lang w:eastAsia="en-US"/>
              </w:rPr>
              <w:t>Учиться самостоятельно определять значимость изучаемого, возможность  использовать свои знания  при изучении других предметов и решении биологических  задач.</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bCs/>
                <w:snapToGrid w:val="0"/>
                <w:sz w:val="20"/>
                <w:szCs w:val="20"/>
                <w:lang w:eastAsia="en-US"/>
              </w:rPr>
            </w:pPr>
            <w:r w:rsidRPr="009D1F44">
              <w:rPr>
                <w:bCs/>
                <w:snapToGrid w:val="0"/>
                <w:sz w:val="20"/>
                <w:szCs w:val="20"/>
                <w:lang w:eastAsia="en-US"/>
              </w:rPr>
              <w:t>Задания в форме ОГЭ</w:t>
            </w: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b/>
                <w:bCs/>
                <w:snapToGrid w:val="0"/>
                <w:sz w:val="20"/>
                <w:szCs w:val="20"/>
                <w:lang w:eastAsia="en-US"/>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bCs/>
                <w:snapToGrid w:val="0"/>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30</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Размножение организмов</w:t>
            </w:r>
          </w:p>
          <w:p w:rsidR="00E11B6E" w:rsidRPr="009D1F44" w:rsidRDefault="00E11B6E" w:rsidP="009D1F44">
            <w:pPr>
              <w:widowControl w:val="0"/>
              <w:snapToGrid w:val="0"/>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bookmarkStart w:id="8" w:name="_Toc289243551"/>
            <w:r w:rsidRPr="009D1F44">
              <w:rPr>
                <w:sz w:val="20"/>
                <w:szCs w:val="20"/>
                <w:lang w:eastAsia="en-US"/>
              </w:rPr>
              <w:t>Общая характеристика организменного уровня. Размножение организмов</w:t>
            </w:r>
            <w:bookmarkEnd w:id="8"/>
            <w:r w:rsidRPr="009D1F44">
              <w:rPr>
                <w:sz w:val="20"/>
                <w:szCs w:val="20"/>
                <w:lang w:eastAsia="en-US"/>
              </w:rPr>
              <w:t>. Бесполое размножение. Почкование. Деление тела надвое. Споры. Вегетативное размножение. Половое размножение. Гаметы. Гермафродиты. Семенники. Яичники. Сперматозоиды. Яйцеклетки</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Определяют понятия, формируемые в ходе изучения темы: «размножение организмов», «бесполое размножение», «почкование», «деление тела», «споры», «вегетативное размножение», «половое размножение», «гаметы», «гермафродиты», «семенники», «яичники», «сперматозоиды», «яйцеклетки».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Характеризуют организменный уровень организации живого, процессы бесполого и полового размножения, сравнивают их.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Описывают способы вегетативного размножения растений.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lastRenderedPageBreak/>
              <w:t>Приводят примеры организмов, размножающихся половым и бесполым путем</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szCs w:val="28"/>
              </w:rPr>
            </w:pPr>
            <w:r w:rsidRPr="009D1F44">
              <w:rPr>
                <w:sz w:val="20"/>
                <w:szCs w:val="28"/>
              </w:rPr>
              <w:lastRenderedPageBreak/>
              <w:t>Уметь давать определения терминам.</w:t>
            </w:r>
          </w:p>
          <w:p w:rsidR="00E11B6E" w:rsidRPr="009D1F44" w:rsidRDefault="00E11B6E" w:rsidP="009D1F44">
            <w:pPr>
              <w:autoSpaceDE w:val="0"/>
              <w:autoSpaceDN w:val="0"/>
              <w:adjustRightInd w:val="0"/>
              <w:rPr>
                <w:sz w:val="20"/>
              </w:rPr>
            </w:pPr>
            <w:r w:rsidRPr="009D1F44">
              <w:rPr>
                <w:sz w:val="20"/>
                <w:szCs w:val="28"/>
              </w:rPr>
              <w:t>Перечислять виды бесполого и полового размножения</w:t>
            </w:r>
            <w:r w:rsidRPr="009D1F44">
              <w:rPr>
                <w:sz w:val="20"/>
              </w:rPr>
              <w:t xml:space="preserve"> организмов. Называть мужские и женские половые гаметы</w:t>
            </w:r>
          </w:p>
          <w:p w:rsidR="00E11B6E" w:rsidRPr="009D1F44" w:rsidRDefault="00E11B6E" w:rsidP="009D1F44">
            <w:pPr>
              <w:autoSpaceDE w:val="0"/>
              <w:autoSpaceDN w:val="0"/>
              <w:adjustRightInd w:val="0"/>
              <w:rPr>
                <w:sz w:val="20"/>
                <w:szCs w:val="28"/>
              </w:rPr>
            </w:pPr>
            <w:r w:rsidRPr="009D1F44">
              <w:rPr>
                <w:sz w:val="20"/>
              </w:rPr>
              <w:t xml:space="preserve">описывать сущность размножения </w:t>
            </w:r>
            <w:proofErr w:type="gramStart"/>
            <w:r w:rsidRPr="009D1F44">
              <w:rPr>
                <w:sz w:val="20"/>
              </w:rPr>
              <w:t>организмов(</w:t>
            </w:r>
            <w:proofErr w:type="gramEnd"/>
            <w:r w:rsidRPr="009D1F44">
              <w:rPr>
                <w:sz w:val="20"/>
              </w:rPr>
              <w:t xml:space="preserve">бактерий, грибов, растений, животных и человека). </w:t>
            </w:r>
            <w:proofErr w:type="spellStart"/>
            <w:proofErr w:type="gramStart"/>
            <w:r w:rsidRPr="009D1F44">
              <w:rPr>
                <w:sz w:val="20"/>
              </w:rPr>
              <w:t>Характеризо-вать</w:t>
            </w:r>
            <w:proofErr w:type="spellEnd"/>
            <w:proofErr w:type="gramEnd"/>
            <w:r w:rsidRPr="009D1F44">
              <w:rPr>
                <w:sz w:val="20"/>
              </w:rPr>
              <w:t xml:space="preserve"> виды бесполого и полового размножения организмов. Осуществлять сравнительную характеристику бесполого и полового размножения, объяснять преимущества полового размножения.</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bCs/>
                <w:iCs/>
                <w:sz w:val="20"/>
              </w:rPr>
            </w:pPr>
            <w:r w:rsidRPr="009D1F44">
              <w:rPr>
                <w:rFonts w:eastAsia="Calibri"/>
                <w:b/>
                <w:sz w:val="20"/>
              </w:rPr>
              <w:t>Р:</w:t>
            </w:r>
            <w:r w:rsidRPr="009D1F44">
              <w:rPr>
                <w:rFonts w:eastAsia="Calibri"/>
                <w:sz w:val="20"/>
              </w:rPr>
              <w:t xml:space="preserve"> </w:t>
            </w:r>
            <w:r w:rsidRPr="009D1F44">
              <w:rPr>
                <w:rFonts w:eastAsia="Arial Unicode MS"/>
                <w:color w:val="000000"/>
                <w:kern w:val="2"/>
                <w:sz w:val="20"/>
                <w:lang w:eastAsia="hi-IN" w:bidi="hi-IN"/>
              </w:rPr>
              <w:t>У</w:t>
            </w:r>
            <w:r w:rsidRPr="009D1F44">
              <w:rPr>
                <w:rFonts w:eastAsia="Arial Unicode MS"/>
                <w:kern w:val="2"/>
                <w:sz w:val="20"/>
                <w:lang w:eastAsia="hi-IN" w:bidi="hi-IN"/>
              </w:rPr>
              <w:t xml:space="preserve">мение самостоятельно обнаруживать и формировать учебную проблему, определять цели и задачи учебной деятельности. </w:t>
            </w:r>
            <w:r w:rsidRPr="009D1F44">
              <w:rPr>
                <w:rFonts w:eastAsia="Arial Unicode MS"/>
                <w:color w:val="000000"/>
                <w:kern w:val="2"/>
                <w:sz w:val="20"/>
                <w:lang w:eastAsia="hi-IN" w:bidi="hi-IN"/>
              </w:rPr>
              <w:t>Умение работать по плану, сверять свои действия с целью и, при необходимости, исправлять ошибки самостоятельно.</w:t>
            </w:r>
          </w:p>
          <w:p w:rsidR="00E11B6E" w:rsidRPr="009D1F44" w:rsidRDefault="00E11B6E" w:rsidP="009D1F44">
            <w:pPr>
              <w:autoSpaceDE w:val="0"/>
              <w:autoSpaceDN w:val="0"/>
              <w:adjustRightInd w:val="0"/>
              <w:rPr>
                <w:bCs/>
                <w:iCs/>
                <w:sz w:val="20"/>
              </w:rPr>
            </w:pPr>
            <w:r w:rsidRPr="009D1F44">
              <w:rPr>
                <w:b/>
                <w:bCs/>
                <w:iCs/>
                <w:sz w:val="20"/>
              </w:rPr>
              <w:t>П:</w:t>
            </w:r>
            <w:r w:rsidRPr="009D1F44">
              <w:rPr>
                <w:bCs/>
                <w:iCs/>
                <w:sz w:val="20"/>
              </w:rPr>
              <w:t xml:space="preserve"> Давать определения терминам</w:t>
            </w:r>
            <w:proofErr w:type="gramStart"/>
            <w:r w:rsidRPr="009D1F44">
              <w:rPr>
                <w:bCs/>
                <w:iCs/>
                <w:sz w:val="20"/>
              </w:rPr>
              <w:t xml:space="preserve">. </w:t>
            </w:r>
            <w:r w:rsidRPr="009D1F44">
              <w:rPr>
                <w:sz w:val="20"/>
              </w:rPr>
              <w:t>.</w:t>
            </w:r>
            <w:proofErr w:type="gramEnd"/>
            <w:r w:rsidRPr="009D1F44">
              <w:rPr>
                <w:sz w:val="20"/>
              </w:rPr>
              <w:t> </w:t>
            </w:r>
            <w:r w:rsidRPr="009D1F44">
              <w:rPr>
                <w:bCs/>
                <w:iCs/>
                <w:sz w:val="20"/>
              </w:rPr>
              <w:t xml:space="preserve"> Различать</w:t>
            </w:r>
            <w:r w:rsidRPr="009D1F44">
              <w:rPr>
                <w:bCs/>
                <w:sz w:val="20"/>
              </w:rPr>
              <w:t xml:space="preserve"> </w:t>
            </w:r>
            <w:r w:rsidRPr="009D1F44">
              <w:rPr>
                <w:sz w:val="20"/>
              </w:rPr>
              <w:t>бесполое и половое размножение</w:t>
            </w:r>
          </w:p>
          <w:p w:rsidR="00E11B6E" w:rsidRPr="009D1F44" w:rsidRDefault="00E11B6E" w:rsidP="009D1F44">
            <w:pPr>
              <w:snapToGrid w:val="0"/>
              <w:rPr>
                <w:rFonts w:eastAsia="Arial Unicode MS"/>
                <w:color w:val="000000"/>
                <w:kern w:val="2"/>
                <w:sz w:val="20"/>
                <w:lang w:eastAsia="hi-IN" w:bidi="hi-IN"/>
              </w:rPr>
            </w:pPr>
            <w:r w:rsidRPr="009D1F44">
              <w:rPr>
                <w:bCs/>
                <w:iCs/>
                <w:sz w:val="20"/>
              </w:rPr>
              <w:t xml:space="preserve">Анализировать содержание </w:t>
            </w:r>
            <w:proofErr w:type="spellStart"/>
            <w:proofErr w:type="gramStart"/>
            <w:r w:rsidRPr="009D1F44">
              <w:rPr>
                <w:bCs/>
                <w:iCs/>
                <w:sz w:val="20"/>
              </w:rPr>
              <w:t>демонстрацион-ных</w:t>
            </w:r>
            <w:proofErr w:type="spellEnd"/>
            <w:proofErr w:type="gramEnd"/>
            <w:r w:rsidRPr="009D1F44">
              <w:rPr>
                <w:bCs/>
                <w:iCs/>
                <w:sz w:val="20"/>
              </w:rPr>
              <w:t xml:space="preserve"> материалов</w:t>
            </w:r>
          </w:p>
          <w:p w:rsidR="00E11B6E" w:rsidRPr="009D1F44" w:rsidRDefault="00E11B6E" w:rsidP="009D1F44">
            <w:pPr>
              <w:autoSpaceDE w:val="0"/>
              <w:autoSpaceDN w:val="0"/>
              <w:adjustRightInd w:val="0"/>
              <w:rPr>
                <w:sz w:val="20"/>
                <w:szCs w:val="28"/>
              </w:rPr>
            </w:pPr>
            <w:r w:rsidRPr="009D1F44">
              <w:rPr>
                <w:b/>
                <w:bCs/>
                <w:iCs/>
                <w:sz w:val="20"/>
              </w:rPr>
              <w:t>К:</w:t>
            </w:r>
            <w:r w:rsidRPr="009D1F44">
              <w:rPr>
                <w:bCs/>
                <w:iCs/>
                <w:sz w:val="20"/>
              </w:rPr>
              <w:t xml:space="preserve"> </w:t>
            </w:r>
            <w:r w:rsidRPr="009D1F44">
              <w:rPr>
                <w:rFonts w:eastAsia="Arial Unicode MS"/>
                <w:color w:val="000000"/>
                <w:kern w:val="2"/>
                <w:sz w:val="20"/>
                <w:lang w:eastAsia="hi-IN" w:bidi="hi-IN"/>
              </w:rPr>
              <w:t>Умение самостоятельно организовывать учебное взаимодействие при работе в группе</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before="100" w:beforeAutospacing="1"/>
              <w:rPr>
                <w:sz w:val="20"/>
                <w:szCs w:val="20"/>
              </w:rPr>
            </w:pPr>
            <w:r w:rsidRPr="009D1F44">
              <w:rPr>
                <w:sz w:val="20"/>
                <w:szCs w:val="20"/>
              </w:rPr>
              <w:t>Осознавать единство и целостность окружающего мира.</w:t>
            </w:r>
          </w:p>
          <w:p w:rsidR="00E11B6E" w:rsidRPr="009D1F44" w:rsidRDefault="00E11B6E" w:rsidP="009D1F44">
            <w:pPr>
              <w:autoSpaceDE w:val="0"/>
              <w:autoSpaceDN w:val="0"/>
              <w:adjustRightInd w:val="0"/>
              <w:rPr>
                <w:sz w:val="20"/>
                <w:szCs w:val="28"/>
              </w:rPr>
            </w:pPr>
            <w:r w:rsidRPr="009D1F44">
              <w:rPr>
                <w:sz w:val="20"/>
              </w:rPr>
              <w:t>Выстраивать собственное целостное мировоззрение.</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31</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bookmarkStart w:id="9" w:name="_Toc289243552"/>
            <w:r w:rsidRPr="009D1F44">
              <w:rPr>
                <w:sz w:val="20"/>
                <w:szCs w:val="20"/>
                <w:lang w:eastAsia="en-US"/>
              </w:rPr>
              <w:t xml:space="preserve">Развитие половых клеток. Мейоз. </w:t>
            </w:r>
            <w:proofErr w:type="spellStart"/>
            <w:proofErr w:type="gramStart"/>
            <w:r w:rsidRPr="009D1F44">
              <w:rPr>
                <w:sz w:val="20"/>
                <w:szCs w:val="20"/>
                <w:lang w:eastAsia="en-US"/>
              </w:rPr>
              <w:t>Оплодотво-рение</w:t>
            </w:r>
            <w:bookmarkEnd w:id="9"/>
            <w:proofErr w:type="spellEnd"/>
            <w:proofErr w:type="gramEnd"/>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Стадии развития половых клеток. Гаметогенез. Период размножения. Период роста. Период созревания. Мейоз: мейоз I и мейоз II. Конъюгация. Кроссинговер. Направительные тельца. Оплодотворение. Зигота. Наружное оплодотворение. Внутреннее оплодотворение. Двойное оплодотворение у </w:t>
            </w:r>
            <w:proofErr w:type="gramStart"/>
            <w:r w:rsidRPr="009D1F44">
              <w:rPr>
                <w:sz w:val="20"/>
                <w:szCs w:val="20"/>
                <w:lang w:eastAsia="en-US"/>
              </w:rPr>
              <w:t>покрыто-семенных</w:t>
            </w:r>
            <w:proofErr w:type="gramEnd"/>
            <w:r w:rsidRPr="009D1F44">
              <w:rPr>
                <w:sz w:val="20"/>
                <w:szCs w:val="20"/>
                <w:lang w:eastAsia="en-US"/>
              </w:rPr>
              <w:t>. Эндосперм</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Определяют понятия, формируемые в ходе изучения темы: «гаметогенез», «период размножения», «период роста», «период созревания», «мейоз I», «мейоз II», «конъюгация», «кроссинговер», «направительные тельца», «оплодотворение», «зигота», «наружное оплодотворение», «внутреннее оплодотворение», «двойное оплодотворение у покрытосеменных», «эндосперм».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Характеризуют стадии развития половых клеток и стадий мейоза по схемам.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Сравнивают митоз и </w:t>
            </w:r>
            <w:r w:rsidRPr="009D1F44">
              <w:rPr>
                <w:sz w:val="20"/>
                <w:szCs w:val="20"/>
                <w:lang w:eastAsia="en-US"/>
              </w:rPr>
              <w:lastRenderedPageBreak/>
              <w:t xml:space="preserve">мейоз. </w:t>
            </w:r>
          </w:p>
          <w:p w:rsidR="00E11B6E" w:rsidRPr="009D1F44" w:rsidRDefault="00E11B6E" w:rsidP="009D1F44">
            <w:pPr>
              <w:widowControl w:val="0"/>
              <w:spacing w:line="276" w:lineRule="auto"/>
              <w:rPr>
                <w:snapToGrid w:val="0"/>
                <w:sz w:val="20"/>
                <w:szCs w:val="20"/>
                <w:lang w:eastAsia="en-US"/>
              </w:rPr>
            </w:pPr>
            <w:r w:rsidRPr="009D1F44">
              <w:rPr>
                <w:snapToGrid w:val="0"/>
                <w:sz w:val="20"/>
                <w:szCs w:val="20"/>
                <w:lang w:eastAsia="en-US"/>
              </w:rPr>
              <w:t>Объясняют биологическую сущность митоза и оплодотворения</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Уметь давать определение терминам. Перечислять стадии гаметогенеза, стадии мейоза.</w:t>
            </w:r>
          </w:p>
          <w:p w:rsidR="00E11B6E" w:rsidRPr="009D1F44" w:rsidRDefault="00E11B6E" w:rsidP="009D1F44">
            <w:pPr>
              <w:autoSpaceDE w:val="0"/>
              <w:autoSpaceDN w:val="0"/>
              <w:adjustRightInd w:val="0"/>
              <w:rPr>
                <w:sz w:val="20"/>
              </w:rPr>
            </w:pPr>
            <w:proofErr w:type="spellStart"/>
            <w:proofErr w:type="gramStart"/>
            <w:r w:rsidRPr="009D1F44">
              <w:rPr>
                <w:sz w:val="20"/>
              </w:rPr>
              <w:t>Характеризо-вать</w:t>
            </w:r>
            <w:proofErr w:type="spellEnd"/>
            <w:proofErr w:type="gramEnd"/>
            <w:r w:rsidRPr="009D1F44">
              <w:rPr>
                <w:sz w:val="20"/>
              </w:rPr>
              <w:t xml:space="preserve"> стадии гаметогенеза, сущность и стадии мейоза, процесса </w:t>
            </w:r>
            <w:proofErr w:type="spellStart"/>
            <w:r w:rsidRPr="009D1F44">
              <w:rPr>
                <w:sz w:val="20"/>
              </w:rPr>
              <w:t>оплодотворе-ния</w:t>
            </w:r>
            <w:proofErr w:type="spellEnd"/>
            <w:r w:rsidRPr="009D1F44">
              <w:rPr>
                <w:sz w:val="20"/>
              </w:rPr>
              <w:t>.</w:t>
            </w:r>
          </w:p>
          <w:p w:rsidR="00E11B6E" w:rsidRPr="009D1F44" w:rsidRDefault="00E11B6E" w:rsidP="009D1F44">
            <w:pPr>
              <w:autoSpaceDE w:val="0"/>
              <w:autoSpaceDN w:val="0"/>
              <w:adjustRightInd w:val="0"/>
              <w:rPr>
                <w:sz w:val="20"/>
              </w:rPr>
            </w:pPr>
            <w:r w:rsidRPr="009D1F44">
              <w:rPr>
                <w:sz w:val="20"/>
              </w:rPr>
              <w:t xml:space="preserve"> Выделять отличия в процессах формирования мужских и женских гамет. Проводить сравнительную характеристику хромосомного набора соматических и половых клеток, объясняя биологический смысл этих различий.</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napToGrid w:val="0"/>
              <w:rPr>
                <w:rFonts w:eastAsia="Arial Unicode MS"/>
                <w:kern w:val="2"/>
                <w:sz w:val="20"/>
                <w:lang w:eastAsia="hi-IN" w:bidi="hi-IN"/>
              </w:rPr>
            </w:pPr>
            <w:r w:rsidRPr="009D1F44">
              <w:rPr>
                <w:rFonts w:eastAsia="Calibri"/>
                <w:b/>
                <w:sz w:val="20"/>
              </w:rPr>
              <w:t>Р:</w:t>
            </w:r>
            <w:r w:rsidRPr="009D1F44">
              <w:rPr>
                <w:rFonts w:eastAsia="Calibri"/>
                <w:sz w:val="20"/>
              </w:rPr>
              <w:t xml:space="preserve"> </w:t>
            </w:r>
            <w:r w:rsidRPr="009D1F44">
              <w:rPr>
                <w:rFonts w:eastAsia="Arial Unicode MS"/>
                <w:color w:val="000000"/>
                <w:kern w:val="2"/>
                <w:sz w:val="20"/>
                <w:lang w:eastAsia="hi-IN" w:bidi="hi-IN"/>
              </w:rPr>
              <w:t>У</w:t>
            </w:r>
            <w:r w:rsidRPr="009D1F44">
              <w:rPr>
                <w:rFonts w:eastAsia="Arial Unicode MS"/>
                <w:kern w:val="2"/>
                <w:sz w:val="20"/>
                <w:lang w:eastAsia="hi-IN" w:bidi="hi-IN"/>
              </w:rPr>
              <w:t>меть самостоятельно обнаруживать и формировать учебную проблему, определять цель учебной деятельности.</w:t>
            </w:r>
          </w:p>
          <w:p w:rsidR="00E11B6E" w:rsidRPr="009D1F44" w:rsidRDefault="00E11B6E" w:rsidP="009D1F44">
            <w:pPr>
              <w:autoSpaceDE w:val="0"/>
              <w:autoSpaceDN w:val="0"/>
              <w:adjustRightInd w:val="0"/>
              <w:rPr>
                <w:bCs/>
                <w:iCs/>
                <w:sz w:val="20"/>
              </w:rPr>
            </w:pPr>
            <w:r w:rsidRPr="009D1F44">
              <w:rPr>
                <w:b/>
                <w:bCs/>
                <w:iCs/>
                <w:sz w:val="20"/>
              </w:rPr>
              <w:t>П:</w:t>
            </w:r>
            <w:r w:rsidRPr="009D1F44">
              <w:rPr>
                <w:bCs/>
                <w:iCs/>
                <w:sz w:val="20"/>
              </w:rPr>
              <w:t xml:space="preserve"> Уметь </w:t>
            </w:r>
            <w:proofErr w:type="spellStart"/>
            <w:r w:rsidRPr="009D1F44">
              <w:rPr>
                <w:bCs/>
                <w:iCs/>
                <w:sz w:val="20"/>
              </w:rPr>
              <w:t>даватьопределе-ния</w:t>
            </w:r>
            <w:proofErr w:type="spellEnd"/>
            <w:r w:rsidRPr="009D1F44">
              <w:rPr>
                <w:bCs/>
                <w:iCs/>
                <w:sz w:val="20"/>
              </w:rPr>
              <w:t xml:space="preserve"> терминам.</w:t>
            </w:r>
          </w:p>
          <w:p w:rsidR="00E11B6E" w:rsidRPr="009D1F44" w:rsidRDefault="00E11B6E" w:rsidP="009D1F44">
            <w:pPr>
              <w:autoSpaceDE w:val="0"/>
              <w:autoSpaceDN w:val="0"/>
              <w:adjustRightInd w:val="0"/>
              <w:rPr>
                <w:bCs/>
                <w:sz w:val="20"/>
              </w:rPr>
            </w:pPr>
            <w:r w:rsidRPr="009D1F44">
              <w:rPr>
                <w:sz w:val="20"/>
              </w:rPr>
              <w:t>Перечислять способы размножения</w:t>
            </w:r>
            <w:r w:rsidRPr="009D1F44">
              <w:rPr>
                <w:bCs/>
                <w:sz w:val="20"/>
              </w:rPr>
              <w:t xml:space="preserve"> </w:t>
            </w:r>
            <w:r w:rsidRPr="009D1F44">
              <w:rPr>
                <w:sz w:val="20"/>
              </w:rPr>
              <w:t xml:space="preserve">Сравнивать животных с различными видами бесполого размножения и </w:t>
            </w:r>
            <w:proofErr w:type="gramStart"/>
            <w:r w:rsidRPr="009D1F44">
              <w:rPr>
                <w:sz w:val="20"/>
              </w:rPr>
              <w:t>животных  с</w:t>
            </w:r>
            <w:proofErr w:type="gramEnd"/>
            <w:r w:rsidRPr="009D1F44">
              <w:rPr>
                <w:sz w:val="20"/>
              </w:rPr>
              <w:t xml:space="preserve"> внешним и внутренним </w:t>
            </w:r>
            <w:proofErr w:type="spellStart"/>
            <w:r w:rsidRPr="009D1F44">
              <w:rPr>
                <w:sz w:val="20"/>
              </w:rPr>
              <w:t>оплодотворе-нием</w:t>
            </w:r>
            <w:proofErr w:type="spellEnd"/>
            <w:r w:rsidRPr="009D1F44">
              <w:rPr>
                <w:sz w:val="20"/>
              </w:rPr>
              <w:t>.</w:t>
            </w:r>
          </w:p>
          <w:p w:rsidR="00E11B6E" w:rsidRPr="009D1F44" w:rsidRDefault="00E11B6E" w:rsidP="009D1F44">
            <w:pPr>
              <w:autoSpaceDE w:val="0"/>
              <w:autoSpaceDN w:val="0"/>
              <w:adjustRightInd w:val="0"/>
              <w:rPr>
                <w:i/>
                <w:iCs/>
                <w:sz w:val="20"/>
              </w:rPr>
            </w:pPr>
            <w:r w:rsidRPr="009D1F44">
              <w:rPr>
                <w:bCs/>
                <w:iCs/>
                <w:sz w:val="20"/>
              </w:rPr>
              <w:t>Доказывать</w:t>
            </w:r>
            <w:r w:rsidRPr="009D1F44">
              <w:rPr>
                <w:iCs/>
                <w:sz w:val="20"/>
              </w:rPr>
              <w:t xml:space="preserve"> </w:t>
            </w:r>
            <w:r w:rsidRPr="009D1F44">
              <w:rPr>
                <w:sz w:val="20"/>
              </w:rPr>
              <w:t>эволюционное совершенство внутреннего оплодотворения и развития зародыша</w:t>
            </w:r>
            <w:r w:rsidRPr="009D1F44">
              <w:rPr>
                <w:i/>
                <w:iCs/>
                <w:sz w:val="20"/>
              </w:rPr>
              <w:t xml:space="preserve"> </w:t>
            </w:r>
            <w:r w:rsidRPr="009D1F44">
              <w:rPr>
                <w:sz w:val="20"/>
              </w:rPr>
              <w:t>в материнском организме</w:t>
            </w:r>
            <w:r w:rsidRPr="009D1F44">
              <w:rPr>
                <w:i/>
                <w:iCs/>
                <w:sz w:val="20"/>
              </w:rPr>
              <w:t>.</w:t>
            </w:r>
          </w:p>
          <w:p w:rsidR="00E11B6E" w:rsidRPr="009D1F44" w:rsidRDefault="00E11B6E" w:rsidP="009D1F44">
            <w:pPr>
              <w:autoSpaceDE w:val="0"/>
              <w:autoSpaceDN w:val="0"/>
              <w:adjustRightInd w:val="0"/>
              <w:rPr>
                <w:bCs/>
                <w:iCs/>
                <w:sz w:val="20"/>
              </w:rPr>
            </w:pPr>
            <w:r w:rsidRPr="009D1F44">
              <w:rPr>
                <w:bCs/>
                <w:iCs/>
                <w:sz w:val="20"/>
              </w:rPr>
              <w:t>Анализировать содержание темы.</w:t>
            </w:r>
          </w:p>
          <w:p w:rsidR="00E11B6E" w:rsidRPr="009D1F44" w:rsidRDefault="00E11B6E" w:rsidP="009D1F44">
            <w:pPr>
              <w:autoSpaceDE w:val="0"/>
              <w:autoSpaceDN w:val="0"/>
              <w:adjustRightInd w:val="0"/>
              <w:rPr>
                <w:sz w:val="20"/>
                <w:szCs w:val="28"/>
              </w:rPr>
            </w:pPr>
            <w:r w:rsidRPr="009D1F44">
              <w:rPr>
                <w:rFonts w:eastAsia="Calibri"/>
                <w:b/>
                <w:sz w:val="20"/>
                <w:lang w:eastAsia="en-US"/>
              </w:rPr>
              <w:t xml:space="preserve">К : </w:t>
            </w:r>
            <w:r w:rsidRPr="009D1F44">
              <w:rPr>
                <w:rFonts w:eastAsia="Calibri"/>
                <w:sz w:val="20"/>
                <w:lang w:eastAsia="en-US"/>
              </w:rPr>
              <w:t xml:space="preserve">отстаивая свою точку зрения, прислушиваться к мнению других </w:t>
            </w:r>
            <w:r w:rsidRPr="009D1F44">
              <w:rPr>
                <w:rFonts w:eastAsia="Calibri"/>
                <w:sz w:val="20"/>
                <w:lang w:eastAsia="en-US"/>
              </w:rPr>
              <w:lastRenderedPageBreak/>
              <w:t>учащихся, справедливо и корректно оценивать работу одноклассников</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before="100" w:beforeAutospacing="1"/>
              <w:rPr>
                <w:sz w:val="20"/>
                <w:szCs w:val="20"/>
              </w:rPr>
            </w:pPr>
            <w:r w:rsidRPr="009D1F44">
              <w:rPr>
                <w:sz w:val="20"/>
                <w:szCs w:val="20"/>
              </w:rPr>
              <w:lastRenderedPageBreak/>
              <w:t>Осознавать единство и целостность окружающего мира.</w:t>
            </w:r>
          </w:p>
          <w:p w:rsidR="00E11B6E" w:rsidRPr="009D1F44" w:rsidRDefault="00E11B6E" w:rsidP="009D1F44">
            <w:pPr>
              <w:spacing w:before="100" w:beforeAutospacing="1" w:after="100" w:afterAutospacing="1"/>
              <w:rPr>
                <w:sz w:val="20"/>
                <w:szCs w:val="20"/>
              </w:rPr>
            </w:pPr>
            <w:r w:rsidRPr="009D1F44">
              <w:rPr>
                <w:sz w:val="20"/>
              </w:rPr>
              <w:t>Выстраивать собственное целостное мировоззрение</w:t>
            </w:r>
            <w:r w:rsidRPr="009D1F44">
              <w:rPr>
                <w:sz w:val="20"/>
                <w:szCs w:val="20"/>
              </w:rPr>
              <w:t xml:space="preserve"> </w:t>
            </w:r>
          </w:p>
          <w:p w:rsidR="00E11B6E" w:rsidRPr="009D1F44" w:rsidRDefault="00E11B6E" w:rsidP="009D1F44">
            <w:pPr>
              <w:spacing w:before="100" w:beforeAutospacing="1" w:after="100" w:afterAutospacing="1"/>
              <w:rPr>
                <w:sz w:val="20"/>
                <w:szCs w:val="28"/>
              </w:rPr>
            </w:pP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5153A8" w:rsidRPr="009D1F44" w:rsidRDefault="005153A8" w:rsidP="005153A8">
            <w:pPr>
              <w:autoSpaceDE w:val="0"/>
              <w:autoSpaceDN w:val="0"/>
              <w:adjustRightInd w:val="0"/>
              <w:rPr>
                <w:sz w:val="20"/>
                <w:szCs w:val="28"/>
              </w:rPr>
            </w:pPr>
          </w:p>
          <w:p w:rsidR="00E11B6E" w:rsidRPr="009D1F44" w:rsidRDefault="00E11B6E" w:rsidP="009D1F44">
            <w:pPr>
              <w:autoSpaceDE w:val="0"/>
              <w:autoSpaceDN w:val="0"/>
              <w:adjustRightInd w:val="0"/>
              <w:rPr>
                <w:sz w:val="20"/>
                <w:szCs w:val="28"/>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32</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bookmarkStart w:id="10" w:name="_Toc289243553"/>
            <w:r w:rsidRPr="009D1F44">
              <w:rPr>
                <w:sz w:val="20"/>
                <w:szCs w:val="20"/>
                <w:lang w:eastAsia="en-US"/>
              </w:rPr>
              <w:t xml:space="preserve">Индивидуальное развитие организмов. </w:t>
            </w:r>
            <w:proofErr w:type="spellStart"/>
            <w:proofErr w:type="gramStart"/>
            <w:r w:rsidRPr="009D1F44">
              <w:rPr>
                <w:sz w:val="20"/>
                <w:szCs w:val="20"/>
                <w:lang w:eastAsia="en-US"/>
              </w:rPr>
              <w:t>Биогенети-ческий</w:t>
            </w:r>
            <w:proofErr w:type="spellEnd"/>
            <w:proofErr w:type="gramEnd"/>
            <w:r w:rsidRPr="009D1F44">
              <w:rPr>
                <w:sz w:val="20"/>
                <w:szCs w:val="20"/>
                <w:lang w:eastAsia="en-US"/>
              </w:rPr>
              <w:t xml:space="preserve"> закон</w:t>
            </w:r>
            <w:bookmarkEnd w:id="10"/>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Онтогенез. Эмбриональный период онтогенеза (эмбриогенез). Постэмбриональный период онтогенеза. Прямое развитие. Непрямое развитие. Биогенетический закон. Закон зародышевого сходства. Биогенетический закон. Филогенез</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 xml:space="preserve">Определяют понятия, формируемые в ходе изучения темы: «онтогенез», «эмбриональный период онтогенеза (эмбриогенез)», «постэмбриональный период онтогенеза», «прямое развитие», «непрямое развитие», «закон зародышевого сходства», «биогенетический закон», «филогенез». Характеризуют периоды онтогенеза. Описывают особенности онтогенеза на примере различных групп организмов. Объясняют биологическую сущность биогенетического закона. </w:t>
            </w:r>
            <w:r w:rsidRPr="009D1F44">
              <w:rPr>
                <w:sz w:val="20"/>
                <w:szCs w:val="20"/>
                <w:lang w:eastAsia="en-US"/>
              </w:rPr>
              <w:lastRenderedPageBreak/>
              <w:t>Устанавливают причинно-следственные связи на примере животных с прямым и непрямым развитием</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 xml:space="preserve">Уметь давать определение терминам. Перечислять периоды онтогенеза, этапы </w:t>
            </w:r>
            <w:proofErr w:type="spellStart"/>
            <w:proofErr w:type="gramStart"/>
            <w:r w:rsidRPr="009D1F44">
              <w:rPr>
                <w:sz w:val="20"/>
              </w:rPr>
              <w:t>эмбриональ-ного</w:t>
            </w:r>
            <w:proofErr w:type="spellEnd"/>
            <w:proofErr w:type="gramEnd"/>
            <w:r w:rsidRPr="009D1F44">
              <w:rPr>
                <w:sz w:val="20"/>
              </w:rPr>
              <w:t xml:space="preserve"> развития</w:t>
            </w:r>
          </w:p>
          <w:p w:rsidR="00E11B6E" w:rsidRPr="009D1F44" w:rsidRDefault="00E11B6E" w:rsidP="009D1F44">
            <w:pPr>
              <w:autoSpaceDE w:val="0"/>
              <w:autoSpaceDN w:val="0"/>
              <w:adjustRightInd w:val="0"/>
              <w:rPr>
                <w:sz w:val="20"/>
                <w:szCs w:val="28"/>
              </w:rPr>
            </w:pPr>
            <w:proofErr w:type="spellStart"/>
            <w:proofErr w:type="gramStart"/>
            <w:r w:rsidRPr="009D1F44">
              <w:rPr>
                <w:sz w:val="20"/>
              </w:rPr>
              <w:t>Характеризо-вать</w:t>
            </w:r>
            <w:proofErr w:type="spellEnd"/>
            <w:proofErr w:type="gramEnd"/>
            <w:r w:rsidRPr="009D1F44">
              <w:rPr>
                <w:sz w:val="20"/>
              </w:rPr>
              <w:t xml:space="preserve"> периоды онтогенеза, процессы, происходящие в каждом из периодов. Проводить сравнение прямого и непрямого </w:t>
            </w:r>
            <w:proofErr w:type="spellStart"/>
            <w:proofErr w:type="gramStart"/>
            <w:r w:rsidRPr="009D1F44">
              <w:rPr>
                <w:sz w:val="20"/>
              </w:rPr>
              <w:t>постэмбрио-нального</w:t>
            </w:r>
            <w:proofErr w:type="spellEnd"/>
            <w:proofErr w:type="gramEnd"/>
            <w:r w:rsidRPr="009D1F44">
              <w:rPr>
                <w:sz w:val="20"/>
              </w:rPr>
              <w:t xml:space="preserve"> развития организма. </w:t>
            </w:r>
            <w:proofErr w:type="spellStart"/>
            <w:r w:rsidRPr="009D1F44">
              <w:rPr>
                <w:sz w:val="20"/>
              </w:rPr>
              <w:t>Формулиро-вать</w:t>
            </w:r>
            <w:proofErr w:type="spellEnd"/>
            <w:r w:rsidRPr="009D1F44">
              <w:rPr>
                <w:sz w:val="20"/>
              </w:rPr>
              <w:t xml:space="preserve"> </w:t>
            </w:r>
            <w:proofErr w:type="spellStart"/>
            <w:r w:rsidRPr="009D1F44">
              <w:rPr>
                <w:sz w:val="20"/>
              </w:rPr>
              <w:t>биогенети-ческий</w:t>
            </w:r>
            <w:proofErr w:type="spellEnd"/>
            <w:r w:rsidRPr="009D1F44">
              <w:rPr>
                <w:sz w:val="20"/>
              </w:rPr>
              <w:t xml:space="preserve"> закон, поясняя его значение</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napToGrid w:val="0"/>
              <w:rPr>
                <w:rFonts w:eastAsia="Arial Unicode MS"/>
                <w:kern w:val="2"/>
                <w:sz w:val="20"/>
                <w:lang w:eastAsia="hi-IN" w:bidi="hi-IN"/>
              </w:rPr>
            </w:pPr>
            <w:r w:rsidRPr="009D1F44">
              <w:rPr>
                <w:rFonts w:eastAsia="Calibri"/>
                <w:b/>
                <w:sz w:val="20"/>
              </w:rPr>
              <w:t>Р:</w:t>
            </w:r>
            <w:r w:rsidRPr="009D1F44">
              <w:rPr>
                <w:rFonts w:eastAsia="Calibri"/>
                <w:sz w:val="20"/>
              </w:rPr>
              <w:t xml:space="preserve"> </w:t>
            </w:r>
            <w:r w:rsidRPr="009D1F44">
              <w:rPr>
                <w:rFonts w:eastAsia="Arial Unicode MS"/>
                <w:color w:val="000000"/>
                <w:kern w:val="2"/>
                <w:sz w:val="20"/>
                <w:lang w:eastAsia="hi-IN" w:bidi="hi-IN"/>
              </w:rPr>
              <w:t>У</w:t>
            </w:r>
            <w:r w:rsidRPr="009D1F44">
              <w:rPr>
                <w:rFonts w:eastAsia="Arial Unicode MS"/>
                <w:kern w:val="2"/>
                <w:sz w:val="20"/>
                <w:lang w:eastAsia="hi-IN" w:bidi="hi-IN"/>
              </w:rPr>
              <w:t>меть самостоятельно обнаруживать и формировать учебную проблему, определять цель учебной деятельности.</w:t>
            </w:r>
          </w:p>
          <w:p w:rsidR="00E11B6E" w:rsidRPr="009D1F44" w:rsidRDefault="00E11B6E" w:rsidP="009D1F44">
            <w:pPr>
              <w:rPr>
                <w:rFonts w:eastAsia="Arial Unicode MS"/>
                <w:color w:val="000000"/>
                <w:kern w:val="2"/>
                <w:sz w:val="20"/>
                <w:lang w:eastAsia="hi-IN" w:bidi="hi-IN"/>
              </w:rPr>
            </w:pPr>
            <w:r w:rsidRPr="009D1F44">
              <w:rPr>
                <w:rFonts w:eastAsia="Arial Unicode MS"/>
                <w:color w:val="000000"/>
                <w:kern w:val="2"/>
                <w:sz w:val="20"/>
                <w:lang w:eastAsia="hi-IN" w:bidi="hi-IN"/>
              </w:rPr>
              <w:t>Уметь работать по плану, сверять свои действия с целью и, при необходимости, исправлять ошибки самостоятельно</w:t>
            </w:r>
          </w:p>
          <w:p w:rsidR="00E11B6E" w:rsidRPr="009D1F44" w:rsidRDefault="00E11B6E" w:rsidP="009D1F44">
            <w:pPr>
              <w:rPr>
                <w:sz w:val="20"/>
              </w:rPr>
            </w:pPr>
            <w:r w:rsidRPr="009D1F44">
              <w:rPr>
                <w:b/>
                <w:bCs/>
                <w:sz w:val="20"/>
              </w:rPr>
              <w:t>П:</w:t>
            </w:r>
            <w:r w:rsidRPr="009D1F44">
              <w:rPr>
                <w:bCs/>
                <w:sz w:val="20"/>
              </w:rPr>
              <w:t xml:space="preserve"> Различать </w:t>
            </w:r>
            <w:r w:rsidRPr="009D1F44">
              <w:rPr>
                <w:sz w:val="20"/>
              </w:rPr>
              <w:t xml:space="preserve">развитие </w:t>
            </w:r>
            <w:proofErr w:type="gramStart"/>
            <w:r w:rsidRPr="009D1F44">
              <w:rPr>
                <w:sz w:val="20"/>
              </w:rPr>
              <w:t>животных  с</w:t>
            </w:r>
            <w:proofErr w:type="gramEnd"/>
            <w:r w:rsidRPr="009D1F44">
              <w:rPr>
                <w:sz w:val="20"/>
              </w:rPr>
              <w:t xml:space="preserve"> метаморфозом и без метаморфоза. Объяснять биологическую роль метаморфозов в жизни животных</w:t>
            </w:r>
          </w:p>
          <w:p w:rsidR="00E11B6E" w:rsidRPr="009D1F44" w:rsidRDefault="00E11B6E" w:rsidP="009D1F44">
            <w:pPr>
              <w:rPr>
                <w:rFonts w:eastAsia="Arial Unicode MS"/>
                <w:color w:val="000000"/>
                <w:kern w:val="2"/>
                <w:sz w:val="20"/>
                <w:lang w:eastAsia="hi-IN" w:bidi="hi-IN"/>
              </w:rPr>
            </w:pPr>
            <w:r w:rsidRPr="009D1F44">
              <w:rPr>
                <w:bCs/>
                <w:sz w:val="20"/>
              </w:rPr>
              <w:t>Сравнивать</w:t>
            </w:r>
            <w:r w:rsidRPr="009D1F44">
              <w:rPr>
                <w:sz w:val="20"/>
              </w:rPr>
              <w:t xml:space="preserve"> развитие с метаморфозом и без метаморфоза.</w:t>
            </w:r>
          </w:p>
          <w:p w:rsidR="00E11B6E" w:rsidRPr="009D1F44" w:rsidRDefault="00E11B6E" w:rsidP="009D1F44">
            <w:pPr>
              <w:rPr>
                <w:rFonts w:eastAsia="Arial Unicode MS"/>
                <w:color w:val="000000"/>
                <w:kern w:val="2"/>
                <w:sz w:val="20"/>
                <w:lang w:eastAsia="hi-IN" w:bidi="hi-IN"/>
              </w:rPr>
            </w:pPr>
            <w:r w:rsidRPr="009D1F44">
              <w:rPr>
                <w:rFonts w:eastAsia="Arial Unicode MS"/>
                <w:b/>
                <w:color w:val="000000"/>
                <w:kern w:val="2"/>
                <w:sz w:val="20"/>
                <w:lang w:eastAsia="hi-IN" w:bidi="hi-IN"/>
              </w:rPr>
              <w:t>К:</w:t>
            </w:r>
            <w:r w:rsidRPr="009D1F44">
              <w:rPr>
                <w:rFonts w:eastAsia="Arial Unicode MS"/>
                <w:color w:val="000000"/>
                <w:kern w:val="2"/>
                <w:sz w:val="20"/>
                <w:lang w:eastAsia="hi-IN" w:bidi="hi-IN"/>
              </w:rPr>
              <w:t xml:space="preserve"> Уметь самостоятельно организовывать учебное взаимодействие при работе в группе (паре).</w:t>
            </w:r>
          </w:p>
          <w:p w:rsidR="00E11B6E" w:rsidRPr="009D1F44" w:rsidRDefault="00E11B6E" w:rsidP="009D1F44">
            <w:pPr>
              <w:rPr>
                <w:rFonts w:eastAsia="Arial Unicode MS"/>
                <w:color w:val="000000"/>
                <w:kern w:val="2"/>
                <w:sz w:val="20"/>
                <w:lang w:eastAsia="hi-IN" w:bidi="hi-IN"/>
              </w:rPr>
            </w:pPr>
            <w:r w:rsidRPr="009D1F44">
              <w:rPr>
                <w:rFonts w:eastAsia="Arial Unicode MS"/>
                <w:color w:val="000000"/>
                <w:kern w:val="2"/>
                <w:sz w:val="20"/>
                <w:lang w:eastAsia="hi-IN" w:bidi="hi-IN"/>
              </w:rPr>
              <w:t>Уметь объективно оценивать работу членов группы.</w:t>
            </w:r>
          </w:p>
          <w:p w:rsidR="00E11B6E" w:rsidRPr="009D1F44" w:rsidRDefault="00E11B6E" w:rsidP="009D1F44">
            <w:pPr>
              <w:snapToGrid w:val="0"/>
              <w:rPr>
                <w:sz w:val="20"/>
                <w:szCs w:val="28"/>
              </w:rPr>
            </w:pP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before="100" w:beforeAutospacing="1" w:after="100" w:afterAutospacing="1"/>
              <w:rPr>
                <w:sz w:val="20"/>
                <w:szCs w:val="20"/>
              </w:rPr>
            </w:pPr>
            <w:r w:rsidRPr="009D1F44">
              <w:rPr>
                <w:sz w:val="20"/>
                <w:szCs w:val="20"/>
              </w:rPr>
              <w:t>Осознавать единство и целостность окружающего мира.</w:t>
            </w:r>
          </w:p>
          <w:p w:rsidR="00E11B6E" w:rsidRPr="009D1F44" w:rsidRDefault="00E11B6E" w:rsidP="009D1F44">
            <w:pPr>
              <w:autoSpaceDE w:val="0"/>
              <w:autoSpaceDN w:val="0"/>
              <w:adjustRightInd w:val="0"/>
              <w:rPr>
                <w:sz w:val="20"/>
                <w:szCs w:val="28"/>
              </w:rPr>
            </w:pPr>
            <w:r w:rsidRPr="009D1F44">
              <w:rPr>
                <w:sz w:val="20"/>
              </w:rPr>
              <w:t>Выстраивать собственное целостное мировоззрение. Оценивать жизненные ситуации с точки зрения безопасного образа жизни и сохранения здоровья.</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p w:rsidR="00E11B6E" w:rsidRPr="009D1F44" w:rsidRDefault="00E11B6E" w:rsidP="009D1F44">
            <w:pPr>
              <w:autoSpaceDE w:val="0"/>
              <w:autoSpaceDN w:val="0"/>
              <w:adjustRightInd w:val="0"/>
              <w:rPr>
                <w:sz w:val="20"/>
              </w:rPr>
            </w:pPr>
          </w:p>
          <w:p w:rsidR="00E11B6E" w:rsidRPr="009D1F44" w:rsidRDefault="00E11B6E" w:rsidP="009D1F44">
            <w:pPr>
              <w:autoSpaceDE w:val="0"/>
              <w:autoSpaceDN w:val="0"/>
              <w:adjustRightInd w:val="0"/>
              <w:rPr>
                <w:sz w:val="20"/>
              </w:rPr>
            </w:pPr>
          </w:p>
          <w:p w:rsidR="00E11B6E" w:rsidRPr="009D1F44" w:rsidRDefault="00E11B6E" w:rsidP="009D1F44">
            <w:pPr>
              <w:autoSpaceDE w:val="0"/>
              <w:autoSpaceDN w:val="0"/>
              <w:adjustRightInd w:val="0"/>
              <w:rPr>
                <w:sz w:val="20"/>
              </w:rPr>
            </w:pPr>
          </w:p>
          <w:p w:rsidR="00E11B6E" w:rsidRPr="009D1F44" w:rsidRDefault="00E11B6E" w:rsidP="009D1F44">
            <w:pPr>
              <w:autoSpaceDE w:val="0"/>
              <w:autoSpaceDN w:val="0"/>
              <w:adjustRightInd w:val="0"/>
              <w:rPr>
                <w:sz w:val="20"/>
              </w:rPr>
            </w:pPr>
          </w:p>
          <w:p w:rsidR="00E11B6E" w:rsidRPr="009D1F44" w:rsidRDefault="00E11B6E" w:rsidP="009D1F44">
            <w:pPr>
              <w:autoSpaceDE w:val="0"/>
              <w:autoSpaceDN w:val="0"/>
              <w:adjustRightInd w:val="0"/>
              <w:rPr>
                <w:sz w:val="20"/>
              </w:rPr>
            </w:pPr>
          </w:p>
          <w:p w:rsidR="00E11B6E" w:rsidRPr="009D1F44" w:rsidRDefault="00E11B6E" w:rsidP="009D1F44">
            <w:pPr>
              <w:autoSpaceDE w:val="0"/>
              <w:autoSpaceDN w:val="0"/>
              <w:adjustRightInd w:val="0"/>
              <w:rPr>
                <w:sz w:val="20"/>
              </w:rPr>
            </w:pPr>
          </w:p>
          <w:p w:rsidR="00E11B6E" w:rsidRPr="009D1F44" w:rsidRDefault="00E11B6E" w:rsidP="009D1F44">
            <w:pPr>
              <w:autoSpaceDE w:val="0"/>
              <w:autoSpaceDN w:val="0"/>
              <w:adjustRightInd w:val="0"/>
              <w:rPr>
                <w:sz w:val="20"/>
              </w:rPr>
            </w:pPr>
          </w:p>
          <w:p w:rsidR="00E11B6E" w:rsidRPr="009D1F44" w:rsidRDefault="00E11B6E" w:rsidP="009D1F44">
            <w:pPr>
              <w:autoSpaceDE w:val="0"/>
              <w:autoSpaceDN w:val="0"/>
              <w:adjustRightInd w:val="0"/>
              <w:rPr>
                <w:sz w:val="20"/>
              </w:rPr>
            </w:pPr>
          </w:p>
          <w:p w:rsidR="00E11B6E" w:rsidRPr="009D1F44" w:rsidRDefault="00E11B6E" w:rsidP="009D1F44">
            <w:pPr>
              <w:autoSpaceDE w:val="0"/>
              <w:autoSpaceDN w:val="0"/>
              <w:adjustRightInd w:val="0"/>
              <w:rPr>
                <w:sz w:val="20"/>
              </w:rPr>
            </w:pPr>
          </w:p>
          <w:p w:rsidR="00E11B6E" w:rsidRPr="009D1F44" w:rsidRDefault="00E11B6E" w:rsidP="009D1F44">
            <w:pPr>
              <w:autoSpaceDE w:val="0"/>
              <w:autoSpaceDN w:val="0"/>
              <w:adjustRightInd w:val="0"/>
              <w:rPr>
                <w:sz w:val="20"/>
              </w:rPr>
            </w:pPr>
          </w:p>
          <w:p w:rsidR="00E11B6E" w:rsidRPr="009D1F44" w:rsidRDefault="00E11B6E" w:rsidP="009D1F44">
            <w:pPr>
              <w:autoSpaceDE w:val="0"/>
              <w:autoSpaceDN w:val="0"/>
              <w:adjustRightInd w:val="0"/>
              <w:rPr>
                <w:sz w:val="20"/>
              </w:rPr>
            </w:pPr>
          </w:p>
          <w:p w:rsidR="00E11B6E" w:rsidRPr="009D1F44" w:rsidRDefault="00E11B6E" w:rsidP="009D1F44">
            <w:pPr>
              <w:autoSpaceDE w:val="0"/>
              <w:autoSpaceDN w:val="0"/>
              <w:adjustRightInd w:val="0"/>
              <w:rPr>
                <w:sz w:val="20"/>
              </w:rPr>
            </w:pPr>
          </w:p>
          <w:p w:rsidR="00E11B6E" w:rsidRPr="009D1F44" w:rsidRDefault="00E11B6E" w:rsidP="009D1F44">
            <w:pPr>
              <w:autoSpaceDE w:val="0"/>
              <w:autoSpaceDN w:val="0"/>
              <w:adjustRightInd w:val="0"/>
              <w:rPr>
                <w:sz w:val="20"/>
              </w:rPr>
            </w:pPr>
          </w:p>
          <w:p w:rsidR="00E11B6E" w:rsidRPr="009D1F44" w:rsidRDefault="00E11B6E" w:rsidP="009D1F44">
            <w:pPr>
              <w:autoSpaceDE w:val="0"/>
              <w:autoSpaceDN w:val="0"/>
              <w:adjustRightInd w:val="0"/>
              <w:rPr>
                <w:sz w:val="20"/>
              </w:rPr>
            </w:pPr>
          </w:p>
          <w:p w:rsidR="00E11B6E" w:rsidRPr="009D1F44" w:rsidRDefault="00E11B6E" w:rsidP="009D1F44">
            <w:pPr>
              <w:autoSpaceDE w:val="0"/>
              <w:autoSpaceDN w:val="0"/>
              <w:adjustRightInd w:val="0"/>
              <w:rPr>
                <w:sz w:val="20"/>
              </w:rPr>
            </w:pPr>
          </w:p>
          <w:p w:rsidR="00E11B6E" w:rsidRPr="009D1F44" w:rsidRDefault="00E11B6E" w:rsidP="009D1F44">
            <w:pPr>
              <w:autoSpaceDE w:val="0"/>
              <w:autoSpaceDN w:val="0"/>
              <w:adjustRightInd w:val="0"/>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244"/>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33</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right="-108"/>
              <w:rPr>
                <w:sz w:val="20"/>
                <w:szCs w:val="20"/>
                <w:lang w:eastAsia="en-US"/>
              </w:rPr>
            </w:pPr>
            <w:r w:rsidRPr="009D1F44">
              <w:rPr>
                <w:sz w:val="20"/>
                <w:szCs w:val="20"/>
                <w:lang w:eastAsia="en-US"/>
              </w:rPr>
              <w:t>Обобщающий урок</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Определяют понятия, сформированные в ходе изучения темы. </w:t>
            </w:r>
          </w:p>
          <w:p w:rsidR="00E11B6E" w:rsidRPr="009D1F44" w:rsidRDefault="00E11B6E" w:rsidP="009D1F44">
            <w:pPr>
              <w:widowControl w:val="0"/>
              <w:spacing w:line="276" w:lineRule="auto"/>
              <w:rPr>
                <w:sz w:val="20"/>
                <w:szCs w:val="20"/>
                <w:lang w:eastAsia="en-US"/>
              </w:rPr>
            </w:pPr>
            <w:r w:rsidRPr="009D1F44">
              <w:rPr>
                <w:sz w:val="20"/>
                <w:szCs w:val="20"/>
                <w:lang w:eastAsia="en-US"/>
              </w:rPr>
              <w:t>Отрабатывают умения формулировать гипотезы, конструировать, проводить эксперименты, оценивать полученные результаты</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t>Давать определение терминам. Называть способы размножения живых организмов; перечислять их свойства и значение</w:t>
            </w:r>
          </w:p>
          <w:p w:rsidR="00E11B6E" w:rsidRPr="009D1F44" w:rsidRDefault="00E11B6E" w:rsidP="009D1F44">
            <w:pPr>
              <w:autoSpaceDE w:val="0"/>
              <w:autoSpaceDN w:val="0"/>
              <w:adjustRightInd w:val="0"/>
              <w:rPr>
                <w:sz w:val="20"/>
              </w:rPr>
            </w:pPr>
            <w:proofErr w:type="spellStart"/>
            <w:r w:rsidRPr="009D1F44">
              <w:rPr>
                <w:sz w:val="20"/>
              </w:rPr>
              <w:t>Характеризо-вать</w:t>
            </w:r>
            <w:proofErr w:type="spellEnd"/>
            <w:r w:rsidRPr="009D1F44">
              <w:rPr>
                <w:sz w:val="20"/>
              </w:rPr>
              <w:t xml:space="preserve"> особенности строения и </w:t>
            </w:r>
            <w:proofErr w:type="spellStart"/>
            <w:r w:rsidRPr="009D1F44">
              <w:rPr>
                <w:sz w:val="20"/>
              </w:rPr>
              <w:t>функциониро-вания</w:t>
            </w:r>
            <w:proofErr w:type="spellEnd"/>
            <w:r w:rsidRPr="009D1F44">
              <w:rPr>
                <w:sz w:val="20"/>
              </w:rPr>
              <w:t xml:space="preserve"> </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b/>
                <w:sz w:val="20"/>
              </w:rPr>
              <w:t xml:space="preserve">Р: </w:t>
            </w:r>
            <w:r w:rsidRPr="009D1F44">
              <w:rPr>
                <w:sz w:val="20"/>
              </w:rPr>
              <w:t>Умеют организовывать выполнение заданий учителя, анализировать результаты своей работы на уроке.</w:t>
            </w:r>
          </w:p>
          <w:p w:rsidR="00E11B6E" w:rsidRPr="009D1F44" w:rsidRDefault="00E11B6E" w:rsidP="009D1F44">
            <w:pPr>
              <w:rPr>
                <w:sz w:val="20"/>
              </w:rPr>
            </w:pPr>
            <w:r w:rsidRPr="009D1F44">
              <w:rPr>
                <w:b/>
                <w:sz w:val="20"/>
              </w:rPr>
              <w:t>П:</w:t>
            </w:r>
            <w:r w:rsidRPr="009D1F44">
              <w:rPr>
                <w:sz w:val="20"/>
              </w:rPr>
              <w:t xml:space="preserve"> Умеют воспроизводить информацию по памяти, давать определение понятиям, строить речевые высказывания, устанавливать причинно-следственные связи.</w:t>
            </w:r>
          </w:p>
          <w:p w:rsidR="00E11B6E" w:rsidRPr="009D1F44" w:rsidRDefault="00E11B6E" w:rsidP="009D1F44">
            <w:pPr>
              <w:autoSpaceDE w:val="0"/>
              <w:autoSpaceDN w:val="0"/>
              <w:adjustRightInd w:val="0"/>
              <w:rPr>
                <w:sz w:val="20"/>
              </w:rPr>
            </w:pPr>
            <w:r w:rsidRPr="009D1F44">
              <w:rPr>
                <w:b/>
                <w:sz w:val="20"/>
              </w:rPr>
              <w:t>К:</w:t>
            </w:r>
            <w:r w:rsidRPr="009D1F44">
              <w:rPr>
                <w:sz w:val="20"/>
              </w:rPr>
              <w:t xml:space="preserve"> Умение работать в группах, обсуждать</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t>Выбирают целевые и смысловые установки в своих действиях и поступках.</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bCs/>
                <w:snapToGrid w:val="0"/>
                <w:sz w:val="20"/>
                <w:szCs w:val="20"/>
                <w:lang w:eastAsia="en-US"/>
              </w:rPr>
            </w:pPr>
            <w:r w:rsidRPr="009D1F44">
              <w:rPr>
                <w:bCs/>
                <w:snapToGrid w:val="0"/>
                <w:sz w:val="20"/>
                <w:szCs w:val="20"/>
                <w:lang w:eastAsia="en-US"/>
              </w:rPr>
              <w:t>Биологический диктант, решение биологических задач</w:t>
            </w: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bCs/>
                <w:snapToGrid w:val="0"/>
                <w:sz w:val="20"/>
                <w:szCs w:val="20"/>
                <w:lang w:eastAsia="en-US"/>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bCs/>
                <w:snapToGrid w:val="0"/>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34</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left="-108" w:right="-108"/>
              <w:jc w:val="center"/>
              <w:rPr>
                <w:sz w:val="20"/>
                <w:szCs w:val="20"/>
                <w:lang w:eastAsia="en-US"/>
              </w:rPr>
            </w:pPr>
            <w:bookmarkStart w:id="11" w:name="_Toc289243554"/>
            <w:r w:rsidRPr="009D1F44">
              <w:rPr>
                <w:sz w:val="20"/>
                <w:szCs w:val="20"/>
                <w:lang w:eastAsia="en-US"/>
              </w:rPr>
              <w:t>Закономерности наследования признаков, установленные Г. Менделем. Моногибридное скрещивание</w:t>
            </w:r>
            <w:bookmarkEnd w:id="11"/>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Закономерности наследования признаков, установленные Г. Менделем. Моногибридное скрещивание. Цитологические основы закономерностей наследования </w:t>
            </w:r>
            <w:r w:rsidRPr="009D1F44">
              <w:rPr>
                <w:sz w:val="20"/>
                <w:szCs w:val="20"/>
                <w:lang w:eastAsia="en-US"/>
              </w:rPr>
              <w:lastRenderedPageBreak/>
              <w:t xml:space="preserve">при моногибридном скрещивании. Гибридологический метод. Чистые линии. Моногибридные скрещивания. Аллельные гены. Гомозиготные и гетерозиготные организмы. Доминантные и рецессивные признаки. Расщепление. Закон чистоты гамет. </w:t>
            </w:r>
          </w:p>
          <w:p w:rsidR="00E11B6E" w:rsidRPr="009D1F44" w:rsidRDefault="00E11B6E" w:rsidP="009D1F44">
            <w:pPr>
              <w:spacing w:line="276" w:lineRule="auto"/>
              <w:rPr>
                <w:sz w:val="20"/>
                <w:szCs w:val="20"/>
                <w:lang w:eastAsia="en-US"/>
              </w:rPr>
            </w:pPr>
            <w:r w:rsidRPr="009D1F44">
              <w:rPr>
                <w:i/>
                <w:iCs/>
                <w:sz w:val="20"/>
                <w:szCs w:val="20"/>
                <w:lang w:eastAsia="en-US"/>
              </w:rPr>
              <w:t xml:space="preserve">Практическая работа </w:t>
            </w:r>
          </w:p>
          <w:p w:rsidR="00E11B6E" w:rsidRPr="009D1F44" w:rsidRDefault="00E11B6E" w:rsidP="009D1F44">
            <w:pPr>
              <w:spacing w:line="276" w:lineRule="auto"/>
              <w:rPr>
                <w:sz w:val="20"/>
                <w:szCs w:val="20"/>
                <w:lang w:eastAsia="en-US"/>
              </w:rPr>
            </w:pPr>
            <w:r w:rsidRPr="009D1F44">
              <w:rPr>
                <w:sz w:val="20"/>
                <w:szCs w:val="20"/>
                <w:lang w:eastAsia="en-US"/>
              </w:rPr>
              <w:t>Решение генетических задач на моногибридное скрещивание</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 xml:space="preserve">Определяют понятия, формируемые в ходе изучения темы: «гибридологический метод», «чистые линии», «моногибридные скрещивания», «аллельные гены», «гомозиготные и </w:t>
            </w:r>
            <w:r w:rsidRPr="009D1F44">
              <w:rPr>
                <w:sz w:val="20"/>
                <w:szCs w:val="20"/>
                <w:lang w:eastAsia="en-US"/>
              </w:rPr>
              <w:lastRenderedPageBreak/>
              <w:t xml:space="preserve">гетерозиготные организмы», «доминантные и рецессивные признаки», «расщепление», «закон чистоты гамет».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Характеризуют сущность гибридологического метода.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Описывают опыты, проводимые </w:t>
            </w:r>
            <w:proofErr w:type="spellStart"/>
            <w:r w:rsidRPr="009D1F44">
              <w:rPr>
                <w:sz w:val="20"/>
                <w:szCs w:val="20"/>
                <w:lang w:eastAsia="en-US"/>
              </w:rPr>
              <w:t>Г.Менделем</w:t>
            </w:r>
            <w:proofErr w:type="spellEnd"/>
            <w:r w:rsidRPr="009D1F44">
              <w:rPr>
                <w:sz w:val="20"/>
                <w:szCs w:val="20"/>
                <w:lang w:eastAsia="en-US"/>
              </w:rPr>
              <w:t xml:space="preserve"> по моногибридному скрещиванию.</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Составляют схемы скрещивания. Объясняют цитологические основы закономерностей наследования признаков при моногибридном скрещивании. </w:t>
            </w:r>
          </w:p>
          <w:p w:rsidR="00E11B6E" w:rsidRPr="009D1F44" w:rsidRDefault="00E11B6E" w:rsidP="009D1F44">
            <w:pPr>
              <w:widowControl w:val="0"/>
              <w:spacing w:line="276" w:lineRule="auto"/>
              <w:rPr>
                <w:sz w:val="20"/>
                <w:szCs w:val="20"/>
                <w:lang w:eastAsia="en-US"/>
              </w:rPr>
            </w:pPr>
            <w:r w:rsidRPr="009D1F44">
              <w:rPr>
                <w:snapToGrid w:val="0"/>
                <w:sz w:val="20"/>
                <w:szCs w:val="20"/>
                <w:lang w:eastAsia="en-US"/>
              </w:rPr>
              <w:t>Решают задачи на моногибридное скрещивание</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Уметь давать определение терминам.</w:t>
            </w:r>
          </w:p>
          <w:p w:rsidR="00E11B6E" w:rsidRPr="009D1F44" w:rsidRDefault="00E11B6E" w:rsidP="009D1F44">
            <w:pPr>
              <w:autoSpaceDE w:val="0"/>
              <w:autoSpaceDN w:val="0"/>
              <w:adjustRightInd w:val="0"/>
              <w:rPr>
                <w:sz w:val="20"/>
              </w:rPr>
            </w:pPr>
            <w:proofErr w:type="spellStart"/>
            <w:proofErr w:type="gramStart"/>
            <w:r w:rsidRPr="009D1F44">
              <w:rPr>
                <w:sz w:val="20"/>
              </w:rPr>
              <w:t>Характеризо-вать</w:t>
            </w:r>
            <w:proofErr w:type="spellEnd"/>
            <w:proofErr w:type="gramEnd"/>
            <w:r w:rsidRPr="009D1F44">
              <w:rPr>
                <w:sz w:val="20"/>
              </w:rPr>
              <w:t xml:space="preserve"> предмет изучения генетики, генетические термины, символы, понятия; раскрывать суть </w:t>
            </w:r>
            <w:r w:rsidRPr="009D1F44">
              <w:rPr>
                <w:sz w:val="20"/>
              </w:rPr>
              <w:lastRenderedPageBreak/>
              <w:t>гибридологии-</w:t>
            </w:r>
            <w:proofErr w:type="spellStart"/>
            <w:r w:rsidRPr="009D1F44">
              <w:rPr>
                <w:sz w:val="20"/>
              </w:rPr>
              <w:t>ческого</w:t>
            </w:r>
            <w:proofErr w:type="spellEnd"/>
            <w:r w:rsidRPr="009D1F44">
              <w:rPr>
                <w:sz w:val="20"/>
              </w:rPr>
              <w:t xml:space="preserve"> метода, суть правила </w:t>
            </w:r>
            <w:proofErr w:type="spellStart"/>
            <w:r w:rsidRPr="009D1F44">
              <w:rPr>
                <w:sz w:val="20"/>
              </w:rPr>
              <w:t>единообра</w:t>
            </w:r>
            <w:proofErr w:type="spellEnd"/>
            <w:r w:rsidRPr="009D1F44">
              <w:rPr>
                <w:sz w:val="20"/>
              </w:rPr>
              <w:t>-</w:t>
            </w:r>
          </w:p>
          <w:p w:rsidR="00E11B6E" w:rsidRPr="009D1F44" w:rsidRDefault="00E11B6E" w:rsidP="009D1F44">
            <w:pPr>
              <w:autoSpaceDE w:val="0"/>
              <w:autoSpaceDN w:val="0"/>
              <w:adjustRightInd w:val="0"/>
              <w:rPr>
                <w:sz w:val="20"/>
              </w:rPr>
            </w:pPr>
            <w:proofErr w:type="spellStart"/>
            <w:r w:rsidRPr="009D1F44">
              <w:rPr>
                <w:sz w:val="20"/>
              </w:rPr>
              <w:t>зия</w:t>
            </w:r>
            <w:proofErr w:type="spellEnd"/>
            <w:r w:rsidRPr="009D1F44">
              <w:rPr>
                <w:sz w:val="20"/>
              </w:rPr>
              <w:t xml:space="preserve"> гибридов первого поколения, суть закона чистоты гамет; формулировать правило расщепления. Давать </w:t>
            </w:r>
            <w:proofErr w:type="spellStart"/>
            <w:proofErr w:type="gramStart"/>
            <w:r w:rsidRPr="009D1F44">
              <w:rPr>
                <w:sz w:val="20"/>
              </w:rPr>
              <w:t>цитологичес</w:t>
            </w:r>
            <w:proofErr w:type="spellEnd"/>
            <w:r w:rsidRPr="009D1F44">
              <w:rPr>
                <w:sz w:val="20"/>
              </w:rPr>
              <w:t>-кое</w:t>
            </w:r>
            <w:proofErr w:type="gramEnd"/>
            <w:r w:rsidRPr="009D1F44">
              <w:rPr>
                <w:sz w:val="20"/>
              </w:rPr>
              <w:t xml:space="preserve"> </w:t>
            </w:r>
            <w:proofErr w:type="spellStart"/>
            <w:r w:rsidRPr="009D1F44">
              <w:rPr>
                <w:sz w:val="20"/>
              </w:rPr>
              <w:t>обосно-вание</w:t>
            </w:r>
            <w:proofErr w:type="spellEnd"/>
            <w:r w:rsidRPr="009D1F44">
              <w:rPr>
                <w:sz w:val="20"/>
              </w:rPr>
              <w:t xml:space="preserve"> </w:t>
            </w:r>
            <w:proofErr w:type="spellStart"/>
            <w:r w:rsidRPr="009D1F44">
              <w:rPr>
                <w:sz w:val="20"/>
              </w:rPr>
              <w:t>законо</w:t>
            </w:r>
            <w:proofErr w:type="spellEnd"/>
            <w:r w:rsidRPr="009D1F44">
              <w:rPr>
                <w:sz w:val="20"/>
              </w:rPr>
              <w:t xml:space="preserve">-мерностям наследования при </w:t>
            </w:r>
            <w:proofErr w:type="spellStart"/>
            <w:r w:rsidRPr="009D1F44">
              <w:rPr>
                <w:sz w:val="20"/>
              </w:rPr>
              <w:t>моногиб-ридном</w:t>
            </w:r>
            <w:proofErr w:type="spellEnd"/>
            <w:r w:rsidRPr="009D1F44">
              <w:rPr>
                <w:sz w:val="20"/>
              </w:rPr>
              <w:t xml:space="preserve"> </w:t>
            </w:r>
            <w:proofErr w:type="spellStart"/>
            <w:r w:rsidRPr="009D1F44">
              <w:rPr>
                <w:sz w:val="20"/>
              </w:rPr>
              <w:t>скре</w:t>
            </w:r>
            <w:proofErr w:type="spellEnd"/>
            <w:r w:rsidRPr="009D1F44">
              <w:rPr>
                <w:sz w:val="20"/>
              </w:rPr>
              <w:t>-</w:t>
            </w:r>
          </w:p>
          <w:p w:rsidR="00E11B6E" w:rsidRPr="009D1F44" w:rsidRDefault="00E11B6E" w:rsidP="009D1F44">
            <w:pPr>
              <w:autoSpaceDE w:val="0"/>
              <w:autoSpaceDN w:val="0"/>
              <w:adjustRightInd w:val="0"/>
              <w:rPr>
                <w:sz w:val="20"/>
              </w:rPr>
            </w:pPr>
            <w:proofErr w:type="spellStart"/>
            <w:r w:rsidRPr="009D1F44">
              <w:rPr>
                <w:sz w:val="20"/>
              </w:rPr>
              <w:t>щивании</w:t>
            </w:r>
            <w:proofErr w:type="spellEnd"/>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b/>
                <w:sz w:val="20"/>
              </w:rPr>
              <w:lastRenderedPageBreak/>
              <w:t>Р:</w:t>
            </w:r>
            <w:r w:rsidRPr="009D1F44">
              <w:rPr>
                <w:sz w:val="20"/>
              </w:rPr>
              <w:t xml:space="preserve"> планируют и прогнозируют результат </w:t>
            </w:r>
            <w:proofErr w:type="gramStart"/>
            <w:r w:rsidRPr="009D1F44">
              <w:rPr>
                <w:sz w:val="20"/>
              </w:rPr>
              <w:t>и  вносят</w:t>
            </w:r>
            <w:proofErr w:type="gramEnd"/>
            <w:r w:rsidRPr="009D1F44">
              <w:rPr>
                <w:sz w:val="20"/>
              </w:rPr>
              <w:t xml:space="preserve"> необходимые дополнения.</w:t>
            </w:r>
          </w:p>
          <w:p w:rsidR="00E11B6E" w:rsidRPr="009D1F44" w:rsidRDefault="00E11B6E" w:rsidP="009D1F44">
            <w:pPr>
              <w:rPr>
                <w:sz w:val="20"/>
              </w:rPr>
            </w:pPr>
            <w:r w:rsidRPr="009D1F44">
              <w:rPr>
                <w:b/>
                <w:sz w:val="20"/>
              </w:rPr>
              <w:t>П:</w:t>
            </w:r>
            <w:r w:rsidRPr="009D1F44">
              <w:rPr>
                <w:sz w:val="20"/>
              </w:rPr>
              <w:t xml:space="preserve"> находят и отбирают необходимую информацию и структурируют ее.</w:t>
            </w:r>
          </w:p>
          <w:p w:rsidR="00E11B6E" w:rsidRPr="009D1F44" w:rsidRDefault="00E11B6E" w:rsidP="009D1F44">
            <w:pPr>
              <w:autoSpaceDE w:val="0"/>
              <w:autoSpaceDN w:val="0"/>
              <w:adjustRightInd w:val="0"/>
              <w:rPr>
                <w:sz w:val="20"/>
              </w:rPr>
            </w:pPr>
            <w:r w:rsidRPr="009D1F44">
              <w:rPr>
                <w:b/>
                <w:sz w:val="20"/>
              </w:rPr>
              <w:t>К:</w:t>
            </w:r>
            <w:r w:rsidRPr="009D1F44">
              <w:rPr>
                <w:sz w:val="20"/>
              </w:rPr>
              <w:t xml:space="preserve"> высказывают свою точку зрения</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rFonts w:eastAsia="Calibri"/>
                <w:sz w:val="20"/>
                <w:lang w:eastAsia="en-US"/>
              </w:rPr>
              <w:t>Учатся осмысливать значимость данной темы, учатся использовать свои взгляды для решения проблем и извлечения жизненных уроков.</w:t>
            </w:r>
          </w:p>
          <w:p w:rsidR="00E11B6E" w:rsidRPr="009D1F44" w:rsidRDefault="00E11B6E" w:rsidP="009D1F44">
            <w:pPr>
              <w:autoSpaceDE w:val="0"/>
              <w:autoSpaceDN w:val="0"/>
              <w:adjustRightInd w:val="0"/>
              <w:ind w:right="-132"/>
              <w:rPr>
                <w:sz w:val="20"/>
              </w:rPr>
            </w:pPr>
            <w:r w:rsidRPr="009D1F44">
              <w:rPr>
                <w:sz w:val="20"/>
              </w:rPr>
              <w:t xml:space="preserve">Удовлетворяют </w:t>
            </w:r>
            <w:r w:rsidRPr="009D1F44">
              <w:rPr>
                <w:sz w:val="20"/>
              </w:rPr>
              <w:lastRenderedPageBreak/>
              <w:t>потребность в справедливом оценивании своей работы и работы одноклассников.</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i/>
                <w:iCs/>
                <w:sz w:val="20"/>
                <w:szCs w:val="20"/>
                <w:lang w:eastAsia="en-US"/>
              </w:rPr>
              <w:lastRenderedPageBreak/>
              <w:t xml:space="preserve">Практическая работа </w:t>
            </w:r>
          </w:p>
          <w:p w:rsidR="00E11B6E" w:rsidRPr="009D1F44" w:rsidRDefault="00E11B6E" w:rsidP="009D1F44">
            <w:pPr>
              <w:autoSpaceDE w:val="0"/>
              <w:autoSpaceDN w:val="0"/>
              <w:adjustRightInd w:val="0"/>
              <w:rPr>
                <w:sz w:val="20"/>
              </w:rPr>
            </w:pPr>
            <w:r w:rsidRPr="009D1F44">
              <w:rPr>
                <w:sz w:val="20"/>
                <w:szCs w:val="20"/>
                <w:lang w:eastAsia="en-US"/>
              </w:rPr>
              <w:t xml:space="preserve">«Решение </w:t>
            </w:r>
            <w:proofErr w:type="spellStart"/>
            <w:r w:rsidRPr="009D1F44">
              <w:rPr>
                <w:sz w:val="20"/>
                <w:szCs w:val="20"/>
                <w:lang w:eastAsia="en-US"/>
              </w:rPr>
              <w:t>генетичес</w:t>
            </w:r>
            <w:proofErr w:type="spellEnd"/>
            <w:r w:rsidRPr="009D1F44">
              <w:rPr>
                <w:sz w:val="20"/>
                <w:szCs w:val="20"/>
                <w:lang w:eastAsia="en-US"/>
              </w:rPr>
              <w:t xml:space="preserve">-ких задач на </w:t>
            </w:r>
            <w:proofErr w:type="spellStart"/>
            <w:r w:rsidRPr="009D1F44">
              <w:rPr>
                <w:sz w:val="20"/>
                <w:szCs w:val="20"/>
                <w:lang w:eastAsia="en-US"/>
              </w:rPr>
              <w:t>моногиб-ридное</w:t>
            </w:r>
            <w:proofErr w:type="spellEnd"/>
            <w:r w:rsidRPr="009D1F44">
              <w:rPr>
                <w:sz w:val="20"/>
                <w:szCs w:val="20"/>
                <w:lang w:eastAsia="en-US"/>
              </w:rPr>
              <w:t xml:space="preserve"> </w:t>
            </w:r>
            <w:proofErr w:type="spellStart"/>
            <w:r w:rsidRPr="009D1F44">
              <w:rPr>
                <w:sz w:val="20"/>
                <w:szCs w:val="20"/>
                <w:lang w:eastAsia="en-US"/>
              </w:rPr>
              <w:t>скрещива-ние</w:t>
            </w:r>
            <w:proofErr w:type="spellEnd"/>
            <w:r w:rsidRPr="009D1F44">
              <w:rPr>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szCs w:val="28"/>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35</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Неполное </w:t>
            </w:r>
            <w:proofErr w:type="spellStart"/>
            <w:proofErr w:type="gramStart"/>
            <w:r w:rsidRPr="009D1F44">
              <w:rPr>
                <w:sz w:val="20"/>
                <w:szCs w:val="20"/>
                <w:lang w:eastAsia="en-US"/>
              </w:rPr>
              <w:t>доминирова-ние</w:t>
            </w:r>
            <w:proofErr w:type="spellEnd"/>
            <w:proofErr w:type="gramEnd"/>
            <w:r w:rsidRPr="009D1F44">
              <w:rPr>
                <w:sz w:val="20"/>
                <w:szCs w:val="20"/>
                <w:lang w:eastAsia="en-US"/>
              </w:rPr>
              <w:t xml:space="preserve">. Генотип и фенотип. </w:t>
            </w:r>
            <w:proofErr w:type="spellStart"/>
            <w:r w:rsidRPr="009D1F44">
              <w:rPr>
                <w:sz w:val="20"/>
                <w:szCs w:val="20"/>
                <w:lang w:eastAsia="en-US"/>
              </w:rPr>
              <w:t>Анализи-рующее</w:t>
            </w:r>
            <w:proofErr w:type="spellEnd"/>
            <w:r w:rsidRPr="009D1F44">
              <w:rPr>
                <w:sz w:val="20"/>
                <w:szCs w:val="20"/>
                <w:lang w:eastAsia="en-US"/>
              </w:rPr>
              <w:t xml:space="preserve"> </w:t>
            </w:r>
            <w:r w:rsidRPr="009D1F44">
              <w:rPr>
                <w:sz w:val="20"/>
                <w:szCs w:val="20"/>
                <w:lang w:eastAsia="en-US"/>
              </w:rPr>
              <w:lastRenderedPageBreak/>
              <w:t>скрещивание</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bookmarkStart w:id="12" w:name="_Toc289243555"/>
            <w:r w:rsidRPr="009D1F44">
              <w:rPr>
                <w:sz w:val="20"/>
                <w:szCs w:val="20"/>
                <w:lang w:eastAsia="en-US"/>
              </w:rPr>
              <w:lastRenderedPageBreak/>
              <w:t>Неполное доминирование. Генотип и фенотип. Анализирующее скрещивание</w:t>
            </w:r>
            <w:bookmarkEnd w:id="12"/>
            <w:r w:rsidRPr="009D1F44">
              <w:rPr>
                <w:sz w:val="20"/>
                <w:szCs w:val="20"/>
                <w:lang w:eastAsia="en-US"/>
              </w:rPr>
              <w:t>.</w:t>
            </w:r>
          </w:p>
          <w:p w:rsidR="00E11B6E" w:rsidRPr="009D1F44" w:rsidRDefault="00E11B6E" w:rsidP="009D1F44">
            <w:pPr>
              <w:spacing w:line="276" w:lineRule="auto"/>
              <w:rPr>
                <w:sz w:val="20"/>
                <w:szCs w:val="20"/>
                <w:lang w:eastAsia="en-US"/>
              </w:rPr>
            </w:pPr>
            <w:r w:rsidRPr="009D1F44">
              <w:rPr>
                <w:i/>
                <w:iCs/>
                <w:sz w:val="20"/>
                <w:szCs w:val="20"/>
                <w:lang w:eastAsia="en-US"/>
              </w:rPr>
              <w:lastRenderedPageBreak/>
              <w:t>Практическая работа</w:t>
            </w:r>
            <w:r w:rsidRPr="009D1F44">
              <w:rPr>
                <w:b/>
                <w:bCs/>
                <w:i/>
                <w:iCs/>
                <w:sz w:val="20"/>
                <w:szCs w:val="20"/>
                <w:lang w:eastAsia="en-US"/>
              </w:rPr>
              <w:t xml:space="preserve"> </w:t>
            </w:r>
          </w:p>
          <w:p w:rsidR="00E11B6E" w:rsidRPr="009D1F44" w:rsidRDefault="00E11B6E" w:rsidP="009D1F44">
            <w:pPr>
              <w:spacing w:line="276" w:lineRule="auto"/>
              <w:rPr>
                <w:sz w:val="20"/>
                <w:szCs w:val="20"/>
                <w:lang w:eastAsia="en-US"/>
              </w:rPr>
            </w:pPr>
            <w:r w:rsidRPr="009D1F44">
              <w:rPr>
                <w:sz w:val="20"/>
                <w:szCs w:val="20"/>
                <w:lang w:eastAsia="en-US"/>
              </w:rPr>
              <w:t>Решение генетических задач на наследование признаков при неполном доминировании</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lastRenderedPageBreak/>
              <w:t xml:space="preserve">Определяют понятия, формируемые в ходе изучения темы: «неполное доминирование», </w:t>
            </w:r>
            <w:r w:rsidRPr="009D1F44">
              <w:rPr>
                <w:sz w:val="20"/>
                <w:szCs w:val="20"/>
                <w:lang w:eastAsia="en-US"/>
              </w:rPr>
              <w:lastRenderedPageBreak/>
              <w:t>«генотип», «фенотип», «анализирующее скрещивание». Характеризуют сущность анализирующего скрещивания. Составляют схемы скрещивания. Решают задачи на наследование признаков при неполном доминировании</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давать определение терминам</w:t>
            </w:r>
          </w:p>
          <w:p w:rsidR="00E11B6E" w:rsidRPr="009D1F44" w:rsidRDefault="00E11B6E" w:rsidP="009D1F44">
            <w:pPr>
              <w:autoSpaceDE w:val="0"/>
              <w:autoSpaceDN w:val="0"/>
              <w:adjustRightInd w:val="0"/>
              <w:rPr>
                <w:sz w:val="20"/>
              </w:rPr>
            </w:pPr>
            <w:r w:rsidRPr="009D1F44">
              <w:rPr>
                <w:sz w:val="20"/>
              </w:rPr>
              <w:t xml:space="preserve">характеризовать законы наследственности. Объяснять </w:t>
            </w:r>
            <w:r w:rsidRPr="009D1F44">
              <w:rPr>
                <w:sz w:val="20"/>
              </w:rPr>
              <w:lastRenderedPageBreak/>
              <w:t>взаимосвязь генотипа и фенотипических признаков организмов, практическое значение применения метода анализирующего скрещивания. Решать задачи на неполное доминирование и анализирующее скрещивание</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sz w:val="20"/>
              </w:rPr>
              <w:lastRenderedPageBreak/>
              <w:t xml:space="preserve">Р- планируют и прогнозируют результат </w:t>
            </w:r>
            <w:proofErr w:type="gramStart"/>
            <w:r w:rsidRPr="009D1F44">
              <w:rPr>
                <w:sz w:val="20"/>
              </w:rPr>
              <w:t>и  вносят</w:t>
            </w:r>
            <w:proofErr w:type="gramEnd"/>
            <w:r w:rsidRPr="009D1F44">
              <w:rPr>
                <w:sz w:val="20"/>
              </w:rPr>
              <w:t xml:space="preserve"> необходимые дополнения.</w:t>
            </w:r>
          </w:p>
          <w:p w:rsidR="00E11B6E" w:rsidRPr="009D1F44" w:rsidRDefault="00E11B6E" w:rsidP="009D1F44">
            <w:pPr>
              <w:rPr>
                <w:sz w:val="20"/>
              </w:rPr>
            </w:pPr>
            <w:r w:rsidRPr="009D1F44">
              <w:rPr>
                <w:sz w:val="20"/>
              </w:rPr>
              <w:t xml:space="preserve">П- находят и отбирают </w:t>
            </w:r>
            <w:r w:rsidRPr="009D1F44">
              <w:rPr>
                <w:sz w:val="20"/>
              </w:rPr>
              <w:lastRenderedPageBreak/>
              <w:t>необходимую информацию и структурируют ее.</w:t>
            </w:r>
          </w:p>
          <w:p w:rsidR="00E11B6E" w:rsidRPr="009D1F44" w:rsidRDefault="00E11B6E" w:rsidP="009D1F44">
            <w:pPr>
              <w:autoSpaceDE w:val="0"/>
              <w:autoSpaceDN w:val="0"/>
              <w:adjustRightInd w:val="0"/>
              <w:rPr>
                <w:sz w:val="20"/>
              </w:rPr>
            </w:pPr>
            <w:r w:rsidRPr="009D1F44">
              <w:rPr>
                <w:sz w:val="20"/>
              </w:rPr>
              <w:t>К- высказывают свою точку зрения</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 xml:space="preserve"> </w:t>
            </w:r>
            <w:r w:rsidRPr="009D1F44">
              <w:rPr>
                <w:rFonts w:eastAsia="Calibri"/>
                <w:sz w:val="20"/>
                <w:lang w:eastAsia="en-US"/>
              </w:rPr>
              <w:t xml:space="preserve">Учатся осмысливать значимость данной темы, учатся использовать свои взгляды для </w:t>
            </w:r>
            <w:r w:rsidRPr="009D1F44">
              <w:rPr>
                <w:rFonts w:eastAsia="Calibri"/>
                <w:sz w:val="20"/>
                <w:lang w:eastAsia="en-US"/>
              </w:rPr>
              <w:lastRenderedPageBreak/>
              <w:t>решения проблем и извлечения жизненных уроков</w:t>
            </w:r>
          </w:p>
          <w:p w:rsidR="00E11B6E" w:rsidRPr="009D1F44" w:rsidRDefault="00E11B6E" w:rsidP="009D1F44">
            <w:pPr>
              <w:autoSpaceDE w:val="0"/>
              <w:autoSpaceDN w:val="0"/>
              <w:adjustRightInd w:val="0"/>
              <w:rPr>
                <w:sz w:val="20"/>
              </w:rPr>
            </w:pPr>
          </w:p>
          <w:p w:rsidR="00E11B6E" w:rsidRPr="009D1F44" w:rsidRDefault="00E11B6E" w:rsidP="009D1F44">
            <w:pPr>
              <w:autoSpaceDE w:val="0"/>
              <w:autoSpaceDN w:val="0"/>
              <w:adjustRightInd w:val="0"/>
              <w:rPr>
                <w:sz w:val="20"/>
              </w:rPr>
            </w:pPr>
            <w:r w:rsidRPr="009D1F44">
              <w:rPr>
                <w:sz w:val="20"/>
              </w:rPr>
              <w:t>Удовлетворяют потребность в справедливом оценивании своей работы и работы одноклассников</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proofErr w:type="spellStart"/>
            <w:proofErr w:type="gramStart"/>
            <w:r w:rsidRPr="009D1F44">
              <w:rPr>
                <w:i/>
                <w:iCs/>
                <w:sz w:val="20"/>
                <w:szCs w:val="20"/>
                <w:lang w:eastAsia="en-US"/>
              </w:rPr>
              <w:lastRenderedPageBreak/>
              <w:t>Практи-ческая</w:t>
            </w:r>
            <w:proofErr w:type="spellEnd"/>
            <w:proofErr w:type="gramEnd"/>
            <w:r w:rsidRPr="009D1F44">
              <w:rPr>
                <w:i/>
                <w:iCs/>
                <w:sz w:val="20"/>
                <w:szCs w:val="20"/>
                <w:lang w:eastAsia="en-US"/>
              </w:rPr>
              <w:t xml:space="preserve"> работа</w:t>
            </w:r>
            <w:r w:rsidRPr="009D1F44">
              <w:rPr>
                <w:b/>
                <w:bCs/>
                <w:i/>
                <w:iCs/>
                <w:sz w:val="20"/>
                <w:szCs w:val="20"/>
                <w:lang w:eastAsia="en-US"/>
              </w:rPr>
              <w:t xml:space="preserve"> </w:t>
            </w:r>
          </w:p>
          <w:p w:rsidR="00E11B6E" w:rsidRPr="009D1F44" w:rsidRDefault="00E11B6E" w:rsidP="009D1F44">
            <w:pPr>
              <w:autoSpaceDE w:val="0"/>
              <w:autoSpaceDN w:val="0"/>
              <w:adjustRightInd w:val="0"/>
              <w:rPr>
                <w:sz w:val="20"/>
              </w:rPr>
            </w:pPr>
            <w:r w:rsidRPr="009D1F44">
              <w:rPr>
                <w:sz w:val="20"/>
                <w:szCs w:val="20"/>
                <w:lang w:eastAsia="en-US"/>
              </w:rPr>
              <w:t xml:space="preserve">«Решение </w:t>
            </w:r>
            <w:proofErr w:type="spellStart"/>
            <w:r w:rsidRPr="009D1F44">
              <w:rPr>
                <w:sz w:val="20"/>
                <w:szCs w:val="20"/>
                <w:lang w:eastAsia="en-US"/>
              </w:rPr>
              <w:t>генетичес</w:t>
            </w:r>
            <w:proofErr w:type="spellEnd"/>
            <w:r w:rsidRPr="009D1F44">
              <w:rPr>
                <w:sz w:val="20"/>
                <w:szCs w:val="20"/>
                <w:lang w:eastAsia="en-US"/>
              </w:rPr>
              <w:t xml:space="preserve">-ких задач на </w:t>
            </w:r>
            <w:proofErr w:type="spellStart"/>
            <w:r w:rsidRPr="009D1F44">
              <w:rPr>
                <w:sz w:val="20"/>
                <w:szCs w:val="20"/>
                <w:lang w:eastAsia="en-US"/>
              </w:rPr>
              <w:lastRenderedPageBreak/>
              <w:t>насле-дование</w:t>
            </w:r>
            <w:proofErr w:type="spellEnd"/>
            <w:r w:rsidRPr="009D1F44">
              <w:rPr>
                <w:sz w:val="20"/>
                <w:szCs w:val="20"/>
                <w:lang w:eastAsia="en-US"/>
              </w:rPr>
              <w:t xml:space="preserve"> признаков при неполном </w:t>
            </w:r>
            <w:proofErr w:type="spellStart"/>
            <w:r w:rsidRPr="009D1F44">
              <w:rPr>
                <w:sz w:val="20"/>
                <w:szCs w:val="20"/>
                <w:lang w:eastAsia="en-US"/>
              </w:rPr>
              <w:t>доминиро-вании</w:t>
            </w:r>
            <w:proofErr w:type="spellEnd"/>
            <w:r w:rsidRPr="009D1F44">
              <w:rPr>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szCs w:val="28"/>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36</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proofErr w:type="spellStart"/>
            <w:r w:rsidRPr="009D1F44">
              <w:rPr>
                <w:sz w:val="20"/>
                <w:szCs w:val="20"/>
                <w:lang w:eastAsia="en-US"/>
              </w:rPr>
              <w:t>Дигибридное</w:t>
            </w:r>
            <w:proofErr w:type="spellEnd"/>
            <w:r w:rsidRPr="009D1F44">
              <w:rPr>
                <w:sz w:val="20"/>
                <w:szCs w:val="20"/>
                <w:lang w:eastAsia="en-US"/>
              </w:rPr>
              <w:t xml:space="preserve"> скрещивание. Закон независимого наследования признаков</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proofErr w:type="spellStart"/>
            <w:r w:rsidRPr="009D1F44">
              <w:rPr>
                <w:sz w:val="20"/>
                <w:szCs w:val="20"/>
                <w:lang w:eastAsia="en-US"/>
              </w:rPr>
              <w:t>Дигибридное</w:t>
            </w:r>
            <w:proofErr w:type="spellEnd"/>
            <w:r w:rsidRPr="009D1F44">
              <w:rPr>
                <w:sz w:val="20"/>
                <w:szCs w:val="20"/>
                <w:lang w:eastAsia="en-US"/>
              </w:rPr>
              <w:t xml:space="preserve"> скрещивание. Закон независимого наследования признаков. Полигибридное скрещивание. Решетка </w:t>
            </w:r>
            <w:proofErr w:type="spellStart"/>
            <w:r w:rsidRPr="009D1F44">
              <w:rPr>
                <w:sz w:val="20"/>
                <w:szCs w:val="20"/>
                <w:lang w:eastAsia="en-US"/>
              </w:rPr>
              <w:t>Пеннета</w:t>
            </w:r>
            <w:proofErr w:type="spellEnd"/>
            <w:r w:rsidRPr="009D1F44">
              <w:rPr>
                <w:sz w:val="20"/>
                <w:szCs w:val="20"/>
                <w:lang w:eastAsia="en-US"/>
              </w:rPr>
              <w:t>.</w:t>
            </w:r>
          </w:p>
          <w:p w:rsidR="00E11B6E" w:rsidRPr="009D1F44" w:rsidRDefault="00E11B6E" w:rsidP="009D1F44">
            <w:pPr>
              <w:spacing w:line="276" w:lineRule="auto"/>
              <w:rPr>
                <w:sz w:val="20"/>
                <w:szCs w:val="20"/>
                <w:lang w:eastAsia="en-US"/>
              </w:rPr>
            </w:pPr>
            <w:r w:rsidRPr="009D1F44">
              <w:rPr>
                <w:i/>
                <w:iCs/>
                <w:sz w:val="20"/>
                <w:szCs w:val="20"/>
                <w:lang w:eastAsia="en-US"/>
              </w:rPr>
              <w:t>Практическая работа</w:t>
            </w:r>
            <w:r w:rsidRPr="009D1F44">
              <w:rPr>
                <w:b/>
                <w:bCs/>
                <w:i/>
                <w:iCs/>
                <w:sz w:val="20"/>
                <w:szCs w:val="20"/>
                <w:lang w:eastAsia="en-US"/>
              </w:rPr>
              <w:t xml:space="preserve"> </w:t>
            </w:r>
          </w:p>
          <w:p w:rsidR="00E11B6E" w:rsidRPr="009D1F44" w:rsidRDefault="00E11B6E" w:rsidP="009D1F44">
            <w:pPr>
              <w:spacing w:line="276" w:lineRule="auto"/>
              <w:rPr>
                <w:sz w:val="20"/>
                <w:szCs w:val="20"/>
                <w:lang w:eastAsia="en-US"/>
              </w:rPr>
            </w:pPr>
            <w:r w:rsidRPr="009D1F44">
              <w:rPr>
                <w:sz w:val="20"/>
                <w:szCs w:val="20"/>
                <w:lang w:eastAsia="en-US"/>
              </w:rPr>
              <w:t xml:space="preserve">Решение генетических задач на </w:t>
            </w:r>
            <w:proofErr w:type="spellStart"/>
            <w:r w:rsidRPr="009D1F44">
              <w:rPr>
                <w:sz w:val="20"/>
                <w:szCs w:val="20"/>
                <w:lang w:eastAsia="en-US"/>
              </w:rPr>
              <w:t>дигибридное</w:t>
            </w:r>
            <w:proofErr w:type="spellEnd"/>
            <w:r w:rsidRPr="009D1F44">
              <w:rPr>
                <w:sz w:val="20"/>
                <w:szCs w:val="20"/>
                <w:lang w:eastAsia="en-US"/>
              </w:rPr>
              <w:t xml:space="preserve"> скрещивание</w:t>
            </w:r>
          </w:p>
          <w:p w:rsidR="00E11B6E" w:rsidRPr="009D1F44" w:rsidRDefault="00E11B6E" w:rsidP="009D1F44">
            <w:pPr>
              <w:spacing w:line="276" w:lineRule="auto"/>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Определяют понятия, формируемые в ходе изучения темы: «</w:t>
            </w:r>
            <w:proofErr w:type="spellStart"/>
            <w:r w:rsidRPr="009D1F44">
              <w:rPr>
                <w:sz w:val="20"/>
                <w:szCs w:val="20"/>
                <w:lang w:eastAsia="en-US"/>
              </w:rPr>
              <w:t>дигибридное</w:t>
            </w:r>
            <w:proofErr w:type="spellEnd"/>
            <w:r w:rsidRPr="009D1F44">
              <w:rPr>
                <w:sz w:val="20"/>
                <w:szCs w:val="20"/>
                <w:lang w:eastAsia="en-US"/>
              </w:rPr>
              <w:t xml:space="preserve"> скрещивание», «закон независимого наследования признаков», «полигибридное скрещивание», «решетка </w:t>
            </w:r>
            <w:proofErr w:type="spellStart"/>
            <w:r w:rsidRPr="009D1F44">
              <w:rPr>
                <w:sz w:val="20"/>
                <w:szCs w:val="20"/>
                <w:lang w:eastAsia="en-US"/>
              </w:rPr>
              <w:t>Пеннета</w:t>
            </w:r>
            <w:proofErr w:type="spellEnd"/>
            <w:r w:rsidRPr="009D1F44">
              <w:rPr>
                <w:sz w:val="20"/>
                <w:szCs w:val="20"/>
                <w:lang w:eastAsia="en-US"/>
              </w:rPr>
              <w:t xml:space="preserve">».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Дают характеристику и объясняют сущность закона независимого наследования признаков. </w:t>
            </w:r>
          </w:p>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 xml:space="preserve">Составляют схемы скрещивания и решетки </w:t>
            </w:r>
            <w:proofErr w:type="spellStart"/>
            <w:r w:rsidRPr="009D1F44">
              <w:rPr>
                <w:sz w:val="20"/>
                <w:szCs w:val="20"/>
                <w:lang w:eastAsia="en-US"/>
              </w:rPr>
              <w:t>Пеннета</w:t>
            </w:r>
            <w:proofErr w:type="spellEnd"/>
            <w:r w:rsidRPr="009D1F44">
              <w:rPr>
                <w:sz w:val="20"/>
                <w:szCs w:val="20"/>
                <w:lang w:eastAsia="en-US"/>
              </w:rPr>
              <w:t xml:space="preserve">.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 xml:space="preserve">Решают задачи на </w:t>
            </w:r>
            <w:proofErr w:type="spellStart"/>
            <w:r w:rsidRPr="009D1F44">
              <w:rPr>
                <w:sz w:val="20"/>
                <w:szCs w:val="20"/>
                <w:lang w:eastAsia="en-US"/>
              </w:rPr>
              <w:t>дигибридное</w:t>
            </w:r>
            <w:proofErr w:type="spellEnd"/>
            <w:r w:rsidRPr="009D1F44">
              <w:rPr>
                <w:sz w:val="20"/>
                <w:szCs w:val="20"/>
                <w:lang w:eastAsia="en-US"/>
              </w:rPr>
              <w:t xml:space="preserve"> скрещивание</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Уметь давать определение терминам</w:t>
            </w:r>
          </w:p>
          <w:p w:rsidR="00E11B6E" w:rsidRPr="009D1F44" w:rsidRDefault="00E11B6E" w:rsidP="009D1F44">
            <w:pPr>
              <w:autoSpaceDE w:val="0"/>
              <w:autoSpaceDN w:val="0"/>
              <w:adjustRightInd w:val="0"/>
              <w:rPr>
                <w:sz w:val="20"/>
              </w:rPr>
            </w:pPr>
            <w:proofErr w:type="spellStart"/>
            <w:proofErr w:type="gramStart"/>
            <w:r w:rsidRPr="009D1F44">
              <w:rPr>
                <w:sz w:val="20"/>
              </w:rPr>
              <w:t>Характеризо-вать</w:t>
            </w:r>
            <w:proofErr w:type="spellEnd"/>
            <w:proofErr w:type="gramEnd"/>
            <w:r w:rsidRPr="009D1F44">
              <w:rPr>
                <w:sz w:val="20"/>
              </w:rPr>
              <w:t xml:space="preserve"> законы </w:t>
            </w:r>
            <w:proofErr w:type="spellStart"/>
            <w:r w:rsidRPr="009D1F44">
              <w:rPr>
                <w:sz w:val="20"/>
              </w:rPr>
              <w:t>наследствен-ности</w:t>
            </w:r>
            <w:proofErr w:type="spellEnd"/>
            <w:r w:rsidRPr="009D1F44">
              <w:rPr>
                <w:sz w:val="20"/>
              </w:rPr>
              <w:t>. Раскрывать сущность закона независимого наследования признаков.</w:t>
            </w:r>
          </w:p>
          <w:p w:rsidR="00E11B6E" w:rsidRPr="009D1F44" w:rsidRDefault="00E11B6E" w:rsidP="009D1F44">
            <w:pPr>
              <w:autoSpaceDE w:val="0"/>
              <w:autoSpaceDN w:val="0"/>
              <w:adjustRightInd w:val="0"/>
              <w:rPr>
                <w:sz w:val="20"/>
              </w:rPr>
            </w:pPr>
            <w:r w:rsidRPr="009D1F44">
              <w:rPr>
                <w:sz w:val="20"/>
              </w:rPr>
              <w:t xml:space="preserve">Решать задачи на </w:t>
            </w:r>
            <w:proofErr w:type="spellStart"/>
            <w:r w:rsidRPr="009D1F44">
              <w:rPr>
                <w:sz w:val="20"/>
              </w:rPr>
              <w:t>дигибридное</w:t>
            </w:r>
            <w:proofErr w:type="spellEnd"/>
            <w:r w:rsidRPr="009D1F44">
              <w:rPr>
                <w:sz w:val="20"/>
              </w:rPr>
              <w:t xml:space="preserve"> скрещивание. </w:t>
            </w:r>
            <w:proofErr w:type="spellStart"/>
            <w:r w:rsidRPr="009D1F44">
              <w:rPr>
                <w:sz w:val="20"/>
              </w:rPr>
              <w:t>Характеризо-вать</w:t>
            </w:r>
            <w:proofErr w:type="spellEnd"/>
            <w:r w:rsidRPr="009D1F44">
              <w:rPr>
                <w:sz w:val="20"/>
              </w:rPr>
              <w:t xml:space="preserve"> виды </w:t>
            </w:r>
            <w:proofErr w:type="spellStart"/>
            <w:r w:rsidRPr="009D1F44">
              <w:rPr>
                <w:sz w:val="20"/>
              </w:rPr>
              <w:t>взаимодейст</w:t>
            </w:r>
            <w:proofErr w:type="spellEnd"/>
            <w:r w:rsidRPr="009D1F44">
              <w:rPr>
                <w:sz w:val="20"/>
              </w:rPr>
              <w:t>-вия аллельных генов</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b/>
                <w:sz w:val="20"/>
              </w:rPr>
              <w:t>Р:</w:t>
            </w:r>
            <w:r w:rsidRPr="009D1F44">
              <w:rPr>
                <w:sz w:val="20"/>
              </w:rPr>
              <w:t xml:space="preserve"> планируют и прогнозируют результат </w:t>
            </w:r>
            <w:proofErr w:type="gramStart"/>
            <w:r w:rsidRPr="009D1F44">
              <w:rPr>
                <w:sz w:val="20"/>
              </w:rPr>
              <w:t>и  вносят</w:t>
            </w:r>
            <w:proofErr w:type="gramEnd"/>
            <w:r w:rsidRPr="009D1F44">
              <w:rPr>
                <w:sz w:val="20"/>
              </w:rPr>
              <w:t xml:space="preserve"> необходимые дополнения.</w:t>
            </w:r>
          </w:p>
          <w:p w:rsidR="00E11B6E" w:rsidRPr="009D1F44" w:rsidRDefault="00E11B6E" w:rsidP="009D1F44">
            <w:pPr>
              <w:rPr>
                <w:sz w:val="20"/>
              </w:rPr>
            </w:pPr>
            <w:r w:rsidRPr="009D1F44">
              <w:rPr>
                <w:b/>
                <w:sz w:val="20"/>
              </w:rPr>
              <w:t>П:</w:t>
            </w:r>
            <w:r w:rsidRPr="009D1F44">
              <w:rPr>
                <w:sz w:val="20"/>
              </w:rPr>
              <w:t xml:space="preserve"> находят и отбирают необходимую информацию и структурируют ее.</w:t>
            </w:r>
          </w:p>
          <w:p w:rsidR="00E11B6E" w:rsidRPr="009D1F44" w:rsidRDefault="00E11B6E" w:rsidP="009D1F44">
            <w:pPr>
              <w:autoSpaceDE w:val="0"/>
              <w:autoSpaceDN w:val="0"/>
              <w:adjustRightInd w:val="0"/>
              <w:rPr>
                <w:sz w:val="20"/>
              </w:rPr>
            </w:pPr>
            <w:r w:rsidRPr="009D1F44">
              <w:rPr>
                <w:b/>
                <w:sz w:val="20"/>
              </w:rPr>
              <w:t>К:</w:t>
            </w:r>
            <w:r w:rsidRPr="009D1F44">
              <w:rPr>
                <w:sz w:val="20"/>
              </w:rPr>
              <w:t xml:space="preserve"> высказывают свою точку зрения</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rFonts w:eastAsia="Calibri"/>
                <w:sz w:val="20"/>
                <w:lang w:eastAsia="en-US"/>
              </w:rPr>
              <w:t>Учатся осмысливать значимость данной темы, учатся использовать свои взгляды для решения проблем и извлечения жизненных уроков</w:t>
            </w:r>
          </w:p>
          <w:p w:rsidR="00E11B6E" w:rsidRPr="009D1F44" w:rsidRDefault="00E11B6E" w:rsidP="009D1F44">
            <w:pPr>
              <w:autoSpaceDE w:val="0"/>
              <w:autoSpaceDN w:val="0"/>
              <w:adjustRightInd w:val="0"/>
              <w:rPr>
                <w:sz w:val="20"/>
              </w:rPr>
            </w:pPr>
          </w:p>
          <w:p w:rsidR="00E11B6E" w:rsidRPr="009D1F44" w:rsidRDefault="00E11B6E" w:rsidP="009D1F44">
            <w:pPr>
              <w:autoSpaceDE w:val="0"/>
              <w:autoSpaceDN w:val="0"/>
              <w:adjustRightInd w:val="0"/>
              <w:rPr>
                <w:sz w:val="20"/>
              </w:rPr>
            </w:pPr>
            <w:r w:rsidRPr="009D1F44">
              <w:rPr>
                <w:sz w:val="20"/>
              </w:rPr>
              <w:t xml:space="preserve">Удовлетворяют потребность в справедливом оценивании своей работы и работы </w:t>
            </w:r>
            <w:proofErr w:type="spellStart"/>
            <w:r w:rsidRPr="009D1F44">
              <w:rPr>
                <w:sz w:val="20"/>
              </w:rPr>
              <w:t>одноклассни</w:t>
            </w:r>
            <w:proofErr w:type="spellEnd"/>
            <w:r w:rsidRPr="009D1F44">
              <w:rPr>
                <w:sz w:val="20"/>
              </w:rPr>
              <w:t>-ков</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proofErr w:type="spellStart"/>
            <w:proofErr w:type="gramStart"/>
            <w:r w:rsidRPr="009D1F44">
              <w:rPr>
                <w:i/>
                <w:iCs/>
                <w:sz w:val="20"/>
                <w:szCs w:val="20"/>
                <w:lang w:eastAsia="en-US"/>
              </w:rPr>
              <w:t>Практи-ческая</w:t>
            </w:r>
            <w:proofErr w:type="spellEnd"/>
            <w:proofErr w:type="gramEnd"/>
            <w:r w:rsidRPr="009D1F44">
              <w:rPr>
                <w:i/>
                <w:iCs/>
                <w:sz w:val="20"/>
                <w:szCs w:val="20"/>
                <w:lang w:eastAsia="en-US"/>
              </w:rPr>
              <w:t xml:space="preserve"> работа</w:t>
            </w:r>
            <w:r w:rsidRPr="009D1F44">
              <w:rPr>
                <w:b/>
                <w:bCs/>
                <w:i/>
                <w:iCs/>
                <w:sz w:val="20"/>
                <w:szCs w:val="20"/>
                <w:lang w:eastAsia="en-US"/>
              </w:rPr>
              <w:t xml:space="preserve"> </w:t>
            </w:r>
          </w:p>
          <w:p w:rsidR="00E11B6E" w:rsidRPr="009D1F44" w:rsidRDefault="00E11B6E" w:rsidP="009D1F44">
            <w:pPr>
              <w:spacing w:line="276" w:lineRule="auto"/>
              <w:rPr>
                <w:sz w:val="20"/>
                <w:szCs w:val="20"/>
                <w:lang w:eastAsia="en-US"/>
              </w:rPr>
            </w:pPr>
            <w:r w:rsidRPr="009D1F44">
              <w:rPr>
                <w:sz w:val="20"/>
                <w:szCs w:val="20"/>
                <w:lang w:eastAsia="en-US"/>
              </w:rPr>
              <w:t xml:space="preserve">«Решение </w:t>
            </w:r>
            <w:proofErr w:type="spellStart"/>
            <w:proofErr w:type="gramStart"/>
            <w:r w:rsidRPr="009D1F44">
              <w:rPr>
                <w:sz w:val="20"/>
                <w:szCs w:val="20"/>
                <w:lang w:eastAsia="en-US"/>
              </w:rPr>
              <w:t>генетичес</w:t>
            </w:r>
            <w:proofErr w:type="spellEnd"/>
            <w:r w:rsidRPr="009D1F44">
              <w:rPr>
                <w:sz w:val="20"/>
                <w:szCs w:val="20"/>
                <w:lang w:eastAsia="en-US"/>
              </w:rPr>
              <w:t>-ких</w:t>
            </w:r>
            <w:proofErr w:type="gramEnd"/>
            <w:r w:rsidRPr="009D1F44">
              <w:rPr>
                <w:sz w:val="20"/>
                <w:szCs w:val="20"/>
                <w:lang w:eastAsia="en-US"/>
              </w:rPr>
              <w:t xml:space="preserve"> задач на </w:t>
            </w:r>
            <w:proofErr w:type="spellStart"/>
            <w:r w:rsidRPr="009D1F44">
              <w:rPr>
                <w:sz w:val="20"/>
                <w:szCs w:val="20"/>
                <w:lang w:eastAsia="en-US"/>
              </w:rPr>
              <w:t>дигибрид-ное</w:t>
            </w:r>
            <w:proofErr w:type="spellEnd"/>
            <w:r w:rsidRPr="009D1F44">
              <w:rPr>
                <w:sz w:val="20"/>
                <w:szCs w:val="20"/>
                <w:lang w:eastAsia="en-US"/>
              </w:rPr>
              <w:t xml:space="preserve"> </w:t>
            </w:r>
            <w:proofErr w:type="spellStart"/>
            <w:r w:rsidRPr="009D1F44">
              <w:rPr>
                <w:sz w:val="20"/>
                <w:szCs w:val="20"/>
                <w:lang w:eastAsia="en-US"/>
              </w:rPr>
              <w:t>скрещива-ние</w:t>
            </w:r>
            <w:proofErr w:type="spellEnd"/>
            <w:r w:rsidRPr="009D1F44">
              <w:rPr>
                <w:sz w:val="20"/>
                <w:szCs w:val="20"/>
                <w:lang w:eastAsia="en-US"/>
              </w:rPr>
              <w:t>»</w:t>
            </w:r>
          </w:p>
          <w:p w:rsidR="00E11B6E" w:rsidRPr="009D1F44" w:rsidRDefault="00E11B6E" w:rsidP="009D1F44">
            <w:pPr>
              <w:autoSpaceDE w:val="0"/>
              <w:autoSpaceDN w:val="0"/>
              <w:adjustRightInd w:val="0"/>
              <w:jc w:val="center"/>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37</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Генетика пола. Сцепленное с полом наследование </w:t>
            </w:r>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bookmarkStart w:id="13" w:name="_Toc289243557"/>
            <w:r w:rsidRPr="009D1F44">
              <w:rPr>
                <w:sz w:val="20"/>
                <w:szCs w:val="20"/>
                <w:lang w:eastAsia="en-US"/>
              </w:rPr>
              <w:t xml:space="preserve">Генетика пола. </w:t>
            </w:r>
            <w:bookmarkEnd w:id="13"/>
            <w:r w:rsidRPr="009D1F44">
              <w:rPr>
                <w:sz w:val="20"/>
                <w:szCs w:val="20"/>
                <w:lang w:eastAsia="en-US"/>
              </w:rPr>
              <w:t xml:space="preserve">Наследование признаков, сцепленных с полом. </w:t>
            </w:r>
            <w:proofErr w:type="spellStart"/>
            <w:r w:rsidRPr="009D1F44">
              <w:rPr>
                <w:sz w:val="20"/>
                <w:szCs w:val="20"/>
                <w:lang w:eastAsia="en-US"/>
              </w:rPr>
              <w:t>Аутосомы</w:t>
            </w:r>
            <w:proofErr w:type="spellEnd"/>
            <w:r w:rsidRPr="009D1F44">
              <w:rPr>
                <w:sz w:val="20"/>
                <w:szCs w:val="20"/>
                <w:lang w:eastAsia="en-US"/>
              </w:rPr>
              <w:t xml:space="preserve">. Половые хромосомы. </w:t>
            </w:r>
            <w:proofErr w:type="spellStart"/>
            <w:r w:rsidRPr="009D1F44">
              <w:rPr>
                <w:sz w:val="20"/>
                <w:szCs w:val="20"/>
                <w:lang w:eastAsia="en-US"/>
              </w:rPr>
              <w:t>Гомогаметный</w:t>
            </w:r>
            <w:proofErr w:type="spellEnd"/>
            <w:r w:rsidRPr="009D1F44">
              <w:rPr>
                <w:sz w:val="20"/>
                <w:szCs w:val="20"/>
                <w:lang w:eastAsia="en-US"/>
              </w:rPr>
              <w:t xml:space="preserve"> и </w:t>
            </w:r>
            <w:proofErr w:type="spellStart"/>
            <w:r w:rsidRPr="009D1F44">
              <w:rPr>
                <w:sz w:val="20"/>
                <w:szCs w:val="20"/>
                <w:lang w:eastAsia="en-US"/>
              </w:rPr>
              <w:t>гетерогаметный</w:t>
            </w:r>
            <w:proofErr w:type="spellEnd"/>
            <w:r w:rsidRPr="009D1F44">
              <w:rPr>
                <w:sz w:val="20"/>
                <w:szCs w:val="20"/>
                <w:lang w:eastAsia="en-US"/>
              </w:rPr>
              <w:t xml:space="preserve"> пол. Сцепление гена с полом.</w:t>
            </w:r>
          </w:p>
          <w:p w:rsidR="00E11B6E" w:rsidRPr="009D1F44" w:rsidRDefault="00E11B6E" w:rsidP="009D1F44">
            <w:pPr>
              <w:spacing w:line="276" w:lineRule="auto"/>
              <w:rPr>
                <w:sz w:val="20"/>
                <w:szCs w:val="20"/>
                <w:lang w:eastAsia="en-US"/>
              </w:rPr>
            </w:pPr>
            <w:r w:rsidRPr="009D1F44">
              <w:rPr>
                <w:i/>
                <w:iCs/>
                <w:sz w:val="20"/>
                <w:szCs w:val="20"/>
                <w:lang w:eastAsia="en-US"/>
              </w:rPr>
              <w:t>Практическая работа</w:t>
            </w:r>
            <w:r w:rsidRPr="009D1F44">
              <w:rPr>
                <w:b/>
                <w:bCs/>
                <w:i/>
                <w:iCs/>
                <w:sz w:val="20"/>
                <w:szCs w:val="20"/>
                <w:lang w:eastAsia="en-US"/>
              </w:rPr>
              <w:t xml:space="preserve"> </w:t>
            </w:r>
          </w:p>
          <w:p w:rsidR="00E11B6E" w:rsidRPr="009D1F44" w:rsidRDefault="00E11B6E" w:rsidP="009D1F44">
            <w:pPr>
              <w:spacing w:line="276" w:lineRule="auto"/>
              <w:rPr>
                <w:sz w:val="20"/>
                <w:szCs w:val="20"/>
                <w:lang w:eastAsia="en-US"/>
              </w:rPr>
            </w:pPr>
            <w:r w:rsidRPr="009D1F44">
              <w:rPr>
                <w:sz w:val="20"/>
                <w:szCs w:val="20"/>
                <w:lang w:eastAsia="en-US"/>
              </w:rPr>
              <w:t>«Решение генетических задач на наследование признаков, сцепленных с полом»</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Определяют понятия, формируемые в ходе изучения темы: «</w:t>
            </w:r>
            <w:proofErr w:type="spellStart"/>
            <w:r w:rsidRPr="009D1F44">
              <w:rPr>
                <w:sz w:val="20"/>
                <w:szCs w:val="20"/>
                <w:lang w:eastAsia="en-US"/>
              </w:rPr>
              <w:t>аутосомы</w:t>
            </w:r>
            <w:proofErr w:type="spellEnd"/>
            <w:r w:rsidRPr="009D1F44">
              <w:rPr>
                <w:sz w:val="20"/>
                <w:szCs w:val="20"/>
                <w:lang w:eastAsia="en-US"/>
              </w:rPr>
              <w:t>», «половые хромосомы», «</w:t>
            </w:r>
            <w:proofErr w:type="spellStart"/>
            <w:r w:rsidRPr="009D1F44">
              <w:rPr>
                <w:sz w:val="20"/>
                <w:szCs w:val="20"/>
                <w:lang w:eastAsia="en-US"/>
              </w:rPr>
              <w:t>гомогаметный</w:t>
            </w:r>
            <w:proofErr w:type="spellEnd"/>
            <w:r w:rsidRPr="009D1F44">
              <w:rPr>
                <w:sz w:val="20"/>
                <w:szCs w:val="20"/>
                <w:lang w:eastAsia="en-US"/>
              </w:rPr>
              <w:t xml:space="preserve"> пол», «</w:t>
            </w:r>
            <w:proofErr w:type="spellStart"/>
            <w:r w:rsidRPr="009D1F44">
              <w:rPr>
                <w:sz w:val="20"/>
                <w:szCs w:val="20"/>
                <w:lang w:eastAsia="en-US"/>
              </w:rPr>
              <w:t>гетерогаметный</w:t>
            </w:r>
            <w:proofErr w:type="spellEnd"/>
            <w:r w:rsidRPr="009D1F44">
              <w:rPr>
                <w:sz w:val="20"/>
                <w:szCs w:val="20"/>
                <w:lang w:eastAsia="en-US"/>
              </w:rPr>
              <w:t xml:space="preserve"> пол», «сцепление гена с полом».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Дают характеристику и объясняют закономерности наследования признаков, сцепленных с полом.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Составляют схемы скрещивания. Устанавливают причинно-следственные связи на примере зависимости развития пола особи от ее хромосомного набора. Решают </w:t>
            </w:r>
            <w:r w:rsidRPr="009D1F44">
              <w:rPr>
                <w:sz w:val="20"/>
                <w:szCs w:val="20"/>
                <w:lang w:eastAsia="en-US"/>
              </w:rPr>
              <w:lastRenderedPageBreak/>
              <w:t>задачи на наследование признаков, сцепленных с полом</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Уметь давать определение терминам</w:t>
            </w:r>
          </w:p>
          <w:p w:rsidR="00E11B6E" w:rsidRPr="009D1F44" w:rsidRDefault="00E11B6E" w:rsidP="009D1F44">
            <w:pPr>
              <w:autoSpaceDE w:val="0"/>
              <w:autoSpaceDN w:val="0"/>
              <w:adjustRightInd w:val="0"/>
              <w:rPr>
                <w:sz w:val="20"/>
              </w:rPr>
            </w:pPr>
            <w:proofErr w:type="spellStart"/>
            <w:r w:rsidRPr="009D1F44">
              <w:rPr>
                <w:sz w:val="20"/>
              </w:rPr>
              <w:t>Характеризо-вать</w:t>
            </w:r>
            <w:proofErr w:type="spellEnd"/>
            <w:r w:rsidRPr="009D1F44">
              <w:rPr>
                <w:sz w:val="20"/>
              </w:rPr>
              <w:t xml:space="preserve"> сущность закона </w:t>
            </w:r>
            <w:r w:rsidRPr="009D1F44">
              <w:rPr>
                <w:sz w:val="20"/>
              </w:rPr>
              <w:br/>
              <w:t>Т. Моргана. Объяснять механизм сцепленного наследования признаков, называть его причины (конъюгация, перекрест хромосом), обращая внимание на биологическое значение перекреста хромосом</w:t>
            </w:r>
          </w:p>
          <w:p w:rsidR="00E11B6E" w:rsidRPr="009D1F44" w:rsidRDefault="00E11B6E" w:rsidP="009D1F44">
            <w:pPr>
              <w:autoSpaceDE w:val="0"/>
              <w:autoSpaceDN w:val="0"/>
              <w:adjustRightInd w:val="0"/>
              <w:rPr>
                <w:sz w:val="20"/>
              </w:rPr>
            </w:pPr>
            <w:r w:rsidRPr="009D1F44">
              <w:rPr>
                <w:sz w:val="20"/>
              </w:rPr>
              <w:t>давать определение терминам. Называть группы хромосом</w:t>
            </w:r>
          </w:p>
          <w:p w:rsidR="00E11B6E" w:rsidRPr="009D1F44" w:rsidRDefault="00E11B6E" w:rsidP="009D1F44">
            <w:pPr>
              <w:autoSpaceDE w:val="0"/>
              <w:autoSpaceDN w:val="0"/>
              <w:adjustRightInd w:val="0"/>
              <w:rPr>
                <w:sz w:val="20"/>
              </w:rPr>
            </w:pPr>
            <w:proofErr w:type="spellStart"/>
            <w:proofErr w:type="gramStart"/>
            <w:r w:rsidRPr="009D1F44">
              <w:rPr>
                <w:sz w:val="20"/>
              </w:rPr>
              <w:t>характеризо-вать</w:t>
            </w:r>
            <w:proofErr w:type="spellEnd"/>
            <w:proofErr w:type="gramEnd"/>
            <w:r w:rsidRPr="009D1F44">
              <w:rPr>
                <w:sz w:val="20"/>
              </w:rPr>
              <w:t xml:space="preserve"> группы хромосом</w:t>
            </w:r>
          </w:p>
          <w:p w:rsidR="00E11B6E" w:rsidRPr="009D1F44" w:rsidRDefault="00E11B6E" w:rsidP="009D1F44">
            <w:pPr>
              <w:autoSpaceDE w:val="0"/>
              <w:autoSpaceDN w:val="0"/>
              <w:adjustRightInd w:val="0"/>
              <w:rPr>
                <w:sz w:val="20"/>
                <w:szCs w:val="28"/>
              </w:rPr>
            </w:pPr>
            <w:r w:rsidRPr="009D1F44">
              <w:rPr>
                <w:sz w:val="20"/>
              </w:rPr>
              <w:t>(</w:t>
            </w:r>
            <w:proofErr w:type="spellStart"/>
            <w:r w:rsidRPr="009D1F44">
              <w:rPr>
                <w:sz w:val="20"/>
              </w:rPr>
              <w:t>аутосомы</w:t>
            </w:r>
            <w:proofErr w:type="spellEnd"/>
            <w:r w:rsidRPr="009D1F44">
              <w:rPr>
                <w:sz w:val="20"/>
              </w:rPr>
              <w:t xml:space="preserve"> и половые </w:t>
            </w:r>
            <w:r w:rsidRPr="009D1F44">
              <w:rPr>
                <w:sz w:val="20"/>
              </w:rPr>
              <w:lastRenderedPageBreak/>
              <w:t>хромосомы); механизм наследования признаков, сцепленных с полом. Приводить примеры признаков, сцепленных с полом. Решать задачи на сцепленное с полом наследование</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b/>
                <w:sz w:val="20"/>
              </w:rPr>
              <w:lastRenderedPageBreak/>
              <w:t>Р:</w:t>
            </w:r>
            <w:r w:rsidRPr="009D1F44">
              <w:rPr>
                <w:sz w:val="20"/>
              </w:rPr>
              <w:t xml:space="preserve"> планируют и прогнозируют результат </w:t>
            </w:r>
            <w:proofErr w:type="gramStart"/>
            <w:r w:rsidRPr="009D1F44">
              <w:rPr>
                <w:sz w:val="20"/>
              </w:rPr>
              <w:t>и  вносят</w:t>
            </w:r>
            <w:proofErr w:type="gramEnd"/>
            <w:r w:rsidRPr="009D1F44">
              <w:rPr>
                <w:sz w:val="20"/>
              </w:rPr>
              <w:t xml:space="preserve"> необходимые дополнения.</w:t>
            </w:r>
          </w:p>
          <w:p w:rsidR="00E11B6E" w:rsidRPr="009D1F44" w:rsidRDefault="00E11B6E" w:rsidP="009D1F44">
            <w:pPr>
              <w:rPr>
                <w:sz w:val="20"/>
              </w:rPr>
            </w:pPr>
            <w:r w:rsidRPr="009D1F44">
              <w:rPr>
                <w:b/>
                <w:sz w:val="20"/>
              </w:rPr>
              <w:t>П:</w:t>
            </w:r>
            <w:r w:rsidRPr="009D1F44">
              <w:rPr>
                <w:sz w:val="20"/>
              </w:rPr>
              <w:t xml:space="preserve"> находят и отбирают необходимую информацию и структурируют ее.</w:t>
            </w:r>
          </w:p>
          <w:p w:rsidR="00E11B6E" w:rsidRPr="009D1F44" w:rsidRDefault="00E11B6E" w:rsidP="009D1F44">
            <w:pPr>
              <w:autoSpaceDE w:val="0"/>
              <w:autoSpaceDN w:val="0"/>
              <w:adjustRightInd w:val="0"/>
              <w:rPr>
                <w:sz w:val="20"/>
              </w:rPr>
            </w:pPr>
            <w:r w:rsidRPr="009D1F44">
              <w:rPr>
                <w:b/>
                <w:sz w:val="20"/>
              </w:rPr>
              <w:t>К:</w:t>
            </w:r>
            <w:r w:rsidRPr="009D1F44">
              <w:rPr>
                <w:sz w:val="20"/>
              </w:rPr>
              <w:t xml:space="preserve"> высказывают свою точку зрения</w:t>
            </w:r>
          </w:p>
          <w:p w:rsidR="00E11B6E" w:rsidRPr="009D1F44" w:rsidRDefault="00E11B6E" w:rsidP="009D1F44">
            <w:pPr>
              <w:autoSpaceDE w:val="0"/>
              <w:autoSpaceDN w:val="0"/>
              <w:adjustRightInd w:val="0"/>
              <w:rPr>
                <w:sz w:val="20"/>
              </w:rPr>
            </w:pPr>
          </w:p>
          <w:p w:rsidR="00E11B6E" w:rsidRPr="009D1F44" w:rsidRDefault="00E11B6E" w:rsidP="009D1F44">
            <w:pPr>
              <w:autoSpaceDE w:val="0"/>
              <w:autoSpaceDN w:val="0"/>
              <w:adjustRightInd w:val="0"/>
              <w:rPr>
                <w:sz w:val="20"/>
              </w:rPr>
            </w:pPr>
          </w:p>
          <w:p w:rsidR="00E11B6E" w:rsidRPr="009D1F44" w:rsidRDefault="00E11B6E" w:rsidP="009D1F44">
            <w:pPr>
              <w:autoSpaceDE w:val="0"/>
              <w:autoSpaceDN w:val="0"/>
              <w:adjustRightInd w:val="0"/>
              <w:rPr>
                <w:sz w:val="20"/>
              </w:rPr>
            </w:pPr>
          </w:p>
          <w:p w:rsidR="00E11B6E" w:rsidRPr="009D1F44" w:rsidRDefault="00E11B6E" w:rsidP="009D1F44">
            <w:pPr>
              <w:autoSpaceDE w:val="0"/>
              <w:autoSpaceDN w:val="0"/>
              <w:adjustRightInd w:val="0"/>
              <w:rPr>
                <w:sz w:val="20"/>
              </w:rPr>
            </w:pPr>
          </w:p>
          <w:p w:rsidR="00E11B6E" w:rsidRPr="009D1F44" w:rsidRDefault="00E11B6E" w:rsidP="009D1F44">
            <w:pPr>
              <w:autoSpaceDE w:val="0"/>
              <w:autoSpaceDN w:val="0"/>
              <w:adjustRightInd w:val="0"/>
              <w:rPr>
                <w:sz w:val="20"/>
                <w:szCs w:val="28"/>
              </w:rPr>
            </w:pP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rFonts w:eastAsia="Calibri"/>
                <w:sz w:val="20"/>
                <w:lang w:eastAsia="en-US"/>
              </w:rPr>
              <w:t>Учатся осмысливать значимость данной темы, учатся использовать свои взгляды для решения проблем и извлечения жизненных уроков</w:t>
            </w:r>
          </w:p>
          <w:p w:rsidR="00E11B6E" w:rsidRPr="009D1F44" w:rsidRDefault="00E11B6E" w:rsidP="009D1F44">
            <w:pPr>
              <w:autoSpaceDE w:val="0"/>
              <w:autoSpaceDN w:val="0"/>
              <w:adjustRightInd w:val="0"/>
              <w:rPr>
                <w:sz w:val="20"/>
              </w:rPr>
            </w:pPr>
          </w:p>
          <w:p w:rsidR="00E11B6E" w:rsidRPr="009D1F44" w:rsidRDefault="00E11B6E" w:rsidP="009D1F44">
            <w:pPr>
              <w:autoSpaceDE w:val="0"/>
              <w:autoSpaceDN w:val="0"/>
              <w:adjustRightInd w:val="0"/>
              <w:ind w:right="-132"/>
              <w:rPr>
                <w:rFonts w:eastAsia="Calibri"/>
                <w:sz w:val="20"/>
                <w:lang w:eastAsia="en-US"/>
              </w:rPr>
            </w:pPr>
            <w:r w:rsidRPr="009D1F44">
              <w:rPr>
                <w:sz w:val="20"/>
              </w:rPr>
              <w:t>Удовлетворяют потребность в справедливом оценивании своей работы и работы одноклассников</w:t>
            </w:r>
            <w:r w:rsidRPr="009D1F44">
              <w:rPr>
                <w:rFonts w:eastAsia="Calibri"/>
                <w:sz w:val="20"/>
                <w:lang w:eastAsia="en-US"/>
              </w:rPr>
              <w:t xml:space="preserve"> </w:t>
            </w:r>
          </w:p>
          <w:p w:rsidR="00E11B6E" w:rsidRPr="009D1F44" w:rsidRDefault="00E11B6E" w:rsidP="009D1F44">
            <w:pPr>
              <w:autoSpaceDE w:val="0"/>
              <w:autoSpaceDN w:val="0"/>
              <w:adjustRightInd w:val="0"/>
              <w:rPr>
                <w:sz w:val="20"/>
                <w:szCs w:val="28"/>
              </w:rPr>
            </w:pPr>
            <w:r w:rsidRPr="009D1F44">
              <w:rPr>
                <w:rFonts w:eastAsia="Calibri"/>
                <w:sz w:val="20"/>
                <w:lang w:eastAsia="en-US"/>
              </w:rPr>
              <w:t>Учиться самостоятельно выбирать стиль работы,  определять значимость изучаемого, возможность  использовать свои знания  при изучении других предметов и решении биологических  задач</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proofErr w:type="spellStart"/>
            <w:proofErr w:type="gramStart"/>
            <w:r w:rsidRPr="009D1F44">
              <w:rPr>
                <w:i/>
                <w:iCs/>
                <w:sz w:val="20"/>
                <w:szCs w:val="20"/>
                <w:lang w:eastAsia="en-US"/>
              </w:rPr>
              <w:t>Практи-ческая</w:t>
            </w:r>
            <w:proofErr w:type="spellEnd"/>
            <w:proofErr w:type="gramEnd"/>
            <w:r w:rsidRPr="009D1F44">
              <w:rPr>
                <w:i/>
                <w:iCs/>
                <w:sz w:val="20"/>
                <w:szCs w:val="20"/>
                <w:lang w:eastAsia="en-US"/>
              </w:rPr>
              <w:t xml:space="preserve"> работа</w:t>
            </w:r>
            <w:r w:rsidRPr="009D1F44">
              <w:rPr>
                <w:b/>
                <w:bCs/>
                <w:i/>
                <w:iCs/>
                <w:sz w:val="20"/>
                <w:szCs w:val="20"/>
                <w:lang w:eastAsia="en-US"/>
              </w:rPr>
              <w:t xml:space="preserve"> </w:t>
            </w:r>
          </w:p>
          <w:p w:rsidR="00E11B6E" w:rsidRPr="009D1F44" w:rsidRDefault="00E11B6E" w:rsidP="009D1F44">
            <w:pPr>
              <w:autoSpaceDE w:val="0"/>
              <w:autoSpaceDN w:val="0"/>
              <w:adjustRightInd w:val="0"/>
              <w:rPr>
                <w:sz w:val="20"/>
              </w:rPr>
            </w:pPr>
            <w:r w:rsidRPr="009D1F44">
              <w:rPr>
                <w:sz w:val="20"/>
                <w:szCs w:val="20"/>
                <w:lang w:eastAsia="en-US"/>
              </w:rPr>
              <w:t xml:space="preserve">«Решение </w:t>
            </w:r>
            <w:proofErr w:type="spellStart"/>
            <w:r w:rsidRPr="009D1F44">
              <w:rPr>
                <w:sz w:val="20"/>
                <w:szCs w:val="20"/>
                <w:lang w:eastAsia="en-US"/>
              </w:rPr>
              <w:t>генетичес</w:t>
            </w:r>
            <w:proofErr w:type="spellEnd"/>
            <w:r w:rsidRPr="009D1F44">
              <w:rPr>
                <w:sz w:val="20"/>
                <w:szCs w:val="20"/>
                <w:lang w:eastAsia="en-US"/>
              </w:rPr>
              <w:t xml:space="preserve">-ких задач на </w:t>
            </w:r>
            <w:proofErr w:type="spellStart"/>
            <w:r w:rsidRPr="009D1F44">
              <w:rPr>
                <w:sz w:val="20"/>
                <w:szCs w:val="20"/>
                <w:lang w:eastAsia="en-US"/>
              </w:rPr>
              <w:t>наследо-вание</w:t>
            </w:r>
            <w:proofErr w:type="spellEnd"/>
            <w:r w:rsidRPr="009D1F44">
              <w:rPr>
                <w:sz w:val="20"/>
                <w:szCs w:val="20"/>
                <w:lang w:eastAsia="en-US"/>
              </w:rPr>
              <w:t xml:space="preserve"> признаков, сцеплен-</w:t>
            </w:r>
            <w:proofErr w:type="spellStart"/>
            <w:r w:rsidRPr="009D1F44">
              <w:rPr>
                <w:sz w:val="20"/>
                <w:szCs w:val="20"/>
                <w:lang w:eastAsia="en-US"/>
              </w:rPr>
              <w:t>ных</w:t>
            </w:r>
            <w:proofErr w:type="spellEnd"/>
            <w:r w:rsidRPr="009D1F44">
              <w:rPr>
                <w:sz w:val="20"/>
                <w:szCs w:val="20"/>
                <w:lang w:eastAsia="en-US"/>
              </w:rPr>
              <w:t xml:space="preserve"> с полом»</w:t>
            </w: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13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38</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right="-108"/>
              <w:rPr>
                <w:sz w:val="20"/>
                <w:szCs w:val="20"/>
                <w:lang w:eastAsia="en-US"/>
              </w:rPr>
            </w:pPr>
            <w:r w:rsidRPr="009D1F44">
              <w:rPr>
                <w:sz w:val="20"/>
                <w:szCs w:val="20"/>
                <w:lang w:eastAsia="en-US"/>
              </w:rPr>
              <w:t>Обобщающий урок</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Определяют понятия, сформированные в ходе изучения темы. </w:t>
            </w:r>
          </w:p>
          <w:p w:rsidR="00E11B6E" w:rsidRPr="009D1F44" w:rsidRDefault="00E11B6E" w:rsidP="009D1F44">
            <w:pPr>
              <w:widowControl w:val="0"/>
              <w:spacing w:line="276" w:lineRule="auto"/>
              <w:rPr>
                <w:sz w:val="20"/>
                <w:szCs w:val="20"/>
                <w:lang w:eastAsia="en-US"/>
              </w:rPr>
            </w:pPr>
            <w:r w:rsidRPr="009D1F44">
              <w:rPr>
                <w:sz w:val="20"/>
                <w:szCs w:val="20"/>
                <w:lang w:eastAsia="en-US"/>
              </w:rPr>
              <w:t>Отрабатывают умения формулировать гипотезы, конструировать, проводить эксперименты, оценивать полученные результаты</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t xml:space="preserve">Уметь давать определение терминам. Называть способы </w:t>
            </w:r>
            <w:proofErr w:type="spellStart"/>
            <w:proofErr w:type="gramStart"/>
            <w:r w:rsidRPr="009D1F44">
              <w:rPr>
                <w:sz w:val="20"/>
              </w:rPr>
              <w:t>взаимодейст</w:t>
            </w:r>
            <w:proofErr w:type="spellEnd"/>
            <w:r w:rsidRPr="009D1F44">
              <w:rPr>
                <w:sz w:val="20"/>
              </w:rPr>
              <w:t>-вия</w:t>
            </w:r>
            <w:proofErr w:type="gramEnd"/>
            <w:r w:rsidRPr="009D1F44">
              <w:rPr>
                <w:sz w:val="20"/>
              </w:rPr>
              <w:t xml:space="preserve"> генов; перечислять их свойства и значение.</w:t>
            </w:r>
          </w:p>
          <w:p w:rsidR="00E11B6E" w:rsidRPr="009D1F44" w:rsidRDefault="00E11B6E" w:rsidP="009D1F44">
            <w:pPr>
              <w:autoSpaceDE w:val="0"/>
              <w:autoSpaceDN w:val="0"/>
              <w:adjustRightInd w:val="0"/>
              <w:rPr>
                <w:sz w:val="20"/>
              </w:rPr>
            </w:pPr>
            <w:proofErr w:type="spellStart"/>
            <w:r w:rsidRPr="009D1F44">
              <w:rPr>
                <w:sz w:val="20"/>
              </w:rPr>
              <w:t>Характеризо-вать</w:t>
            </w:r>
            <w:proofErr w:type="spellEnd"/>
            <w:r w:rsidRPr="009D1F44">
              <w:rPr>
                <w:sz w:val="20"/>
              </w:rPr>
              <w:t xml:space="preserve"> особенности строения и </w:t>
            </w:r>
            <w:proofErr w:type="spellStart"/>
            <w:r w:rsidRPr="009D1F44">
              <w:rPr>
                <w:sz w:val="20"/>
              </w:rPr>
              <w:t>функциониро-вания</w:t>
            </w:r>
            <w:proofErr w:type="spellEnd"/>
            <w:r w:rsidRPr="009D1F44">
              <w:rPr>
                <w:sz w:val="20"/>
              </w:rPr>
              <w:t xml:space="preserve"> </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proofErr w:type="gramStart"/>
            <w:r w:rsidRPr="009D1F44">
              <w:rPr>
                <w:b/>
                <w:sz w:val="20"/>
              </w:rPr>
              <w:t>Р:</w:t>
            </w:r>
            <w:r w:rsidRPr="009D1F44">
              <w:rPr>
                <w:sz w:val="20"/>
              </w:rPr>
              <w:t>Умеют</w:t>
            </w:r>
            <w:proofErr w:type="gramEnd"/>
            <w:r w:rsidRPr="009D1F44">
              <w:rPr>
                <w:sz w:val="20"/>
              </w:rPr>
              <w:t xml:space="preserve"> организовывать выполнение заданий учителя, анализировать результаты своей работы на уроке.</w:t>
            </w:r>
          </w:p>
          <w:p w:rsidR="00E11B6E" w:rsidRPr="009D1F44" w:rsidRDefault="00E11B6E" w:rsidP="009D1F44">
            <w:pPr>
              <w:rPr>
                <w:sz w:val="20"/>
              </w:rPr>
            </w:pPr>
            <w:r w:rsidRPr="009D1F44">
              <w:rPr>
                <w:b/>
                <w:sz w:val="20"/>
              </w:rPr>
              <w:t>П:</w:t>
            </w:r>
            <w:r w:rsidRPr="009D1F44">
              <w:rPr>
                <w:sz w:val="20"/>
              </w:rPr>
              <w:t xml:space="preserve"> Умеют воспроизводить информацию по памяти, давать определение понятиям, строить речевые высказывания, устанавливать причинно-следственные связи.</w:t>
            </w:r>
          </w:p>
          <w:p w:rsidR="00E11B6E" w:rsidRPr="009D1F44" w:rsidRDefault="00E11B6E" w:rsidP="009D1F44">
            <w:pPr>
              <w:autoSpaceDE w:val="0"/>
              <w:autoSpaceDN w:val="0"/>
              <w:adjustRightInd w:val="0"/>
              <w:rPr>
                <w:sz w:val="20"/>
              </w:rPr>
            </w:pPr>
            <w:r w:rsidRPr="009D1F44">
              <w:rPr>
                <w:b/>
                <w:sz w:val="20"/>
              </w:rPr>
              <w:t>К:</w:t>
            </w:r>
            <w:r w:rsidRPr="009D1F44">
              <w:rPr>
                <w:sz w:val="20"/>
              </w:rPr>
              <w:t xml:space="preserve"> Умение работать в группах, обсуждать</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t>Выбирают целевые и смысловые установки в своих действиях и поступках .</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iCs/>
                <w:sz w:val="20"/>
                <w:szCs w:val="28"/>
              </w:rPr>
            </w:pPr>
            <w:r w:rsidRPr="009D1F44">
              <w:rPr>
                <w:iCs/>
                <w:sz w:val="20"/>
                <w:szCs w:val="28"/>
              </w:rPr>
              <w:t>Решение биологических задач</w:t>
            </w: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i/>
                <w:iCs/>
                <w:sz w:val="20"/>
                <w:szCs w:val="28"/>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b/>
                <w:bCs/>
                <w:snapToGrid w:val="0"/>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39</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proofErr w:type="spellStart"/>
            <w:r w:rsidRPr="009D1F44">
              <w:rPr>
                <w:sz w:val="20"/>
                <w:szCs w:val="20"/>
                <w:lang w:eastAsia="en-US"/>
              </w:rPr>
              <w:t>Закономер-ности</w:t>
            </w:r>
            <w:proofErr w:type="spellEnd"/>
            <w:r w:rsidRPr="009D1F44">
              <w:rPr>
                <w:sz w:val="20"/>
                <w:szCs w:val="20"/>
                <w:lang w:eastAsia="en-US"/>
              </w:rPr>
              <w:t xml:space="preserve"> </w:t>
            </w:r>
            <w:proofErr w:type="spellStart"/>
            <w:r w:rsidRPr="009D1F44">
              <w:rPr>
                <w:sz w:val="20"/>
                <w:szCs w:val="20"/>
                <w:lang w:eastAsia="en-US"/>
              </w:rPr>
              <w:t>изменчивос-ти</w:t>
            </w:r>
            <w:proofErr w:type="spellEnd"/>
            <w:r w:rsidRPr="009D1F44">
              <w:rPr>
                <w:sz w:val="20"/>
                <w:szCs w:val="20"/>
                <w:lang w:eastAsia="en-US"/>
              </w:rPr>
              <w:t xml:space="preserve">: </w:t>
            </w:r>
            <w:proofErr w:type="spellStart"/>
            <w:r w:rsidRPr="009D1F44">
              <w:rPr>
                <w:sz w:val="20"/>
                <w:szCs w:val="20"/>
                <w:lang w:eastAsia="en-US"/>
              </w:rPr>
              <w:t>модифи-</w:t>
            </w:r>
            <w:bookmarkStart w:id="14" w:name="_Toc289243558"/>
            <w:r w:rsidRPr="009D1F44">
              <w:rPr>
                <w:sz w:val="20"/>
                <w:szCs w:val="20"/>
                <w:lang w:eastAsia="en-US"/>
              </w:rPr>
              <w:t>кационная</w:t>
            </w:r>
            <w:proofErr w:type="spellEnd"/>
            <w:r w:rsidRPr="009D1F44">
              <w:rPr>
                <w:sz w:val="20"/>
                <w:szCs w:val="20"/>
                <w:lang w:eastAsia="en-US"/>
              </w:rPr>
              <w:t xml:space="preserve"> </w:t>
            </w:r>
            <w:proofErr w:type="spellStart"/>
            <w:r w:rsidRPr="009D1F44">
              <w:rPr>
                <w:sz w:val="20"/>
                <w:szCs w:val="20"/>
                <w:lang w:eastAsia="en-US"/>
              </w:rPr>
              <w:lastRenderedPageBreak/>
              <w:t>изменчивостьНорма</w:t>
            </w:r>
            <w:proofErr w:type="spellEnd"/>
            <w:r w:rsidRPr="009D1F44">
              <w:rPr>
                <w:sz w:val="20"/>
                <w:szCs w:val="20"/>
                <w:lang w:eastAsia="en-US"/>
              </w:rPr>
              <w:t xml:space="preserve"> реакции</w:t>
            </w:r>
            <w:bookmarkEnd w:id="14"/>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lastRenderedPageBreak/>
              <w:t xml:space="preserve">Закономерности изменчивости: </w:t>
            </w:r>
            <w:proofErr w:type="spellStart"/>
            <w:r w:rsidRPr="009D1F44">
              <w:rPr>
                <w:sz w:val="20"/>
                <w:szCs w:val="20"/>
                <w:lang w:eastAsia="en-US"/>
              </w:rPr>
              <w:t>модификацион-ная</w:t>
            </w:r>
            <w:proofErr w:type="spellEnd"/>
            <w:r w:rsidRPr="009D1F44">
              <w:rPr>
                <w:sz w:val="20"/>
                <w:szCs w:val="20"/>
                <w:lang w:eastAsia="en-US"/>
              </w:rPr>
              <w:t xml:space="preserve"> изменчивость. </w:t>
            </w:r>
            <w:r w:rsidRPr="009D1F44">
              <w:rPr>
                <w:sz w:val="20"/>
                <w:szCs w:val="20"/>
                <w:lang w:eastAsia="en-US"/>
              </w:rPr>
              <w:lastRenderedPageBreak/>
              <w:t xml:space="preserve">Модификации. Норма реакции. </w:t>
            </w:r>
          </w:p>
          <w:p w:rsidR="00E11B6E" w:rsidRPr="009D1F44" w:rsidRDefault="00E11B6E" w:rsidP="009D1F44">
            <w:pPr>
              <w:spacing w:line="276" w:lineRule="auto"/>
              <w:rPr>
                <w:sz w:val="20"/>
                <w:szCs w:val="20"/>
                <w:lang w:eastAsia="en-US"/>
              </w:rPr>
            </w:pPr>
            <w:r w:rsidRPr="009D1F44">
              <w:rPr>
                <w:i/>
                <w:iCs/>
                <w:sz w:val="20"/>
                <w:szCs w:val="20"/>
                <w:lang w:eastAsia="en-US"/>
              </w:rPr>
              <w:t>Лабораторная работа</w:t>
            </w:r>
            <w:r w:rsidRPr="009D1F44">
              <w:rPr>
                <w:sz w:val="20"/>
                <w:szCs w:val="20"/>
                <w:lang w:eastAsia="en-US"/>
              </w:rPr>
              <w:t xml:space="preserve"> </w:t>
            </w:r>
          </w:p>
          <w:p w:rsidR="00E11B6E" w:rsidRPr="009D1F44" w:rsidRDefault="00E11B6E" w:rsidP="009D1F44">
            <w:pPr>
              <w:spacing w:line="276" w:lineRule="auto"/>
              <w:rPr>
                <w:sz w:val="20"/>
                <w:szCs w:val="20"/>
                <w:lang w:eastAsia="en-US"/>
              </w:rPr>
            </w:pPr>
            <w:r w:rsidRPr="009D1F44">
              <w:rPr>
                <w:sz w:val="20"/>
                <w:szCs w:val="20"/>
                <w:lang w:eastAsia="en-US"/>
              </w:rPr>
              <w:t>«Выявление изменчивости организмов»</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 xml:space="preserve">Определяют понятия, формируемые в ходе изучения темы: «изменчивость», </w:t>
            </w:r>
            <w:r w:rsidRPr="009D1F44">
              <w:rPr>
                <w:sz w:val="20"/>
                <w:szCs w:val="20"/>
                <w:lang w:eastAsia="en-US"/>
              </w:rPr>
              <w:lastRenderedPageBreak/>
              <w:t>«модификации», «</w:t>
            </w:r>
            <w:proofErr w:type="spellStart"/>
            <w:r w:rsidRPr="009D1F44">
              <w:rPr>
                <w:sz w:val="20"/>
                <w:szCs w:val="20"/>
                <w:lang w:eastAsia="en-US"/>
              </w:rPr>
              <w:t>модификационная</w:t>
            </w:r>
            <w:proofErr w:type="spellEnd"/>
            <w:r w:rsidRPr="009D1F44">
              <w:rPr>
                <w:sz w:val="20"/>
                <w:szCs w:val="20"/>
                <w:lang w:eastAsia="en-US"/>
              </w:rPr>
              <w:t xml:space="preserve"> изменчивость», «норма реакции». Характеризуют закономерности </w:t>
            </w:r>
            <w:proofErr w:type="spellStart"/>
            <w:r w:rsidRPr="009D1F44">
              <w:rPr>
                <w:sz w:val="20"/>
                <w:szCs w:val="20"/>
                <w:lang w:eastAsia="en-US"/>
              </w:rPr>
              <w:t>модификационной</w:t>
            </w:r>
            <w:proofErr w:type="spellEnd"/>
            <w:r w:rsidRPr="009D1F44">
              <w:rPr>
                <w:sz w:val="20"/>
                <w:szCs w:val="20"/>
                <w:lang w:eastAsia="en-US"/>
              </w:rPr>
              <w:t xml:space="preserve"> изменчивости организмов.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Приводят примеры </w:t>
            </w:r>
            <w:proofErr w:type="spellStart"/>
            <w:r w:rsidRPr="009D1F44">
              <w:rPr>
                <w:sz w:val="20"/>
                <w:szCs w:val="20"/>
                <w:lang w:eastAsia="en-US"/>
              </w:rPr>
              <w:t>модификационной</w:t>
            </w:r>
            <w:proofErr w:type="spellEnd"/>
            <w:r w:rsidRPr="009D1F44">
              <w:rPr>
                <w:sz w:val="20"/>
                <w:szCs w:val="20"/>
                <w:lang w:eastAsia="en-US"/>
              </w:rPr>
              <w:t xml:space="preserve"> изменчивости и проявлений нормы реакции.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Устанавливают причинно-следственные связи на примере организмов с широкой и узкой нормой реакции.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Выполняют лабораторную работу по выявлению изменчивости у организмов</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Уметь давать определение терминам.</w:t>
            </w:r>
          </w:p>
          <w:p w:rsidR="00E11B6E" w:rsidRPr="009D1F44" w:rsidRDefault="00E11B6E" w:rsidP="009D1F44">
            <w:pPr>
              <w:autoSpaceDE w:val="0"/>
              <w:autoSpaceDN w:val="0"/>
              <w:adjustRightInd w:val="0"/>
              <w:rPr>
                <w:sz w:val="20"/>
              </w:rPr>
            </w:pPr>
            <w:proofErr w:type="spellStart"/>
            <w:r w:rsidRPr="009D1F44">
              <w:rPr>
                <w:sz w:val="20"/>
              </w:rPr>
              <w:t>Характеризо-вать</w:t>
            </w:r>
            <w:proofErr w:type="spellEnd"/>
            <w:r w:rsidRPr="009D1F44">
              <w:rPr>
                <w:sz w:val="20"/>
              </w:rPr>
              <w:t xml:space="preserve"> свойства живых </w:t>
            </w:r>
            <w:r w:rsidRPr="009D1F44">
              <w:rPr>
                <w:sz w:val="20"/>
              </w:rPr>
              <w:lastRenderedPageBreak/>
              <w:t>организмов: наследственность и изменчивость; объяснять воздействие генотипа и условий среды на формирование фенотипа</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rFonts w:eastAsia="Calibri"/>
                <w:sz w:val="20"/>
                <w:lang w:eastAsia="en-US"/>
              </w:rPr>
            </w:pPr>
            <w:proofErr w:type="gramStart"/>
            <w:r w:rsidRPr="009D1F44">
              <w:rPr>
                <w:b/>
                <w:bCs/>
                <w:sz w:val="20"/>
              </w:rPr>
              <w:lastRenderedPageBreak/>
              <w:t>Р:</w:t>
            </w:r>
            <w:r w:rsidRPr="009D1F44">
              <w:rPr>
                <w:bCs/>
                <w:sz w:val="20"/>
              </w:rPr>
              <w:t>Самостоятель</w:t>
            </w:r>
            <w:proofErr w:type="gramEnd"/>
            <w:r w:rsidRPr="009D1F44">
              <w:rPr>
                <w:bCs/>
                <w:sz w:val="20"/>
              </w:rPr>
              <w:t xml:space="preserve">-но обнаруживать и формулировать проблему в классной и индивидуальной учебной </w:t>
            </w:r>
            <w:r w:rsidRPr="009D1F44">
              <w:rPr>
                <w:bCs/>
                <w:sz w:val="20"/>
              </w:rPr>
              <w:lastRenderedPageBreak/>
              <w:t>деятельности</w:t>
            </w:r>
            <w:r w:rsidRPr="009D1F44">
              <w:rPr>
                <w:b/>
                <w:bCs/>
                <w:sz w:val="20"/>
              </w:rPr>
              <w:t>.</w:t>
            </w:r>
            <w:r w:rsidRPr="009D1F44">
              <w:rPr>
                <w:rFonts w:eastAsia="Calibri"/>
                <w:i/>
                <w:sz w:val="20"/>
                <w:lang w:eastAsia="en-US"/>
              </w:rPr>
              <w:t xml:space="preserve"> </w:t>
            </w:r>
          </w:p>
          <w:p w:rsidR="00E11B6E" w:rsidRPr="009D1F44" w:rsidRDefault="00E11B6E" w:rsidP="009D1F44">
            <w:pPr>
              <w:rPr>
                <w:bCs/>
                <w:sz w:val="20"/>
                <w:lang w:eastAsia="ar-SA"/>
              </w:rPr>
            </w:pPr>
            <w:r w:rsidRPr="009D1F44">
              <w:rPr>
                <w:b/>
                <w:sz w:val="20"/>
              </w:rPr>
              <w:t xml:space="preserve">П: </w:t>
            </w:r>
            <w:proofErr w:type="gramStart"/>
            <w:r w:rsidRPr="009D1F44">
              <w:rPr>
                <w:sz w:val="20"/>
              </w:rPr>
              <w:t>Представлять  информацию</w:t>
            </w:r>
            <w:proofErr w:type="gramEnd"/>
            <w:r w:rsidRPr="009D1F44">
              <w:rPr>
                <w:sz w:val="20"/>
              </w:rPr>
              <w:t xml:space="preserve"> в виде  конспектов, таблиц, схем, графиков.</w:t>
            </w:r>
          </w:p>
          <w:p w:rsidR="00E11B6E" w:rsidRPr="009D1F44" w:rsidRDefault="00E11B6E" w:rsidP="009D1F44">
            <w:pPr>
              <w:rPr>
                <w:sz w:val="20"/>
              </w:rPr>
            </w:pPr>
            <w:r w:rsidRPr="009D1F44">
              <w:rPr>
                <w:sz w:val="20"/>
              </w:rPr>
              <w:t>Анализировать, сравнивать, классифицировать и обобщать понятия.</w:t>
            </w:r>
          </w:p>
          <w:p w:rsidR="00E11B6E" w:rsidRPr="009D1F44" w:rsidRDefault="00E11B6E" w:rsidP="009D1F44">
            <w:pPr>
              <w:rPr>
                <w:bCs/>
                <w:sz w:val="20"/>
                <w:lang w:eastAsia="ar-SA"/>
              </w:rPr>
            </w:pPr>
            <w:r w:rsidRPr="009D1F44">
              <w:rPr>
                <w:b/>
                <w:sz w:val="20"/>
              </w:rPr>
              <w:t xml:space="preserve">К: </w:t>
            </w:r>
            <w:r w:rsidRPr="009D1F44">
              <w:rPr>
                <w:sz w:val="20"/>
              </w:rPr>
              <w:t>Отстаивая свою точку зрения, приводить аргументы, подтверждая их фактами.</w:t>
            </w:r>
          </w:p>
          <w:p w:rsidR="00E11B6E" w:rsidRPr="009D1F44" w:rsidRDefault="00E11B6E" w:rsidP="009D1F44">
            <w:pPr>
              <w:outlineLvl w:val="1"/>
              <w:rPr>
                <w:rFonts w:cs="Arial"/>
                <w:i/>
                <w:sz w:val="20"/>
                <w:lang w:eastAsia="ar-SA"/>
              </w:rPr>
            </w:pPr>
          </w:p>
          <w:p w:rsidR="00E11B6E" w:rsidRPr="009D1F44" w:rsidRDefault="00E11B6E" w:rsidP="009D1F44">
            <w:pPr>
              <w:outlineLvl w:val="1"/>
              <w:rPr>
                <w:rFonts w:cs="Arial"/>
                <w:i/>
                <w:sz w:val="20"/>
                <w:lang w:eastAsia="ar-SA"/>
              </w:rPr>
            </w:pPr>
          </w:p>
          <w:p w:rsidR="00E11B6E" w:rsidRPr="009D1F44" w:rsidRDefault="00E11B6E" w:rsidP="009D1F44">
            <w:pPr>
              <w:autoSpaceDE w:val="0"/>
              <w:autoSpaceDN w:val="0"/>
              <w:adjustRightInd w:val="0"/>
              <w:rPr>
                <w:sz w:val="20"/>
              </w:rPr>
            </w:pP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rFonts w:eastAsia="Calibri"/>
                <w:bCs/>
                <w:sz w:val="20"/>
              </w:rPr>
            </w:pPr>
            <w:r w:rsidRPr="009D1F44">
              <w:rPr>
                <w:rFonts w:eastAsia="Calibri"/>
                <w:sz w:val="20"/>
              </w:rPr>
              <w:lastRenderedPageBreak/>
              <w:t>Учиться признавать противоречии-</w:t>
            </w:r>
            <w:proofErr w:type="spellStart"/>
            <w:r w:rsidRPr="009D1F44">
              <w:rPr>
                <w:rFonts w:eastAsia="Calibri"/>
                <w:sz w:val="20"/>
              </w:rPr>
              <w:t>вость</w:t>
            </w:r>
            <w:proofErr w:type="spellEnd"/>
            <w:r w:rsidRPr="009D1F44">
              <w:rPr>
                <w:rFonts w:eastAsia="Calibri"/>
                <w:sz w:val="20"/>
              </w:rPr>
              <w:t xml:space="preserve"> и </w:t>
            </w:r>
            <w:proofErr w:type="spellStart"/>
            <w:proofErr w:type="gramStart"/>
            <w:r w:rsidRPr="009D1F44">
              <w:rPr>
                <w:rFonts w:eastAsia="Calibri"/>
                <w:sz w:val="20"/>
              </w:rPr>
              <w:t>незавершен-ность</w:t>
            </w:r>
            <w:proofErr w:type="spellEnd"/>
            <w:proofErr w:type="gramEnd"/>
            <w:r w:rsidRPr="009D1F44">
              <w:rPr>
                <w:rFonts w:eastAsia="Calibri"/>
                <w:sz w:val="20"/>
              </w:rPr>
              <w:t xml:space="preserve"> своих </w:t>
            </w:r>
            <w:r w:rsidRPr="009D1F44">
              <w:rPr>
                <w:rFonts w:eastAsia="Calibri"/>
                <w:sz w:val="20"/>
              </w:rPr>
              <w:lastRenderedPageBreak/>
              <w:t>взглядов на мир, возможность их изменения.</w:t>
            </w:r>
          </w:p>
          <w:p w:rsidR="00E11B6E" w:rsidRPr="009D1F44" w:rsidRDefault="00E11B6E" w:rsidP="009D1F44">
            <w:pPr>
              <w:autoSpaceDE w:val="0"/>
              <w:autoSpaceDN w:val="0"/>
              <w:adjustRightInd w:val="0"/>
              <w:rPr>
                <w:sz w:val="20"/>
              </w:rPr>
            </w:pP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proofErr w:type="spellStart"/>
            <w:proofErr w:type="gramStart"/>
            <w:r w:rsidRPr="009D1F44">
              <w:rPr>
                <w:i/>
                <w:iCs/>
                <w:sz w:val="20"/>
                <w:szCs w:val="20"/>
                <w:lang w:eastAsia="en-US"/>
              </w:rPr>
              <w:lastRenderedPageBreak/>
              <w:t>Лабора</w:t>
            </w:r>
            <w:proofErr w:type="spellEnd"/>
            <w:r w:rsidRPr="009D1F44">
              <w:rPr>
                <w:i/>
                <w:iCs/>
                <w:sz w:val="20"/>
                <w:szCs w:val="20"/>
                <w:lang w:eastAsia="en-US"/>
              </w:rPr>
              <w:t>-торная</w:t>
            </w:r>
            <w:proofErr w:type="gramEnd"/>
            <w:r w:rsidRPr="009D1F44">
              <w:rPr>
                <w:i/>
                <w:iCs/>
                <w:sz w:val="20"/>
                <w:szCs w:val="20"/>
                <w:lang w:eastAsia="en-US"/>
              </w:rPr>
              <w:t xml:space="preserve"> работа</w:t>
            </w:r>
            <w:r w:rsidRPr="009D1F44">
              <w:rPr>
                <w:sz w:val="20"/>
                <w:szCs w:val="20"/>
                <w:lang w:eastAsia="en-US"/>
              </w:rPr>
              <w:t xml:space="preserve"> </w:t>
            </w:r>
          </w:p>
          <w:p w:rsidR="00E11B6E" w:rsidRPr="009D1F44" w:rsidRDefault="00E11B6E" w:rsidP="009D1F44">
            <w:pPr>
              <w:autoSpaceDE w:val="0"/>
              <w:autoSpaceDN w:val="0"/>
              <w:adjustRightInd w:val="0"/>
              <w:rPr>
                <w:sz w:val="20"/>
              </w:rPr>
            </w:pPr>
            <w:r w:rsidRPr="009D1F44">
              <w:rPr>
                <w:sz w:val="20"/>
                <w:szCs w:val="20"/>
                <w:lang w:eastAsia="en-US"/>
              </w:rPr>
              <w:t>«</w:t>
            </w:r>
            <w:proofErr w:type="spellStart"/>
            <w:r w:rsidRPr="009D1F44">
              <w:rPr>
                <w:sz w:val="20"/>
                <w:szCs w:val="20"/>
                <w:lang w:eastAsia="en-US"/>
              </w:rPr>
              <w:t>Выявле-ние</w:t>
            </w:r>
            <w:proofErr w:type="spellEnd"/>
            <w:r w:rsidRPr="009D1F44">
              <w:rPr>
                <w:sz w:val="20"/>
                <w:szCs w:val="20"/>
                <w:lang w:eastAsia="en-US"/>
              </w:rPr>
              <w:t xml:space="preserve"> </w:t>
            </w:r>
            <w:proofErr w:type="spellStart"/>
            <w:r w:rsidRPr="009D1F44">
              <w:rPr>
                <w:sz w:val="20"/>
                <w:szCs w:val="20"/>
                <w:lang w:eastAsia="en-US"/>
              </w:rPr>
              <w:t>изменчи-</w:t>
            </w:r>
            <w:r w:rsidRPr="009D1F44">
              <w:rPr>
                <w:sz w:val="20"/>
                <w:szCs w:val="20"/>
                <w:lang w:eastAsia="en-US"/>
              </w:rPr>
              <w:lastRenderedPageBreak/>
              <w:t>вости</w:t>
            </w:r>
            <w:proofErr w:type="spellEnd"/>
            <w:r w:rsidRPr="009D1F44">
              <w:rPr>
                <w:sz w:val="20"/>
                <w:szCs w:val="20"/>
                <w:lang w:eastAsia="en-US"/>
              </w:rPr>
              <w:t xml:space="preserve"> </w:t>
            </w:r>
            <w:proofErr w:type="spellStart"/>
            <w:r w:rsidRPr="009D1F44">
              <w:rPr>
                <w:sz w:val="20"/>
                <w:szCs w:val="20"/>
                <w:lang w:eastAsia="en-US"/>
              </w:rPr>
              <w:t>организ-мов</w:t>
            </w:r>
            <w:proofErr w:type="spellEnd"/>
            <w:r w:rsidRPr="009D1F44">
              <w:rPr>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szCs w:val="28"/>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40</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right="-196"/>
              <w:rPr>
                <w:sz w:val="20"/>
                <w:szCs w:val="20"/>
                <w:lang w:eastAsia="en-US"/>
              </w:rPr>
            </w:pPr>
            <w:bookmarkStart w:id="15" w:name="_Toc289243559"/>
            <w:proofErr w:type="spellStart"/>
            <w:proofErr w:type="gramStart"/>
            <w:r w:rsidRPr="009D1F44">
              <w:rPr>
                <w:sz w:val="20"/>
                <w:szCs w:val="20"/>
                <w:lang w:eastAsia="en-US"/>
              </w:rPr>
              <w:t>Закономер-ности</w:t>
            </w:r>
            <w:proofErr w:type="spellEnd"/>
            <w:proofErr w:type="gramEnd"/>
            <w:r w:rsidRPr="009D1F44">
              <w:rPr>
                <w:sz w:val="20"/>
                <w:szCs w:val="20"/>
                <w:lang w:eastAsia="en-US"/>
              </w:rPr>
              <w:t xml:space="preserve"> изменчивости:</w:t>
            </w:r>
          </w:p>
          <w:p w:rsidR="00E11B6E" w:rsidRPr="009D1F44" w:rsidRDefault="00E11B6E" w:rsidP="009D1F44">
            <w:pPr>
              <w:spacing w:line="276" w:lineRule="auto"/>
              <w:ind w:right="-196"/>
              <w:rPr>
                <w:sz w:val="20"/>
                <w:szCs w:val="20"/>
                <w:lang w:eastAsia="en-US"/>
              </w:rPr>
            </w:pPr>
            <w:r w:rsidRPr="009D1F44">
              <w:rPr>
                <w:sz w:val="20"/>
                <w:szCs w:val="20"/>
                <w:lang w:eastAsia="en-US"/>
              </w:rPr>
              <w:t>мутационная изменчивость</w:t>
            </w:r>
            <w:bookmarkEnd w:id="15"/>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Закономерности изменчивости: мутационная изменчивость. Причины мутаций. </w:t>
            </w:r>
          </w:p>
          <w:p w:rsidR="00E11B6E" w:rsidRPr="009D1F44" w:rsidRDefault="00E11B6E" w:rsidP="009D1F44">
            <w:pPr>
              <w:spacing w:line="276" w:lineRule="auto"/>
              <w:rPr>
                <w:sz w:val="20"/>
                <w:szCs w:val="20"/>
                <w:lang w:eastAsia="en-US"/>
              </w:rPr>
            </w:pPr>
            <w:r w:rsidRPr="009D1F44">
              <w:rPr>
                <w:sz w:val="20"/>
                <w:szCs w:val="20"/>
                <w:lang w:eastAsia="en-US"/>
              </w:rPr>
              <w:t xml:space="preserve">Генные, хромосомные и геномные </w:t>
            </w:r>
            <w:r w:rsidRPr="009D1F44">
              <w:rPr>
                <w:sz w:val="20"/>
                <w:szCs w:val="20"/>
                <w:lang w:eastAsia="en-US"/>
              </w:rPr>
              <w:lastRenderedPageBreak/>
              <w:t xml:space="preserve">мутации. Утрата. </w:t>
            </w:r>
            <w:proofErr w:type="spellStart"/>
            <w:r w:rsidRPr="009D1F44">
              <w:rPr>
                <w:sz w:val="20"/>
                <w:szCs w:val="20"/>
                <w:lang w:eastAsia="en-US"/>
              </w:rPr>
              <w:t>Делеция</w:t>
            </w:r>
            <w:proofErr w:type="spellEnd"/>
            <w:r w:rsidRPr="009D1F44">
              <w:rPr>
                <w:sz w:val="20"/>
                <w:szCs w:val="20"/>
                <w:lang w:eastAsia="en-US"/>
              </w:rPr>
              <w:t>. Дупликация. Инверсия. Синдром Дауна. Полиплоидия. Колхицин. Мутагенные вещества.</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 xml:space="preserve">Определяют понятия, формируемые в ходе изучения темы: «генные мутации», «хромосомные мутации», «геномные мутации», «утрата», </w:t>
            </w:r>
            <w:r w:rsidRPr="009D1F44">
              <w:rPr>
                <w:sz w:val="20"/>
                <w:szCs w:val="20"/>
                <w:lang w:eastAsia="en-US"/>
              </w:rPr>
              <w:lastRenderedPageBreak/>
              <w:t>«</w:t>
            </w:r>
            <w:proofErr w:type="spellStart"/>
            <w:r w:rsidRPr="009D1F44">
              <w:rPr>
                <w:sz w:val="20"/>
                <w:szCs w:val="20"/>
                <w:lang w:eastAsia="en-US"/>
              </w:rPr>
              <w:t>делеция</w:t>
            </w:r>
            <w:proofErr w:type="spellEnd"/>
            <w:r w:rsidRPr="009D1F44">
              <w:rPr>
                <w:sz w:val="20"/>
                <w:szCs w:val="20"/>
                <w:lang w:eastAsia="en-US"/>
              </w:rPr>
              <w:t xml:space="preserve">», «дупликация», «инверсия», «синдром Дауна», «полиплоидия», «колхицин», «мутагенные вещества».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Характеризуют закономерности мутационной изменчивости организмов.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Приводят примеры мутаций у организмов.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Сравнивают модификации и мутации. Обсуждают проблемы изменчивости организмов.</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 xml:space="preserve">Называть виды </w:t>
            </w:r>
            <w:proofErr w:type="spellStart"/>
            <w:proofErr w:type="gramStart"/>
            <w:r w:rsidRPr="009D1F44">
              <w:rPr>
                <w:sz w:val="20"/>
              </w:rPr>
              <w:t>взаимодейст</w:t>
            </w:r>
            <w:proofErr w:type="spellEnd"/>
            <w:r w:rsidRPr="009D1F44">
              <w:rPr>
                <w:sz w:val="20"/>
              </w:rPr>
              <w:t>-вия</w:t>
            </w:r>
            <w:proofErr w:type="gramEnd"/>
            <w:r w:rsidRPr="009D1F44">
              <w:rPr>
                <w:sz w:val="20"/>
              </w:rPr>
              <w:t xml:space="preserve"> </w:t>
            </w:r>
            <w:proofErr w:type="spellStart"/>
            <w:r w:rsidRPr="009D1F44">
              <w:rPr>
                <w:sz w:val="20"/>
              </w:rPr>
              <w:t>неал-лельных</w:t>
            </w:r>
            <w:proofErr w:type="spellEnd"/>
            <w:r w:rsidRPr="009D1F44">
              <w:rPr>
                <w:sz w:val="20"/>
              </w:rPr>
              <w:t xml:space="preserve"> генов</w:t>
            </w:r>
          </w:p>
          <w:p w:rsidR="00E11B6E" w:rsidRPr="009D1F44" w:rsidRDefault="00E11B6E" w:rsidP="009D1F44">
            <w:pPr>
              <w:autoSpaceDE w:val="0"/>
              <w:autoSpaceDN w:val="0"/>
              <w:adjustRightInd w:val="0"/>
              <w:rPr>
                <w:sz w:val="20"/>
              </w:rPr>
            </w:pPr>
            <w:proofErr w:type="spellStart"/>
            <w:proofErr w:type="gramStart"/>
            <w:r w:rsidRPr="009D1F44">
              <w:rPr>
                <w:sz w:val="20"/>
              </w:rPr>
              <w:t>Характеризо-вать</w:t>
            </w:r>
            <w:proofErr w:type="spellEnd"/>
            <w:proofErr w:type="gramEnd"/>
            <w:r w:rsidRPr="009D1F44">
              <w:rPr>
                <w:sz w:val="20"/>
              </w:rPr>
              <w:t xml:space="preserve"> законы </w:t>
            </w:r>
            <w:proofErr w:type="spellStart"/>
            <w:r w:rsidRPr="009D1F44">
              <w:rPr>
                <w:sz w:val="20"/>
              </w:rPr>
              <w:t>наследствен-ности</w:t>
            </w:r>
            <w:proofErr w:type="spellEnd"/>
            <w:r w:rsidRPr="009D1F44">
              <w:rPr>
                <w:sz w:val="20"/>
              </w:rPr>
              <w:t xml:space="preserve">, виды </w:t>
            </w:r>
            <w:proofErr w:type="spellStart"/>
            <w:r w:rsidRPr="009D1F44">
              <w:rPr>
                <w:sz w:val="20"/>
              </w:rPr>
              <w:t>взаимодейст</w:t>
            </w:r>
            <w:proofErr w:type="spellEnd"/>
            <w:r w:rsidRPr="009D1F44">
              <w:rPr>
                <w:sz w:val="20"/>
              </w:rPr>
              <w:t xml:space="preserve">-вия </w:t>
            </w:r>
            <w:proofErr w:type="spellStart"/>
            <w:r w:rsidRPr="009D1F44">
              <w:rPr>
                <w:sz w:val="20"/>
              </w:rPr>
              <w:t>неаллель-</w:t>
            </w:r>
            <w:r w:rsidRPr="009D1F44">
              <w:rPr>
                <w:sz w:val="20"/>
              </w:rPr>
              <w:lastRenderedPageBreak/>
              <w:t>ных</w:t>
            </w:r>
            <w:proofErr w:type="spellEnd"/>
            <w:r w:rsidRPr="009D1F44">
              <w:rPr>
                <w:sz w:val="20"/>
              </w:rPr>
              <w:t xml:space="preserve"> генов. Решать задачи на </w:t>
            </w:r>
            <w:proofErr w:type="spellStart"/>
            <w:proofErr w:type="gramStart"/>
            <w:r w:rsidRPr="009D1F44">
              <w:rPr>
                <w:sz w:val="20"/>
              </w:rPr>
              <w:t>взаимо</w:t>
            </w:r>
            <w:proofErr w:type="spellEnd"/>
            <w:r w:rsidRPr="009D1F44">
              <w:rPr>
                <w:sz w:val="20"/>
              </w:rPr>
              <w:t>-действия</w:t>
            </w:r>
            <w:proofErr w:type="gramEnd"/>
            <w:r w:rsidRPr="009D1F44">
              <w:rPr>
                <w:sz w:val="20"/>
              </w:rPr>
              <w:t xml:space="preserve"> неаллельных генов.</w:t>
            </w:r>
          </w:p>
          <w:p w:rsidR="00E11B6E" w:rsidRPr="009D1F44" w:rsidRDefault="00E11B6E" w:rsidP="009D1F44">
            <w:pPr>
              <w:autoSpaceDE w:val="0"/>
              <w:autoSpaceDN w:val="0"/>
              <w:adjustRightInd w:val="0"/>
              <w:rPr>
                <w:sz w:val="20"/>
              </w:rPr>
            </w:pPr>
            <w:r w:rsidRPr="009D1F44">
              <w:rPr>
                <w:sz w:val="20"/>
              </w:rPr>
              <w:t>Давать определение терминам. Называть виды мутаций; факторы, способные вызвать увеличение частоты мутаций.</w:t>
            </w:r>
          </w:p>
          <w:p w:rsidR="00E11B6E" w:rsidRPr="009D1F44" w:rsidRDefault="00E11B6E" w:rsidP="009D1F44">
            <w:pPr>
              <w:widowControl w:val="0"/>
              <w:spacing w:line="276" w:lineRule="auto"/>
              <w:rPr>
                <w:sz w:val="20"/>
              </w:rPr>
            </w:pPr>
            <w:proofErr w:type="spellStart"/>
            <w:proofErr w:type="gramStart"/>
            <w:r w:rsidRPr="009D1F44">
              <w:rPr>
                <w:sz w:val="20"/>
              </w:rPr>
              <w:t>Характеризо-вать</w:t>
            </w:r>
            <w:proofErr w:type="spellEnd"/>
            <w:proofErr w:type="gramEnd"/>
            <w:r w:rsidRPr="009D1F44">
              <w:rPr>
                <w:sz w:val="20"/>
              </w:rPr>
              <w:t xml:space="preserve"> формы изменчивости.</w:t>
            </w:r>
          </w:p>
          <w:p w:rsidR="00E11B6E" w:rsidRPr="009D1F44" w:rsidRDefault="00E11B6E" w:rsidP="009D1F44">
            <w:pPr>
              <w:widowControl w:val="0"/>
              <w:spacing w:line="276" w:lineRule="auto"/>
              <w:rPr>
                <w:sz w:val="20"/>
                <w:szCs w:val="20"/>
                <w:lang w:eastAsia="en-US"/>
              </w:rPr>
            </w:pPr>
            <w:r w:rsidRPr="009D1F44">
              <w:rPr>
                <w:sz w:val="20"/>
              </w:rPr>
              <w:t xml:space="preserve">Выделять основные различия между модификациями и мутациями. Перечислять виды мутаций, факторы, способные вызвать увеличение частоты мутаций. Обосновывать биологическую роль мутаций. Приводить </w:t>
            </w:r>
            <w:r w:rsidRPr="009D1F44">
              <w:rPr>
                <w:sz w:val="20"/>
              </w:rPr>
              <w:lastRenderedPageBreak/>
              <w:t xml:space="preserve">примеры изменчивости, </w:t>
            </w:r>
            <w:proofErr w:type="spellStart"/>
            <w:r w:rsidRPr="009D1F44">
              <w:rPr>
                <w:sz w:val="20"/>
              </w:rPr>
              <w:t>наследствен-ности</w:t>
            </w:r>
            <w:proofErr w:type="spellEnd"/>
            <w:r w:rsidRPr="009D1F44">
              <w:rPr>
                <w:sz w:val="20"/>
              </w:rPr>
              <w:t xml:space="preserve"> и приспособлен-</w:t>
            </w:r>
            <w:proofErr w:type="spellStart"/>
            <w:r w:rsidRPr="009D1F44">
              <w:rPr>
                <w:sz w:val="20"/>
              </w:rPr>
              <w:t>ности</w:t>
            </w:r>
            <w:proofErr w:type="spellEnd"/>
            <w:r w:rsidRPr="009D1F44">
              <w:rPr>
                <w:sz w:val="20"/>
              </w:rPr>
              <w:t xml:space="preserve"> растений и животных к среде обитания</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b/>
                <w:sz w:val="20"/>
              </w:rPr>
              <w:lastRenderedPageBreak/>
              <w:t xml:space="preserve">Р: </w:t>
            </w:r>
            <w:r w:rsidRPr="009D1F44">
              <w:rPr>
                <w:sz w:val="20"/>
              </w:rPr>
              <w:t xml:space="preserve">планируют и прогнозируют результат </w:t>
            </w:r>
            <w:proofErr w:type="gramStart"/>
            <w:r w:rsidRPr="009D1F44">
              <w:rPr>
                <w:sz w:val="20"/>
              </w:rPr>
              <w:t>и  вносят</w:t>
            </w:r>
            <w:proofErr w:type="gramEnd"/>
            <w:r w:rsidRPr="009D1F44">
              <w:rPr>
                <w:sz w:val="20"/>
              </w:rPr>
              <w:t xml:space="preserve"> необходимые дополнения.</w:t>
            </w:r>
          </w:p>
          <w:p w:rsidR="00E11B6E" w:rsidRPr="009D1F44" w:rsidRDefault="00E11B6E" w:rsidP="009D1F44">
            <w:pPr>
              <w:ind w:left="-76" w:right="-155"/>
              <w:rPr>
                <w:bCs/>
                <w:sz w:val="20"/>
              </w:rPr>
            </w:pPr>
            <w:r w:rsidRPr="009D1F44">
              <w:rPr>
                <w:sz w:val="20"/>
              </w:rPr>
              <w:t xml:space="preserve">Самостоятельно осознавать  причины своего успеха или неуспеха и находить способы выхода из </w:t>
            </w:r>
            <w:r w:rsidRPr="009D1F44">
              <w:rPr>
                <w:sz w:val="20"/>
              </w:rPr>
              <w:lastRenderedPageBreak/>
              <w:t>ситуации неуспеха.</w:t>
            </w:r>
          </w:p>
          <w:p w:rsidR="00E11B6E" w:rsidRPr="009D1F44" w:rsidRDefault="00E11B6E" w:rsidP="009D1F44">
            <w:pPr>
              <w:rPr>
                <w:sz w:val="20"/>
              </w:rPr>
            </w:pPr>
            <w:r w:rsidRPr="009D1F44">
              <w:rPr>
                <w:bCs/>
                <w:sz w:val="20"/>
              </w:rPr>
              <w:t xml:space="preserve">Работая по предложенному и самостоятельно составленному плану, использовать наряду с основными </w:t>
            </w:r>
            <w:proofErr w:type="gramStart"/>
            <w:r w:rsidRPr="009D1F44">
              <w:rPr>
                <w:bCs/>
                <w:sz w:val="20"/>
              </w:rPr>
              <w:t>и  дополнительные</w:t>
            </w:r>
            <w:proofErr w:type="gramEnd"/>
            <w:r w:rsidRPr="009D1F44">
              <w:rPr>
                <w:bCs/>
                <w:sz w:val="20"/>
              </w:rPr>
              <w:t xml:space="preserve"> средства (справочная литература, компьютер).</w:t>
            </w:r>
          </w:p>
          <w:p w:rsidR="00E11B6E" w:rsidRPr="009D1F44" w:rsidRDefault="00E11B6E" w:rsidP="009D1F44">
            <w:pPr>
              <w:rPr>
                <w:sz w:val="20"/>
              </w:rPr>
            </w:pPr>
            <w:r w:rsidRPr="009D1F44">
              <w:rPr>
                <w:b/>
                <w:sz w:val="20"/>
              </w:rPr>
              <w:t xml:space="preserve">П: </w:t>
            </w:r>
            <w:r w:rsidRPr="009D1F44">
              <w:rPr>
                <w:sz w:val="20"/>
              </w:rPr>
              <w:t>находят и отбирают необходимую информацию и структурируют ее.</w:t>
            </w:r>
            <w:r w:rsidRPr="009D1F44">
              <w:rPr>
                <w:rFonts w:eastAsia="Calibri"/>
                <w:b/>
                <w:bCs/>
                <w:sz w:val="20"/>
              </w:rPr>
              <w:t xml:space="preserve"> </w:t>
            </w:r>
            <w:r w:rsidRPr="009D1F44">
              <w:rPr>
                <w:rFonts w:eastAsia="Calibri"/>
                <w:bCs/>
                <w:sz w:val="20"/>
              </w:rPr>
              <w:t>Осуществляют логическую операцию установления отношений;</w:t>
            </w:r>
          </w:p>
          <w:p w:rsidR="00E11B6E" w:rsidRPr="009D1F44" w:rsidRDefault="00E11B6E" w:rsidP="009D1F44">
            <w:pPr>
              <w:rPr>
                <w:sz w:val="20"/>
              </w:rPr>
            </w:pPr>
            <w:r w:rsidRPr="009D1F44">
              <w:rPr>
                <w:b/>
                <w:bCs/>
                <w:sz w:val="20"/>
              </w:rPr>
              <w:t xml:space="preserve">К: </w:t>
            </w:r>
            <w:r w:rsidRPr="009D1F44">
              <w:rPr>
                <w:bCs/>
                <w:sz w:val="20"/>
              </w:rPr>
              <w:t>высказывают свою точку зрения</w:t>
            </w:r>
            <w:r w:rsidRPr="009D1F44">
              <w:rPr>
                <w:sz w:val="20"/>
              </w:rPr>
              <w:t xml:space="preserve"> </w:t>
            </w:r>
          </w:p>
          <w:p w:rsidR="00E11B6E" w:rsidRPr="009D1F44" w:rsidRDefault="00E11B6E" w:rsidP="009D1F44">
            <w:pPr>
              <w:spacing w:after="60"/>
              <w:ind w:right="-155"/>
              <w:outlineLvl w:val="1"/>
              <w:rPr>
                <w:sz w:val="20"/>
                <w:lang w:eastAsia="ar-SA"/>
              </w:rPr>
            </w:pPr>
            <w:proofErr w:type="spellStart"/>
            <w:r w:rsidRPr="009D1F44">
              <w:rPr>
                <w:bCs/>
                <w:sz w:val="20"/>
              </w:rPr>
              <w:t>Учаться</w:t>
            </w:r>
            <w:proofErr w:type="spellEnd"/>
            <w:r w:rsidRPr="009D1F44">
              <w:rPr>
                <w:bCs/>
                <w:sz w:val="20"/>
              </w:rPr>
              <w:t xml:space="preserve"> критично относиться к своему мнению, с достоинством признавать ошибочность своего мнения (если оно таково) и корректировать его.</w:t>
            </w:r>
          </w:p>
          <w:p w:rsidR="00E11B6E" w:rsidRPr="009D1F44" w:rsidRDefault="00E11B6E" w:rsidP="009D1F44">
            <w:pPr>
              <w:widowControl w:val="0"/>
              <w:spacing w:line="276" w:lineRule="auto"/>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rFonts w:eastAsia="Calibri"/>
                <w:sz w:val="20"/>
                <w:lang w:eastAsia="en-US"/>
              </w:rPr>
              <w:lastRenderedPageBreak/>
              <w:t xml:space="preserve">Учатся осмысливать значимость данной темы, учатся использовать свои взгляды для решения проблем и извлечения </w:t>
            </w:r>
            <w:r w:rsidRPr="009D1F44">
              <w:rPr>
                <w:rFonts w:eastAsia="Calibri"/>
                <w:sz w:val="20"/>
                <w:lang w:eastAsia="en-US"/>
              </w:rPr>
              <w:lastRenderedPageBreak/>
              <w:t>жизненных уроков.</w:t>
            </w:r>
          </w:p>
          <w:p w:rsidR="00E11B6E" w:rsidRPr="009D1F44" w:rsidRDefault="00E11B6E" w:rsidP="009D1F44">
            <w:pPr>
              <w:widowControl w:val="0"/>
              <w:spacing w:line="276" w:lineRule="auto"/>
              <w:ind w:right="-132"/>
              <w:rPr>
                <w:sz w:val="20"/>
                <w:szCs w:val="20"/>
                <w:lang w:eastAsia="en-US"/>
              </w:rPr>
            </w:pPr>
            <w:r w:rsidRPr="009D1F44">
              <w:rPr>
                <w:rFonts w:eastAsia="Calibri"/>
                <w:sz w:val="20"/>
                <w:lang w:eastAsia="en-US"/>
              </w:rPr>
              <w:t>Учатся самостоятельно выбирать стиль работы,  определять значимость изучаемого, возможность  использовать свои знания  при изучении других предметов.</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w:t>
            </w: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lastRenderedPageBreak/>
              <w:t>41</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bookmarkStart w:id="16" w:name="_Toc289243560"/>
            <w:r w:rsidRPr="009D1F44">
              <w:rPr>
                <w:sz w:val="20"/>
                <w:szCs w:val="20"/>
                <w:lang w:eastAsia="en-US"/>
              </w:rPr>
              <w:t>Основные методы селекции растений, животных и микроорганизмов</w:t>
            </w:r>
            <w:bookmarkEnd w:id="16"/>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Селекция. Гибридизация. Массовый отбор. Индивидуальный отбор. Чистые линии. Близкородственное скрещивание. Гетерозис. Межвидовая гибридизация. Искусственный мутагенез. Биотехнология. Антибиотики</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Определяют понятия, формируемые в ходе изучения темы: «селекция», «гибридизация», «массовый отбор», «индивидуальный отбор», «чистые линии», «близкородственное скрещивание», «гетерозис», «межвидовая гибридизация», «искусственный мутагенез», «биотехнология», «антибиотики». Характеризуют методы селекционной работы.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Сравнивают массовый и индивидуальный отбор.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 xml:space="preserve">Готовят сообщения </w:t>
            </w:r>
            <w:r w:rsidRPr="009D1F44">
              <w:rPr>
                <w:sz w:val="20"/>
                <w:szCs w:val="20"/>
                <w:lang w:eastAsia="en-US"/>
              </w:rPr>
              <w:lastRenderedPageBreak/>
              <w:t>к уроку-семинару «Селекция на службе человека»</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ind w:right="-105"/>
              <w:rPr>
                <w:sz w:val="20"/>
                <w:szCs w:val="20"/>
              </w:rPr>
            </w:pPr>
            <w:r w:rsidRPr="009D1F44">
              <w:rPr>
                <w:sz w:val="20"/>
                <w:szCs w:val="20"/>
              </w:rPr>
              <w:lastRenderedPageBreak/>
              <w:t xml:space="preserve">Уметь давать определение терминам. </w:t>
            </w:r>
          </w:p>
          <w:p w:rsidR="00E11B6E" w:rsidRPr="009D1F44" w:rsidRDefault="00E11B6E" w:rsidP="009D1F44">
            <w:pPr>
              <w:autoSpaceDE w:val="0"/>
              <w:autoSpaceDN w:val="0"/>
              <w:adjustRightInd w:val="0"/>
              <w:ind w:right="-105"/>
              <w:rPr>
                <w:sz w:val="20"/>
                <w:szCs w:val="20"/>
              </w:rPr>
            </w:pPr>
            <w:r w:rsidRPr="009D1F44">
              <w:rPr>
                <w:sz w:val="20"/>
                <w:szCs w:val="20"/>
              </w:rPr>
              <w:t>Называть основные методы селекции, виды гибридизации.</w:t>
            </w:r>
          </w:p>
          <w:p w:rsidR="00E11B6E" w:rsidRPr="009D1F44" w:rsidRDefault="00E11B6E" w:rsidP="009D1F44">
            <w:pPr>
              <w:autoSpaceDE w:val="0"/>
              <w:autoSpaceDN w:val="0"/>
              <w:adjustRightInd w:val="0"/>
              <w:ind w:right="-105"/>
              <w:rPr>
                <w:sz w:val="20"/>
                <w:szCs w:val="20"/>
              </w:rPr>
            </w:pPr>
            <w:r w:rsidRPr="009D1F44">
              <w:rPr>
                <w:sz w:val="20"/>
                <w:szCs w:val="20"/>
              </w:rPr>
              <w:t>Характеризовать основные методы селекции, виды гибридизации, явление гетерозиса; знать методику, позволяющую преодолеть стерильность межвидовых (межродовых) гибридов. Приводить примеры селекционных работ.</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rFonts w:eastAsia="Calibri"/>
                <w:sz w:val="20"/>
                <w:szCs w:val="20"/>
                <w:lang w:eastAsia="en-US"/>
              </w:rPr>
            </w:pPr>
            <w:r w:rsidRPr="009D1F44">
              <w:rPr>
                <w:rFonts w:eastAsia="Calibri"/>
                <w:b/>
                <w:sz w:val="20"/>
                <w:szCs w:val="20"/>
                <w:lang w:eastAsia="en-US"/>
              </w:rPr>
              <w:t>Р:</w:t>
            </w:r>
            <w:r w:rsidRPr="009D1F44">
              <w:rPr>
                <w:rFonts w:eastAsia="Calibri"/>
                <w:sz w:val="20"/>
                <w:szCs w:val="20"/>
                <w:lang w:eastAsia="en-US"/>
              </w:rPr>
              <w:t xml:space="preserve"> </w:t>
            </w:r>
            <w:proofErr w:type="spellStart"/>
            <w:r w:rsidRPr="009D1F44">
              <w:rPr>
                <w:rFonts w:eastAsia="Calibri"/>
                <w:sz w:val="20"/>
                <w:szCs w:val="20"/>
                <w:lang w:eastAsia="en-US"/>
              </w:rPr>
              <w:t>корректи-ровать</w:t>
            </w:r>
            <w:proofErr w:type="spellEnd"/>
            <w:r w:rsidRPr="009D1F44">
              <w:rPr>
                <w:rFonts w:eastAsia="Calibri"/>
                <w:sz w:val="20"/>
                <w:szCs w:val="20"/>
                <w:lang w:eastAsia="en-US"/>
              </w:rPr>
              <w:t xml:space="preserve"> знания </w:t>
            </w:r>
            <w:proofErr w:type="gramStart"/>
            <w:r w:rsidRPr="009D1F44">
              <w:rPr>
                <w:rFonts w:eastAsia="Calibri"/>
                <w:sz w:val="20"/>
                <w:szCs w:val="20"/>
                <w:lang w:eastAsia="en-US"/>
              </w:rPr>
              <w:t>и  объективно</w:t>
            </w:r>
            <w:proofErr w:type="gramEnd"/>
            <w:r w:rsidRPr="009D1F44">
              <w:rPr>
                <w:rFonts w:eastAsia="Calibri"/>
                <w:sz w:val="20"/>
                <w:szCs w:val="20"/>
                <w:lang w:eastAsia="en-US"/>
              </w:rPr>
              <w:t xml:space="preserve"> их оценивать.</w:t>
            </w:r>
          </w:p>
          <w:p w:rsidR="00E11B6E" w:rsidRPr="009D1F44" w:rsidRDefault="00E11B6E" w:rsidP="009D1F44">
            <w:pPr>
              <w:rPr>
                <w:rFonts w:eastAsia="Calibri"/>
                <w:sz w:val="20"/>
                <w:szCs w:val="20"/>
                <w:lang w:eastAsia="en-US"/>
              </w:rPr>
            </w:pPr>
            <w:r w:rsidRPr="009D1F44">
              <w:rPr>
                <w:b/>
                <w:bCs/>
                <w:sz w:val="20"/>
                <w:szCs w:val="20"/>
              </w:rPr>
              <w:t>П:</w:t>
            </w:r>
            <w:r w:rsidRPr="009D1F44">
              <w:rPr>
                <w:bCs/>
                <w:sz w:val="20"/>
                <w:szCs w:val="20"/>
              </w:rPr>
              <w:t xml:space="preserve"> </w:t>
            </w:r>
            <w:r w:rsidRPr="009D1F44">
              <w:rPr>
                <w:sz w:val="20"/>
                <w:szCs w:val="20"/>
              </w:rPr>
              <w:t xml:space="preserve">умение работать с текстом, выделять в нем главное, </w:t>
            </w:r>
            <w:proofErr w:type="gramStart"/>
            <w:r w:rsidRPr="009D1F44">
              <w:rPr>
                <w:bCs/>
                <w:sz w:val="20"/>
                <w:szCs w:val="20"/>
              </w:rPr>
              <w:t>Анализировать</w:t>
            </w:r>
            <w:proofErr w:type="gramEnd"/>
            <w:r w:rsidRPr="009D1F44">
              <w:rPr>
                <w:bCs/>
                <w:sz w:val="20"/>
                <w:szCs w:val="20"/>
              </w:rPr>
              <w:t xml:space="preserve">, сравнивать, классифицировать и обобщать понятия. </w:t>
            </w:r>
          </w:p>
          <w:p w:rsidR="00E11B6E" w:rsidRPr="009D1F44" w:rsidRDefault="00E11B6E" w:rsidP="009D1F44">
            <w:pPr>
              <w:jc w:val="both"/>
              <w:rPr>
                <w:sz w:val="20"/>
                <w:szCs w:val="20"/>
              </w:rPr>
            </w:pPr>
            <w:r w:rsidRPr="009D1F44">
              <w:rPr>
                <w:b/>
                <w:bCs/>
                <w:sz w:val="20"/>
                <w:szCs w:val="20"/>
              </w:rPr>
              <w:t>К:</w:t>
            </w:r>
            <w:r w:rsidRPr="009D1F44">
              <w:rPr>
                <w:bCs/>
                <w:sz w:val="20"/>
                <w:szCs w:val="20"/>
              </w:rPr>
              <w:t xml:space="preserve"> </w:t>
            </w:r>
            <w:r w:rsidRPr="009D1F44">
              <w:rPr>
                <w:bCs/>
                <w:sz w:val="20"/>
                <w:szCs w:val="20"/>
                <w:lang w:eastAsia="en-US"/>
              </w:rPr>
              <w:t>отстаивают свою точку зрения, приводят аргументы</w:t>
            </w:r>
            <w:r w:rsidRPr="009D1F44">
              <w:rPr>
                <w:bCs/>
                <w:sz w:val="20"/>
                <w:szCs w:val="20"/>
              </w:rPr>
              <w:t xml:space="preserve">, </w:t>
            </w:r>
            <w:proofErr w:type="spellStart"/>
            <w:r w:rsidRPr="009D1F44">
              <w:rPr>
                <w:sz w:val="20"/>
                <w:szCs w:val="20"/>
              </w:rPr>
              <w:t>Умют</w:t>
            </w:r>
            <w:proofErr w:type="spellEnd"/>
            <w:r w:rsidRPr="009D1F44">
              <w:rPr>
                <w:sz w:val="20"/>
                <w:szCs w:val="20"/>
              </w:rPr>
              <w:t xml:space="preserve"> взглянуть на ситуацию с иной позиции и договариваться с людьми иных позиций.</w:t>
            </w:r>
          </w:p>
          <w:p w:rsidR="00E11B6E" w:rsidRPr="009D1F44" w:rsidRDefault="00E11B6E" w:rsidP="009D1F44">
            <w:pPr>
              <w:jc w:val="both"/>
              <w:rPr>
                <w:sz w:val="20"/>
                <w:szCs w:val="20"/>
              </w:rPr>
            </w:pPr>
            <w:r w:rsidRPr="009D1F44">
              <w:rPr>
                <w:sz w:val="20"/>
                <w:szCs w:val="20"/>
              </w:rPr>
              <w:t xml:space="preserve">Отстаивая свою точку зрения, приводить аргументы, подтверждая их фактами. </w:t>
            </w:r>
          </w:p>
          <w:p w:rsidR="00E11B6E" w:rsidRPr="009D1F44" w:rsidRDefault="00E11B6E" w:rsidP="009D1F44">
            <w:pPr>
              <w:autoSpaceDE w:val="0"/>
              <w:autoSpaceDN w:val="0"/>
              <w:adjustRightInd w:val="0"/>
              <w:ind w:left="-111" w:right="-155"/>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t xml:space="preserve">Осмысливают причины многообразия животного мира </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i/>
                <w:iCs/>
                <w:sz w:val="20"/>
                <w:szCs w:val="28"/>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42</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left="-108" w:right="-108"/>
              <w:rPr>
                <w:sz w:val="20"/>
                <w:szCs w:val="20"/>
                <w:lang w:eastAsia="en-US"/>
              </w:rPr>
            </w:pPr>
            <w:r w:rsidRPr="009D1F44">
              <w:rPr>
                <w:sz w:val="20"/>
                <w:szCs w:val="20"/>
                <w:lang w:eastAsia="en-US"/>
              </w:rPr>
              <w:t>Обобщающий урок-семинар</w:t>
            </w:r>
          </w:p>
          <w:p w:rsidR="00E11B6E" w:rsidRPr="009D1F44" w:rsidRDefault="00E11B6E" w:rsidP="009D1F44">
            <w:pPr>
              <w:spacing w:line="276" w:lineRule="auto"/>
              <w:ind w:left="-108" w:right="-108"/>
              <w:rPr>
                <w:sz w:val="20"/>
                <w:szCs w:val="20"/>
                <w:lang w:eastAsia="en-US"/>
              </w:rPr>
            </w:pPr>
            <w:r w:rsidRPr="009D1F44">
              <w:rPr>
                <w:sz w:val="20"/>
                <w:szCs w:val="20"/>
                <w:lang w:eastAsia="en-US"/>
              </w:rPr>
              <w:t>По теме «Селекция»</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Селекция на службе человека</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napToGrid w:val="0"/>
                <w:sz w:val="20"/>
                <w:szCs w:val="20"/>
                <w:lang w:eastAsia="en-US"/>
              </w:rPr>
            </w:pPr>
            <w:r w:rsidRPr="009D1F44">
              <w:rPr>
                <w:snapToGrid w:val="0"/>
                <w:sz w:val="20"/>
                <w:szCs w:val="20"/>
                <w:lang w:eastAsia="en-US"/>
              </w:rPr>
              <w:t>Выступают с сообщениями, обсуждают сообщения с одноклассниками и учителем</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t>Уметь давать определение терминам. Называть способы селекции организмов; перечислять их свойства и значение,</w:t>
            </w:r>
          </w:p>
          <w:p w:rsidR="00E11B6E" w:rsidRPr="009D1F44" w:rsidRDefault="00E11B6E" w:rsidP="009D1F44">
            <w:pPr>
              <w:autoSpaceDE w:val="0"/>
              <w:autoSpaceDN w:val="0"/>
              <w:adjustRightInd w:val="0"/>
              <w:rPr>
                <w:sz w:val="20"/>
              </w:rPr>
            </w:pPr>
            <w:proofErr w:type="spellStart"/>
            <w:r w:rsidRPr="009D1F44">
              <w:rPr>
                <w:sz w:val="20"/>
              </w:rPr>
              <w:t>характеризо-вать</w:t>
            </w:r>
            <w:proofErr w:type="spellEnd"/>
            <w:r w:rsidRPr="009D1F44">
              <w:rPr>
                <w:sz w:val="20"/>
              </w:rPr>
              <w:t xml:space="preserve"> особенности.</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b/>
                <w:sz w:val="20"/>
              </w:rPr>
              <w:t>Р:</w:t>
            </w:r>
            <w:r w:rsidRPr="009D1F44">
              <w:rPr>
                <w:sz w:val="20"/>
              </w:rPr>
              <w:t xml:space="preserve"> Умеют организовывать выполнение заданий учителя, анализировать результаты своей работы на уроке.</w:t>
            </w:r>
          </w:p>
          <w:p w:rsidR="00E11B6E" w:rsidRPr="009D1F44" w:rsidRDefault="00E11B6E" w:rsidP="009D1F44">
            <w:pPr>
              <w:rPr>
                <w:sz w:val="20"/>
              </w:rPr>
            </w:pPr>
            <w:r w:rsidRPr="009D1F44">
              <w:rPr>
                <w:b/>
                <w:sz w:val="20"/>
              </w:rPr>
              <w:t>П:</w:t>
            </w:r>
            <w:r w:rsidRPr="009D1F44">
              <w:rPr>
                <w:sz w:val="20"/>
              </w:rPr>
              <w:t xml:space="preserve"> Умеют воспроизводить информацию по памяти, давать определение понятиям, строить речевые высказывания, устанавливать причинно-следственные связи.</w:t>
            </w:r>
          </w:p>
          <w:p w:rsidR="00E11B6E" w:rsidRPr="009D1F44" w:rsidRDefault="00E11B6E" w:rsidP="009D1F44">
            <w:pPr>
              <w:autoSpaceDE w:val="0"/>
              <w:autoSpaceDN w:val="0"/>
              <w:adjustRightInd w:val="0"/>
              <w:rPr>
                <w:sz w:val="20"/>
              </w:rPr>
            </w:pPr>
            <w:r w:rsidRPr="009D1F44">
              <w:rPr>
                <w:b/>
                <w:sz w:val="20"/>
              </w:rPr>
              <w:t>К:</w:t>
            </w:r>
            <w:r w:rsidRPr="009D1F44">
              <w:rPr>
                <w:sz w:val="20"/>
              </w:rPr>
              <w:t xml:space="preserve"> Умение работать в группах, обсуждать</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t>Выбирают целевые и смысловые установки в своих действиях и поступках.</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szCs w:val="28"/>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szCs w:val="28"/>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napToGrid w:val="0"/>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43</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left="-108" w:right="-108"/>
              <w:rPr>
                <w:sz w:val="20"/>
                <w:szCs w:val="20"/>
                <w:lang w:eastAsia="en-US"/>
              </w:rPr>
            </w:pPr>
            <w:bookmarkStart w:id="17" w:name="_Toc289243563"/>
            <w:r w:rsidRPr="009D1F44">
              <w:rPr>
                <w:sz w:val="20"/>
                <w:szCs w:val="20"/>
                <w:lang w:eastAsia="en-US"/>
              </w:rPr>
              <w:t>Популяционно-видовой уровень: общая характеристика</w:t>
            </w:r>
            <w:bookmarkEnd w:id="17"/>
          </w:p>
          <w:p w:rsidR="00E11B6E" w:rsidRPr="009D1F44" w:rsidRDefault="00E11B6E" w:rsidP="009D1F44">
            <w:pPr>
              <w:widowControl w:val="0"/>
              <w:snapToGrid w:val="0"/>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right="-108"/>
              <w:rPr>
                <w:sz w:val="20"/>
                <w:szCs w:val="20"/>
                <w:lang w:eastAsia="en-US"/>
              </w:rPr>
            </w:pPr>
            <w:r w:rsidRPr="009D1F44">
              <w:rPr>
                <w:sz w:val="20"/>
                <w:szCs w:val="20"/>
                <w:lang w:eastAsia="en-US"/>
              </w:rPr>
              <w:t>Понятие о виде. Критерии вида: морфологический, физиологический, генетический, экологический, географический, исторический. Ареал. Популяция. Свойства популяций. Биотические сообщества.</w:t>
            </w:r>
          </w:p>
          <w:p w:rsidR="00E11B6E" w:rsidRPr="009D1F44" w:rsidRDefault="00E11B6E" w:rsidP="009D1F44">
            <w:pPr>
              <w:spacing w:line="276" w:lineRule="auto"/>
              <w:rPr>
                <w:sz w:val="20"/>
                <w:szCs w:val="20"/>
                <w:lang w:eastAsia="en-US"/>
              </w:rPr>
            </w:pPr>
            <w:r w:rsidRPr="009D1F44">
              <w:rPr>
                <w:i/>
                <w:iCs/>
                <w:sz w:val="20"/>
                <w:szCs w:val="20"/>
                <w:lang w:eastAsia="en-US"/>
              </w:rPr>
              <w:t xml:space="preserve">Лабораторная </w:t>
            </w:r>
            <w:r w:rsidRPr="009D1F44">
              <w:rPr>
                <w:i/>
                <w:iCs/>
                <w:sz w:val="20"/>
                <w:szCs w:val="20"/>
                <w:lang w:eastAsia="en-US"/>
              </w:rPr>
              <w:lastRenderedPageBreak/>
              <w:t>работа</w:t>
            </w:r>
            <w:r w:rsidRPr="009D1F44">
              <w:rPr>
                <w:sz w:val="20"/>
                <w:szCs w:val="20"/>
                <w:lang w:eastAsia="en-US"/>
              </w:rPr>
              <w:t xml:space="preserve"> </w:t>
            </w:r>
          </w:p>
          <w:p w:rsidR="00E11B6E" w:rsidRPr="009D1F44" w:rsidRDefault="00E11B6E" w:rsidP="009D1F44">
            <w:pPr>
              <w:spacing w:line="276" w:lineRule="auto"/>
              <w:rPr>
                <w:sz w:val="20"/>
                <w:szCs w:val="20"/>
                <w:lang w:eastAsia="en-US"/>
              </w:rPr>
            </w:pPr>
            <w:r w:rsidRPr="009D1F44">
              <w:rPr>
                <w:sz w:val="20"/>
                <w:szCs w:val="20"/>
                <w:lang w:eastAsia="en-US"/>
              </w:rPr>
              <w:t xml:space="preserve">«Изучение </w:t>
            </w:r>
            <w:proofErr w:type="spellStart"/>
            <w:proofErr w:type="gramStart"/>
            <w:r w:rsidRPr="009D1F44">
              <w:rPr>
                <w:sz w:val="20"/>
                <w:szCs w:val="20"/>
                <w:lang w:eastAsia="en-US"/>
              </w:rPr>
              <w:t>морфологичес</w:t>
            </w:r>
            <w:proofErr w:type="spellEnd"/>
            <w:r w:rsidRPr="009D1F44">
              <w:rPr>
                <w:sz w:val="20"/>
                <w:szCs w:val="20"/>
                <w:lang w:eastAsia="en-US"/>
              </w:rPr>
              <w:t>-кого</w:t>
            </w:r>
            <w:proofErr w:type="gramEnd"/>
            <w:r w:rsidRPr="009D1F44">
              <w:rPr>
                <w:sz w:val="20"/>
                <w:szCs w:val="20"/>
                <w:lang w:eastAsia="en-US"/>
              </w:rPr>
              <w:t xml:space="preserve"> критерия вида»</w:t>
            </w:r>
          </w:p>
          <w:p w:rsidR="00E11B6E" w:rsidRPr="009D1F44" w:rsidRDefault="00E11B6E" w:rsidP="009D1F44">
            <w:pPr>
              <w:spacing w:line="276" w:lineRule="auto"/>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 xml:space="preserve">Определяют понятия, формируемые в ходе изучения темы: «вид», «морфологический критерий вида», «физиологический критерий вида», «генетический критерий вида», «экологический критерий вида», «географический критерий вида», </w:t>
            </w:r>
            <w:r w:rsidRPr="009D1F44">
              <w:rPr>
                <w:sz w:val="20"/>
                <w:szCs w:val="20"/>
                <w:lang w:eastAsia="en-US"/>
              </w:rPr>
              <w:lastRenderedPageBreak/>
              <w:t xml:space="preserve">«исторический критерий вида», «ареал», «популяция», «свойства популяций», «биотические сообщества». </w:t>
            </w:r>
          </w:p>
          <w:p w:rsidR="00E11B6E" w:rsidRPr="009D1F44" w:rsidRDefault="00E11B6E" w:rsidP="009D1F44">
            <w:pPr>
              <w:widowControl w:val="0"/>
              <w:spacing w:line="276" w:lineRule="auto"/>
              <w:rPr>
                <w:snapToGrid w:val="0"/>
                <w:sz w:val="20"/>
                <w:szCs w:val="20"/>
                <w:lang w:eastAsia="en-US"/>
              </w:rPr>
            </w:pPr>
            <w:r w:rsidRPr="009D1F44">
              <w:rPr>
                <w:sz w:val="20"/>
                <w:szCs w:val="20"/>
                <w:lang w:eastAsia="en-US"/>
              </w:rPr>
              <w:t xml:space="preserve">Дают характеристику критериев вида, популяционной структуры вида. Описывают свойства популяций. </w:t>
            </w:r>
            <w:r w:rsidRPr="009D1F44">
              <w:rPr>
                <w:snapToGrid w:val="0"/>
                <w:sz w:val="20"/>
                <w:szCs w:val="20"/>
                <w:lang w:eastAsia="en-US"/>
              </w:rPr>
              <w:t xml:space="preserve">Объясняют роль репродуктивной изоляции в поддержании целостности вида. </w:t>
            </w:r>
          </w:p>
          <w:p w:rsidR="00E11B6E" w:rsidRPr="009D1F44" w:rsidRDefault="00E11B6E" w:rsidP="009D1F44">
            <w:pPr>
              <w:widowControl w:val="0"/>
              <w:spacing w:line="276" w:lineRule="auto"/>
              <w:rPr>
                <w:sz w:val="20"/>
                <w:szCs w:val="20"/>
                <w:lang w:eastAsia="en-US"/>
              </w:rPr>
            </w:pPr>
            <w:r w:rsidRPr="009D1F44">
              <w:rPr>
                <w:snapToGrid w:val="0"/>
                <w:sz w:val="20"/>
                <w:szCs w:val="20"/>
                <w:lang w:eastAsia="en-US"/>
              </w:rPr>
              <w:t xml:space="preserve">Выполняют лабораторную </w:t>
            </w:r>
            <w:r w:rsidRPr="009D1F44">
              <w:rPr>
                <w:sz w:val="20"/>
                <w:szCs w:val="20"/>
                <w:lang w:eastAsia="en-US"/>
              </w:rPr>
              <w:t xml:space="preserve">работу по изучению морфологического критерия вида. </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Уметь давать определение терминам. Называть критерии вида.</w:t>
            </w:r>
          </w:p>
          <w:p w:rsidR="00E11B6E" w:rsidRPr="009D1F44" w:rsidRDefault="00E11B6E" w:rsidP="009D1F44">
            <w:pPr>
              <w:autoSpaceDE w:val="0"/>
              <w:autoSpaceDN w:val="0"/>
              <w:adjustRightInd w:val="0"/>
              <w:rPr>
                <w:sz w:val="20"/>
              </w:rPr>
            </w:pPr>
            <w:proofErr w:type="spellStart"/>
            <w:proofErr w:type="gramStart"/>
            <w:r w:rsidRPr="009D1F44">
              <w:rPr>
                <w:sz w:val="20"/>
              </w:rPr>
              <w:t>Характеризо-вать</w:t>
            </w:r>
            <w:proofErr w:type="spellEnd"/>
            <w:proofErr w:type="gramEnd"/>
            <w:r w:rsidRPr="009D1F44">
              <w:rPr>
                <w:sz w:val="20"/>
              </w:rPr>
              <w:t xml:space="preserve"> основную </w:t>
            </w:r>
            <w:proofErr w:type="spellStart"/>
            <w:r w:rsidRPr="009D1F44">
              <w:rPr>
                <w:sz w:val="20"/>
              </w:rPr>
              <w:t>систематичес</w:t>
            </w:r>
            <w:proofErr w:type="spellEnd"/>
            <w:r w:rsidRPr="009D1F44">
              <w:rPr>
                <w:sz w:val="20"/>
              </w:rPr>
              <w:t>-кую единицу в биологии, критерии вида (морфологи-</w:t>
            </w:r>
            <w:proofErr w:type="spellStart"/>
            <w:r w:rsidRPr="009D1F44">
              <w:rPr>
                <w:sz w:val="20"/>
              </w:rPr>
              <w:t>ческий</w:t>
            </w:r>
            <w:proofErr w:type="spellEnd"/>
            <w:r w:rsidRPr="009D1F44">
              <w:rPr>
                <w:sz w:val="20"/>
              </w:rPr>
              <w:t>, физиологи-</w:t>
            </w:r>
            <w:proofErr w:type="spellStart"/>
            <w:r w:rsidRPr="009D1F44">
              <w:rPr>
                <w:sz w:val="20"/>
              </w:rPr>
              <w:t>ческий</w:t>
            </w:r>
            <w:proofErr w:type="spellEnd"/>
            <w:r w:rsidRPr="009D1F44">
              <w:rPr>
                <w:sz w:val="20"/>
              </w:rPr>
              <w:t xml:space="preserve">, генетический, экологический, </w:t>
            </w:r>
            <w:proofErr w:type="spellStart"/>
            <w:r w:rsidRPr="009D1F44">
              <w:rPr>
                <w:sz w:val="20"/>
              </w:rPr>
              <w:t>географичес</w:t>
            </w:r>
            <w:proofErr w:type="spellEnd"/>
            <w:r w:rsidRPr="009D1F44">
              <w:rPr>
                <w:sz w:val="20"/>
              </w:rPr>
              <w:t>-</w:t>
            </w:r>
            <w:r w:rsidRPr="009D1F44">
              <w:rPr>
                <w:sz w:val="20"/>
              </w:rPr>
              <w:lastRenderedPageBreak/>
              <w:t xml:space="preserve">кий, исторический). </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rFonts w:eastAsia="Calibri"/>
                <w:sz w:val="20"/>
                <w:lang w:eastAsia="en-US"/>
              </w:rPr>
            </w:pPr>
            <w:r w:rsidRPr="009D1F44">
              <w:rPr>
                <w:rFonts w:eastAsia="Calibri"/>
                <w:b/>
                <w:sz w:val="20"/>
                <w:lang w:eastAsia="en-US"/>
              </w:rPr>
              <w:lastRenderedPageBreak/>
              <w:t xml:space="preserve"> </w:t>
            </w:r>
            <w:proofErr w:type="gramStart"/>
            <w:r w:rsidRPr="009D1F44">
              <w:rPr>
                <w:rFonts w:eastAsia="Calibri"/>
                <w:b/>
                <w:sz w:val="20"/>
                <w:lang w:eastAsia="en-US"/>
              </w:rPr>
              <w:t>Р:</w:t>
            </w:r>
            <w:r w:rsidRPr="009D1F44">
              <w:rPr>
                <w:rFonts w:eastAsia="Calibri"/>
                <w:sz w:val="20"/>
                <w:lang w:eastAsia="en-US"/>
              </w:rPr>
              <w:t>самостоятель</w:t>
            </w:r>
            <w:proofErr w:type="gramEnd"/>
            <w:r w:rsidRPr="009D1F44">
              <w:rPr>
                <w:rFonts w:eastAsia="Calibri"/>
                <w:sz w:val="20"/>
                <w:lang w:eastAsia="en-US"/>
              </w:rPr>
              <w:t>- но поставить цель работы, составить  план и последователь-</w:t>
            </w:r>
            <w:proofErr w:type="spellStart"/>
            <w:r w:rsidRPr="009D1F44">
              <w:rPr>
                <w:rFonts w:eastAsia="Calibri"/>
                <w:sz w:val="20"/>
                <w:lang w:eastAsia="en-US"/>
              </w:rPr>
              <w:t>ность</w:t>
            </w:r>
            <w:proofErr w:type="spellEnd"/>
            <w:r w:rsidRPr="009D1F44">
              <w:rPr>
                <w:rFonts w:eastAsia="Calibri"/>
                <w:sz w:val="20"/>
                <w:lang w:eastAsia="en-US"/>
              </w:rPr>
              <w:t xml:space="preserve"> действий,  сличить результаты и внести необходимые дополнения,  оценить степень успешности своей индивидуальной образовательной деятельности.</w:t>
            </w:r>
          </w:p>
          <w:p w:rsidR="00E11B6E" w:rsidRPr="009D1F44" w:rsidRDefault="00E11B6E" w:rsidP="009D1F44">
            <w:pPr>
              <w:rPr>
                <w:rFonts w:eastAsia="Calibri"/>
                <w:sz w:val="20"/>
                <w:lang w:eastAsia="en-US"/>
              </w:rPr>
            </w:pPr>
            <w:proofErr w:type="gramStart"/>
            <w:r w:rsidRPr="009D1F44">
              <w:rPr>
                <w:rFonts w:eastAsia="Calibri"/>
                <w:b/>
                <w:sz w:val="20"/>
                <w:lang w:eastAsia="en-US"/>
              </w:rPr>
              <w:t>П :</w:t>
            </w:r>
            <w:proofErr w:type="gramEnd"/>
            <w:r w:rsidRPr="009D1F44">
              <w:rPr>
                <w:rFonts w:eastAsia="Calibri"/>
                <w:b/>
                <w:sz w:val="20"/>
                <w:lang w:eastAsia="en-US"/>
              </w:rPr>
              <w:t xml:space="preserve"> </w:t>
            </w:r>
            <w:r w:rsidRPr="009D1F44">
              <w:rPr>
                <w:rFonts w:eastAsia="Calibri"/>
                <w:sz w:val="20"/>
                <w:lang w:eastAsia="en-US"/>
              </w:rPr>
              <w:t>умение находить нужную</w:t>
            </w:r>
            <w:r w:rsidRPr="009D1F44">
              <w:rPr>
                <w:rFonts w:eastAsia="Calibri"/>
                <w:b/>
                <w:sz w:val="20"/>
                <w:lang w:eastAsia="en-US"/>
              </w:rPr>
              <w:t xml:space="preserve"> </w:t>
            </w:r>
            <w:r w:rsidRPr="009D1F44">
              <w:rPr>
                <w:rFonts w:eastAsia="Calibri"/>
                <w:sz w:val="20"/>
                <w:lang w:eastAsia="en-US"/>
              </w:rPr>
              <w:t xml:space="preserve">информацию,  использовать </w:t>
            </w:r>
            <w:r w:rsidRPr="009D1F44">
              <w:rPr>
                <w:rFonts w:eastAsia="Calibri"/>
                <w:sz w:val="20"/>
                <w:lang w:eastAsia="en-US"/>
              </w:rPr>
              <w:lastRenderedPageBreak/>
              <w:t>различные  источники получения информации, представлять информацию в виде схем, таблиц и конспектов.</w:t>
            </w:r>
          </w:p>
          <w:p w:rsidR="00E11B6E" w:rsidRPr="009D1F44" w:rsidRDefault="00E11B6E" w:rsidP="009D1F44">
            <w:pPr>
              <w:autoSpaceDE w:val="0"/>
              <w:autoSpaceDN w:val="0"/>
              <w:adjustRightInd w:val="0"/>
              <w:rPr>
                <w:sz w:val="20"/>
              </w:rPr>
            </w:pPr>
            <w:r w:rsidRPr="009D1F44">
              <w:rPr>
                <w:rFonts w:eastAsia="Calibri"/>
                <w:b/>
                <w:sz w:val="20"/>
                <w:lang w:eastAsia="en-US"/>
              </w:rPr>
              <w:t>К :</w:t>
            </w:r>
            <w:r w:rsidRPr="009D1F44">
              <w:rPr>
                <w:rFonts w:eastAsia="Calibri"/>
                <w:sz w:val="20"/>
                <w:lang w:eastAsia="en-US"/>
              </w:rPr>
              <w:t xml:space="preserve"> отставать свою точку зрения приводить аргументы, подтверждать их примерами, с достоинством признавать свои ошибки и корректировать знания, </w:t>
            </w:r>
            <w:proofErr w:type="spellStart"/>
            <w:r w:rsidRPr="009D1F44">
              <w:rPr>
                <w:rFonts w:eastAsia="Calibri"/>
                <w:sz w:val="20"/>
                <w:lang w:eastAsia="en-US"/>
              </w:rPr>
              <w:t>взаимооценивать</w:t>
            </w:r>
            <w:proofErr w:type="spellEnd"/>
            <w:r w:rsidRPr="009D1F44">
              <w:rPr>
                <w:rFonts w:eastAsia="Calibri"/>
                <w:sz w:val="20"/>
                <w:lang w:eastAsia="en-US"/>
              </w:rPr>
              <w:t xml:space="preserve">  друг друга.</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rFonts w:eastAsia="Calibri"/>
                <w:sz w:val="20"/>
                <w:lang w:eastAsia="en-US"/>
              </w:rPr>
              <w:lastRenderedPageBreak/>
              <w:t>Учиться осмысливать значимость данной темы, учиться использовать свои взгляды для решения проблем и извлечения жизненных уроков.</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proofErr w:type="spellStart"/>
            <w:proofErr w:type="gramStart"/>
            <w:r w:rsidRPr="009D1F44">
              <w:rPr>
                <w:i/>
                <w:iCs/>
                <w:sz w:val="20"/>
                <w:szCs w:val="20"/>
                <w:lang w:eastAsia="en-US"/>
              </w:rPr>
              <w:t>Лабора</w:t>
            </w:r>
            <w:proofErr w:type="spellEnd"/>
            <w:r w:rsidRPr="009D1F44">
              <w:rPr>
                <w:i/>
                <w:iCs/>
                <w:sz w:val="20"/>
                <w:szCs w:val="20"/>
                <w:lang w:eastAsia="en-US"/>
              </w:rPr>
              <w:t>-торная</w:t>
            </w:r>
            <w:proofErr w:type="gramEnd"/>
            <w:r w:rsidRPr="009D1F44">
              <w:rPr>
                <w:i/>
                <w:iCs/>
                <w:sz w:val="20"/>
                <w:szCs w:val="20"/>
                <w:lang w:eastAsia="en-US"/>
              </w:rPr>
              <w:t xml:space="preserve"> работа</w:t>
            </w:r>
            <w:r w:rsidRPr="009D1F44">
              <w:rPr>
                <w:sz w:val="20"/>
                <w:szCs w:val="20"/>
                <w:lang w:eastAsia="en-US"/>
              </w:rPr>
              <w:t xml:space="preserve"> </w:t>
            </w:r>
          </w:p>
          <w:p w:rsidR="00E11B6E" w:rsidRPr="009D1F44" w:rsidRDefault="00E11B6E" w:rsidP="009D1F44">
            <w:pPr>
              <w:spacing w:line="276" w:lineRule="auto"/>
              <w:rPr>
                <w:sz w:val="20"/>
                <w:szCs w:val="20"/>
                <w:lang w:eastAsia="en-US"/>
              </w:rPr>
            </w:pPr>
            <w:r w:rsidRPr="009D1F44">
              <w:rPr>
                <w:sz w:val="20"/>
                <w:szCs w:val="20"/>
                <w:lang w:eastAsia="en-US"/>
              </w:rPr>
              <w:t xml:space="preserve">«Изучение </w:t>
            </w:r>
            <w:proofErr w:type="spellStart"/>
            <w:proofErr w:type="gramStart"/>
            <w:r w:rsidRPr="009D1F44">
              <w:rPr>
                <w:sz w:val="20"/>
                <w:szCs w:val="20"/>
                <w:lang w:eastAsia="en-US"/>
              </w:rPr>
              <w:t>морфоло-гического</w:t>
            </w:r>
            <w:proofErr w:type="spellEnd"/>
            <w:proofErr w:type="gramEnd"/>
            <w:r w:rsidRPr="009D1F44">
              <w:rPr>
                <w:sz w:val="20"/>
                <w:szCs w:val="20"/>
                <w:lang w:eastAsia="en-US"/>
              </w:rPr>
              <w:t xml:space="preserve"> критерия вида»</w:t>
            </w:r>
          </w:p>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44</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left="-108" w:right="-108"/>
              <w:rPr>
                <w:sz w:val="20"/>
                <w:szCs w:val="20"/>
                <w:lang w:eastAsia="en-US"/>
              </w:rPr>
            </w:pPr>
            <w:bookmarkStart w:id="18" w:name="_Toc289243564"/>
            <w:r w:rsidRPr="009D1F44">
              <w:rPr>
                <w:sz w:val="20"/>
                <w:szCs w:val="20"/>
                <w:lang w:eastAsia="en-US"/>
              </w:rPr>
              <w:t>Экологические факторы и условия среды</w:t>
            </w:r>
            <w:bookmarkEnd w:id="18"/>
            <w:r w:rsidRPr="009D1F44">
              <w:rPr>
                <w:sz w:val="20"/>
                <w:szCs w:val="20"/>
                <w:lang w:eastAsia="en-US"/>
              </w:rPr>
              <w:t>.</w:t>
            </w:r>
          </w:p>
          <w:p w:rsidR="00E11B6E" w:rsidRPr="009D1F44" w:rsidRDefault="00E11B6E" w:rsidP="009D1F44">
            <w:pPr>
              <w:spacing w:line="276" w:lineRule="auto"/>
              <w:ind w:left="-108" w:right="-108"/>
              <w:rPr>
                <w:sz w:val="20"/>
                <w:szCs w:val="20"/>
                <w:lang w:eastAsia="en-US"/>
              </w:rPr>
            </w:pPr>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Понятие об экологических факторах. Условия среды. Экологические факторы: абиотические, биотические, антропогенные. Экологические </w:t>
            </w:r>
            <w:r w:rsidRPr="009D1F44">
              <w:rPr>
                <w:sz w:val="20"/>
                <w:szCs w:val="20"/>
                <w:lang w:eastAsia="en-US"/>
              </w:rPr>
              <w:lastRenderedPageBreak/>
              <w:t>условия: температура, влажность, свет. Вторичные климатические факторы.</w:t>
            </w:r>
          </w:p>
          <w:p w:rsidR="00E11B6E" w:rsidRPr="009D1F44" w:rsidRDefault="00E11B6E" w:rsidP="009D1F44">
            <w:pPr>
              <w:spacing w:line="276" w:lineRule="auto"/>
              <w:rPr>
                <w:sz w:val="20"/>
                <w:szCs w:val="20"/>
                <w:lang w:eastAsia="en-US"/>
              </w:rPr>
            </w:pPr>
            <w:r w:rsidRPr="009D1F44">
              <w:rPr>
                <w:sz w:val="20"/>
                <w:szCs w:val="20"/>
                <w:lang w:eastAsia="en-US"/>
              </w:rPr>
              <w:t>Влияние экологических условий на организмы.</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 xml:space="preserve">Определяют понятия, формируемые в ходе изучения темы: «абиотические экологические факторы», «биотические экологические факторы», </w:t>
            </w:r>
            <w:r w:rsidRPr="009D1F44">
              <w:rPr>
                <w:sz w:val="20"/>
                <w:szCs w:val="20"/>
                <w:lang w:eastAsia="en-US"/>
              </w:rPr>
              <w:lastRenderedPageBreak/>
              <w:t xml:space="preserve">«антропогенные экологические факторы», «экологические условия», «вторичные климатические факторы». Дают характеристику основных экологических факторов и условий среды.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Устанавливают причинно-следственные связи на примере влияния экологических условий на организмы. Смысловое чтение</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jc w:val="center"/>
              <w:rPr>
                <w:sz w:val="20"/>
              </w:rPr>
            </w:pP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ind w:right="-155"/>
              <w:rPr>
                <w:sz w:val="20"/>
                <w:szCs w:val="28"/>
              </w:rPr>
            </w:pPr>
            <w:proofErr w:type="gramStart"/>
            <w:r w:rsidRPr="009D1F44">
              <w:rPr>
                <w:b/>
                <w:sz w:val="20"/>
                <w:szCs w:val="28"/>
              </w:rPr>
              <w:t>Р :</w:t>
            </w:r>
            <w:proofErr w:type="gramEnd"/>
            <w:r w:rsidRPr="009D1F44">
              <w:rPr>
                <w:sz w:val="20"/>
                <w:szCs w:val="28"/>
              </w:rPr>
              <w:t xml:space="preserve"> </w:t>
            </w:r>
            <w:proofErr w:type="spellStart"/>
            <w:r w:rsidRPr="009D1F44">
              <w:rPr>
                <w:sz w:val="20"/>
                <w:szCs w:val="28"/>
              </w:rPr>
              <w:t>самостоятель</w:t>
            </w:r>
            <w:proofErr w:type="spellEnd"/>
            <w:r w:rsidRPr="009D1F44">
              <w:rPr>
                <w:sz w:val="20"/>
                <w:szCs w:val="28"/>
              </w:rPr>
              <w:t>-но поставить цель работы, составить  план и последователь-</w:t>
            </w:r>
            <w:proofErr w:type="spellStart"/>
            <w:r w:rsidRPr="009D1F44">
              <w:rPr>
                <w:sz w:val="20"/>
                <w:szCs w:val="28"/>
              </w:rPr>
              <w:t>ность</w:t>
            </w:r>
            <w:proofErr w:type="spellEnd"/>
            <w:r w:rsidRPr="009D1F44">
              <w:rPr>
                <w:sz w:val="20"/>
                <w:szCs w:val="28"/>
              </w:rPr>
              <w:t xml:space="preserve"> действий</w:t>
            </w:r>
          </w:p>
          <w:p w:rsidR="00E11B6E" w:rsidRPr="009D1F44" w:rsidRDefault="00E11B6E" w:rsidP="009D1F44">
            <w:pPr>
              <w:autoSpaceDE w:val="0"/>
              <w:autoSpaceDN w:val="0"/>
              <w:adjustRightInd w:val="0"/>
              <w:ind w:right="-155"/>
              <w:rPr>
                <w:sz w:val="20"/>
                <w:szCs w:val="28"/>
              </w:rPr>
            </w:pPr>
            <w:proofErr w:type="gramStart"/>
            <w:r w:rsidRPr="009D1F44">
              <w:rPr>
                <w:sz w:val="20"/>
                <w:szCs w:val="28"/>
              </w:rPr>
              <w:t>.</w:t>
            </w:r>
            <w:r w:rsidRPr="009D1F44">
              <w:rPr>
                <w:b/>
                <w:sz w:val="20"/>
                <w:szCs w:val="28"/>
              </w:rPr>
              <w:t>П</w:t>
            </w:r>
            <w:proofErr w:type="gramEnd"/>
            <w:r w:rsidRPr="009D1F44">
              <w:rPr>
                <w:b/>
                <w:sz w:val="20"/>
                <w:szCs w:val="28"/>
              </w:rPr>
              <w:t xml:space="preserve"> : </w:t>
            </w:r>
            <w:r w:rsidRPr="009D1F44">
              <w:rPr>
                <w:sz w:val="20"/>
                <w:szCs w:val="28"/>
              </w:rPr>
              <w:t>умение находить нужную</w:t>
            </w:r>
            <w:r w:rsidRPr="009D1F44">
              <w:rPr>
                <w:b/>
                <w:sz w:val="20"/>
                <w:szCs w:val="28"/>
              </w:rPr>
              <w:t xml:space="preserve"> </w:t>
            </w:r>
            <w:r w:rsidRPr="009D1F44">
              <w:rPr>
                <w:sz w:val="20"/>
                <w:szCs w:val="28"/>
              </w:rPr>
              <w:t>информацию,  использовать различные  источники получения информации.</w:t>
            </w:r>
          </w:p>
          <w:p w:rsidR="00E11B6E" w:rsidRPr="009D1F44" w:rsidRDefault="00E11B6E" w:rsidP="009D1F44">
            <w:pPr>
              <w:autoSpaceDE w:val="0"/>
              <w:autoSpaceDN w:val="0"/>
              <w:adjustRightInd w:val="0"/>
              <w:rPr>
                <w:sz w:val="20"/>
              </w:rPr>
            </w:pPr>
            <w:r w:rsidRPr="009D1F44">
              <w:rPr>
                <w:b/>
                <w:sz w:val="20"/>
                <w:szCs w:val="28"/>
              </w:rPr>
              <w:lastRenderedPageBreak/>
              <w:t>К :</w:t>
            </w:r>
            <w:r w:rsidRPr="009D1F44">
              <w:rPr>
                <w:sz w:val="20"/>
                <w:szCs w:val="28"/>
              </w:rPr>
              <w:t xml:space="preserve"> отставать свою точку зрения </w:t>
            </w:r>
            <w:proofErr w:type="spellStart"/>
            <w:r w:rsidRPr="009D1F44">
              <w:rPr>
                <w:sz w:val="20"/>
                <w:szCs w:val="28"/>
              </w:rPr>
              <w:t>приво-дить</w:t>
            </w:r>
            <w:proofErr w:type="spellEnd"/>
            <w:r w:rsidRPr="009D1F44">
              <w:rPr>
                <w:sz w:val="20"/>
                <w:szCs w:val="28"/>
              </w:rPr>
              <w:t xml:space="preserve"> аргументы, подтверждать их примерами.</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rFonts w:eastAsia="Calibri"/>
                <w:bCs/>
                <w:sz w:val="20"/>
              </w:rPr>
              <w:lastRenderedPageBreak/>
              <w:t xml:space="preserve">Учатся использовать свои взгляды на мир для объяснения различных ситуаций, решения возникающих проблем и извлечения </w:t>
            </w:r>
            <w:r w:rsidRPr="009D1F44">
              <w:rPr>
                <w:rFonts w:eastAsia="Calibri"/>
                <w:bCs/>
                <w:sz w:val="20"/>
              </w:rPr>
              <w:lastRenderedPageBreak/>
              <w:t>жизненных уроков</w:t>
            </w:r>
            <w:r w:rsidRPr="009D1F44">
              <w:rPr>
                <w:sz w:val="20"/>
              </w:rPr>
              <w:t xml:space="preserve"> Осознавать свои интересы, находить и изучать в учебниках по разным предметам материал (из максимума), имеющий отношение к своим.</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45</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left="-108" w:right="-108"/>
              <w:jc w:val="center"/>
              <w:rPr>
                <w:sz w:val="20"/>
                <w:szCs w:val="20"/>
                <w:lang w:eastAsia="en-US"/>
              </w:rPr>
            </w:pPr>
            <w:bookmarkStart w:id="19" w:name="_Toc289243565"/>
            <w:r w:rsidRPr="009D1F44">
              <w:rPr>
                <w:sz w:val="20"/>
                <w:szCs w:val="20"/>
                <w:lang w:eastAsia="en-US"/>
              </w:rPr>
              <w:t>Происхождение видов. Развитие эволюционных представлений</w:t>
            </w:r>
            <w:bookmarkEnd w:id="19"/>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Происхождение видов. Развитие эволюционных представлений. Основные положения теории Ч. Дарвина. </w:t>
            </w:r>
          </w:p>
          <w:p w:rsidR="00E11B6E" w:rsidRPr="009D1F44" w:rsidRDefault="00E11B6E" w:rsidP="009D1F44">
            <w:pPr>
              <w:spacing w:line="276" w:lineRule="auto"/>
              <w:rPr>
                <w:sz w:val="20"/>
                <w:szCs w:val="20"/>
                <w:lang w:eastAsia="en-US"/>
              </w:rPr>
            </w:pPr>
            <w:r w:rsidRPr="009D1F44">
              <w:rPr>
                <w:sz w:val="20"/>
                <w:szCs w:val="20"/>
                <w:lang w:eastAsia="en-US"/>
              </w:rPr>
              <w:t xml:space="preserve">Эволюция. Теория Дарвина. Движущие силы эволюции: изменчивость, борьба за существование, </w:t>
            </w:r>
            <w:r w:rsidRPr="009D1F44">
              <w:rPr>
                <w:sz w:val="20"/>
                <w:szCs w:val="20"/>
                <w:lang w:eastAsia="en-US"/>
              </w:rPr>
              <w:lastRenderedPageBreak/>
              <w:t>естественный отбор. Синтетическая теория эволюции.</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 xml:space="preserve">Определяют понятия, формируемые в ходе изучения темы: «эволюция», «теория Дарвина», «движущие силы эволюции», «изменчивость», «борьба за существование», «естественный отбор», «синтетическая теория эволюции». </w:t>
            </w:r>
          </w:p>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 xml:space="preserve">Дают характеристику и сравнивают эволюционные представления </w:t>
            </w:r>
            <w:proofErr w:type="spellStart"/>
            <w:r w:rsidRPr="009D1F44">
              <w:rPr>
                <w:sz w:val="20"/>
                <w:szCs w:val="20"/>
                <w:lang w:eastAsia="en-US"/>
              </w:rPr>
              <w:t>Ж.Б.Ламарка</w:t>
            </w:r>
            <w:proofErr w:type="spellEnd"/>
            <w:r w:rsidRPr="009D1F44">
              <w:rPr>
                <w:sz w:val="20"/>
                <w:szCs w:val="20"/>
                <w:lang w:eastAsia="en-US"/>
              </w:rPr>
              <w:t xml:space="preserve"> и основные положения учения </w:t>
            </w:r>
            <w:proofErr w:type="spellStart"/>
            <w:r w:rsidRPr="009D1F44">
              <w:rPr>
                <w:sz w:val="20"/>
                <w:szCs w:val="20"/>
                <w:lang w:eastAsia="en-US"/>
              </w:rPr>
              <w:t>Ч.Дарвина</w:t>
            </w:r>
            <w:proofErr w:type="spellEnd"/>
            <w:r w:rsidRPr="009D1F44">
              <w:rPr>
                <w:sz w:val="20"/>
                <w:szCs w:val="20"/>
                <w:lang w:eastAsia="en-US"/>
              </w:rPr>
              <w:t xml:space="preserve">.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Объясняют закономерности эволюционных процессов с позиций учения </w:t>
            </w:r>
            <w:proofErr w:type="spellStart"/>
            <w:r w:rsidRPr="009D1F44">
              <w:rPr>
                <w:sz w:val="20"/>
                <w:szCs w:val="20"/>
                <w:lang w:eastAsia="en-US"/>
              </w:rPr>
              <w:t>Ч.Дарвина</w:t>
            </w:r>
            <w:proofErr w:type="spellEnd"/>
            <w:r w:rsidRPr="009D1F44">
              <w:rPr>
                <w:sz w:val="20"/>
                <w:szCs w:val="20"/>
                <w:lang w:eastAsia="en-US"/>
              </w:rPr>
              <w:t xml:space="preserve">. Готовят сообщения или презентации о </w:t>
            </w:r>
            <w:proofErr w:type="spellStart"/>
            <w:r w:rsidRPr="009D1F44">
              <w:rPr>
                <w:sz w:val="20"/>
                <w:szCs w:val="20"/>
                <w:lang w:eastAsia="en-US"/>
              </w:rPr>
              <w:t>Ч.Дарвине</w:t>
            </w:r>
            <w:proofErr w:type="spellEnd"/>
            <w:r w:rsidRPr="009D1F44">
              <w:rPr>
                <w:sz w:val="20"/>
                <w:szCs w:val="20"/>
                <w:lang w:eastAsia="en-US"/>
              </w:rPr>
              <w:t xml:space="preserve"> в том числе с использованием компьютерных технологий.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Работают с Интернетом как с источником информации</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ind w:right="-105"/>
              <w:rPr>
                <w:sz w:val="20"/>
                <w:szCs w:val="28"/>
              </w:rPr>
            </w:pPr>
            <w:r w:rsidRPr="009D1F44">
              <w:rPr>
                <w:sz w:val="20"/>
                <w:szCs w:val="28"/>
              </w:rPr>
              <w:lastRenderedPageBreak/>
              <w:t>Уметь давать определение терминам. Называть фамилии ученых-</w:t>
            </w:r>
            <w:proofErr w:type="spellStart"/>
            <w:r w:rsidRPr="009D1F44">
              <w:rPr>
                <w:sz w:val="20"/>
                <w:szCs w:val="28"/>
              </w:rPr>
              <w:t>эволюционистовОсновные</w:t>
            </w:r>
            <w:proofErr w:type="spellEnd"/>
            <w:r w:rsidRPr="009D1F44">
              <w:rPr>
                <w:sz w:val="20"/>
                <w:szCs w:val="28"/>
              </w:rPr>
              <w:t xml:space="preserve"> положения теории Ч. Дарвина</w:t>
            </w:r>
          </w:p>
          <w:p w:rsidR="00E11B6E" w:rsidRPr="009D1F44" w:rsidRDefault="00E11B6E" w:rsidP="009D1F44">
            <w:pPr>
              <w:autoSpaceDE w:val="0"/>
              <w:autoSpaceDN w:val="0"/>
              <w:adjustRightInd w:val="0"/>
              <w:ind w:right="-105"/>
              <w:rPr>
                <w:sz w:val="20"/>
                <w:szCs w:val="28"/>
              </w:rPr>
            </w:pPr>
            <w:r w:rsidRPr="009D1F44">
              <w:rPr>
                <w:sz w:val="20"/>
                <w:szCs w:val="28"/>
              </w:rPr>
              <w:t xml:space="preserve">Характеризовать основные положения теории Ч. Дарвина. Обосновывать </w:t>
            </w:r>
            <w:r w:rsidRPr="009D1F44">
              <w:rPr>
                <w:sz w:val="20"/>
                <w:szCs w:val="28"/>
              </w:rPr>
              <w:lastRenderedPageBreak/>
              <w:t xml:space="preserve">роль Ч. Дарвина в развитии эволюционных идей. </w:t>
            </w:r>
          </w:p>
          <w:p w:rsidR="00E11B6E" w:rsidRPr="009D1F44" w:rsidRDefault="00E11B6E" w:rsidP="009D1F44">
            <w:pPr>
              <w:autoSpaceDE w:val="0"/>
              <w:autoSpaceDN w:val="0"/>
              <w:adjustRightInd w:val="0"/>
              <w:ind w:right="-105"/>
              <w:rPr>
                <w:sz w:val="20"/>
                <w:szCs w:val="28"/>
              </w:rPr>
            </w:pPr>
            <w:r w:rsidRPr="009D1F44">
              <w:rPr>
                <w:sz w:val="20"/>
                <w:szCs w:val="28"/>
              </w:rPr>
              <w:t>Выделять общее и различное в эволюционных теориях Ламарка и Дарвина, характеризуя основную заслугу Ч. Дарвина</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ind w:right="-155"/>
              <w:rPr>
                <w:bCs/>
                <w:sz w:val="20"/>
                <w:szCs w:val="28"/>
              </w:rPr>
            </w:pPr>
            <w:r w:rsidRPr="009D1F44">
              <w:rPr>
                <w:b/>
                <w:bCs/>
                <w:sz w:val="20"/>
                <w:szCs w:val="28"/>
              </w:rPr>
              <w:lastRenderedPageBreak/>
              <w:t>Р:</w:t>
            </w:r>
            <w:r w:rsidRPr="009D1F44">
              <w:rPr>
                <w:sz w:val="20"/>
                <w:szCs w:val="28"/>
              </w:rPr>
              <w:t xml:space="preserve"> умеют оценить степень успешности своей индивидуальной образовательной деятельности.</w:t>
            </w:r>
          </w:p>
          <w:p w:rsidR="00E11B6E" w:rsidRPr="009D1F44" w:rsidRDefault="00E11B6E" w:rsidP="009D1F44">
            <w:pPr>
              <w:autoSpaceDE w:val="0"/>
              <w:autoSpaceDN w:val="0"/>
              <w:adjustRightInd w:val="0"/>
              <w:ind w:right="-155"/>
              <w:rPr>
                <w:sz w:val="20"/>
                <w:szCs w:val="28"/>
              </w:rPr>
            </w:pPr>
            <w:r w:rsidRPr="009D1F44">
              <w:rPr>
                <w:b/>
                <w:sz w:val="20"/>
                <w:szCs w:val="28"/>
              </w:rPr>
              <w:t>П:</w:t>
            </w:r>
            <w:r w:rsidRPr="009D1F44">
              <w:rPr>
                <w:sz w:val="20"/>
                <w:szCs w:val="28"/>
              </w:rPr>
              <w:t xml:space="preserve"> анализируют, сравнивают, классифицируют </w:t>
            </w:r>
          </w:p>
          <w:p w:rsidR="00E11B6E" w:rsidRPr="009D1F44" w:rsidRDefault="00E11B6E" w:rsidP="009D1F44">
            <w:pPr>
              <w:autoSpaceDE w:val="0"/>
              <w:autoSpaceDN w:val="0"/>
              <w:adjustRightInd w:val="0"/>
              <w:ind w:right="-155"/>
              <w:rPr>
                <w:sz w:val="20"/>
                <w:szCs w:val="28"/>
              </w:rPr>
            </w:pPr>
            <w:r w:rsidRPr="009D1F44">
              <w:rPr>
                <w:sz w:val="20"/>
                <w:szCs w:val="28"/>
              </w:rPr>
              <w:t>и обобщают понятия.</w:t>
            </w:r>
          </w:p>
          <w:p w:rsidR="00E11B6E" w:rsidRPr="009D1F44" w:rsidRDefault="00E11B6E" w:rsidP="009D1F44">
            <w:pPr>
              <w:autoSpaceDE w:val="0"/>
              <w:autoSpaceDN w:val="0"/>
              <w:adjustRightInd w:val="0"/>
              <w:ind w:right="-155"/>
              <w:rPr>
                <w:bCs/>
                <w:sz w:val="20"/>
                <w:szCs w:val="28"/>
              </w:rPr>
            </w:pPr>
            <w:r w:rsidRPr="009D1F44">
              <w:rPr>
                <w:sz w:val="20"/>
                <w:szCs w:val="28"/>
              </w:rPr>
              <w:t xml:space="preserve">Дают определение понятиям на основе </w:t>
            </w:r>
            <w:proofErr w:type="gramStart"/>
            <w:r w:rsidRPr="009D1F44">
              <w:rPr>
                <w:sz w:val="20"/>
                <w:szCs w:val="28"/>
              </w:rPr>
              <w:t>изучен-</w:t>
            </w:r>
            <w:proofErr w:type="spellStart"/>
            <w:r w:rsidRPr="009D1F44">
              <w:rPr>
                <w:sz w:val="20"/>
                <w:szCs w:val="28"/>
              </w:rPr>
              <w:t>ного</w:t>
            </w:r>
            <w:proofErr w:type="spellEnd"/>
            <w:proofErr w:type="gramEnd"/>
            <w:r w:rsidRPr="009D1F44">
              <w:rPr>
                <w:sz w:val="20"/>
                <w:szCs w:val="28"/>
              </w:rPr>
              <w:t xml:space="preserve"> на </w:t>
            </w:r>
            <w:proofErr w:type="spellStart"/>
            <w:r w:rsidRPr="009D1F44">
              <w:rPr>
                <w:sz w:val="20"/>
                <w:szCs w:val="28"/>
              </w:rPr>
              <w:t>различ-ных</w:t>
            </w:r>
            <w:proofErr w:type="spellEnd"/>
            <w:r w:rsidRPr="009D1F44">
              <w:rPr>
                <w:sz w:val="20"/>
                <w:szCs w:val="28"/>
              </w:rPr>
              <w:t xml:space="preserve"> предметах учебного материала;</w:t>
            </w:r>
          </w:p>
          <w:p w:rsidR="00E11B6E" w:rsidRPr="009D1F44" w:rsidRDefault="00E11B6E" w:rsidP="009D1F44">
            <w:pPr>
              <w:autoSpaceDE w:val="0"/>
              <w:autoSpaceDN w:val="0"/>
              <w:adjustRightInd w:val="0"/>
              <w:ind w:right="-155"/>
              <w:rPr>
                <w:sz w:val="20"/>
                <w:szCs w:val="28"/>
              </w:rPr>
            </w:pPr>
            <w:r w:rsidRPr="009D1F44">
              <w:rPr>
                <w:b/>
                <w:sz w:val="20"/>
                <w:szCs w:val="28"/>
              </w:rPr>
              <w:t>К:</w:t>
            </w:r>
            <w:r w:rsidRPr="009D1F44">
              <w:rPr>
                <w:sz w:val="20"/>
                <w:szCs w:val="28"/>
              </w:rPr>
              <w:t xml:space="preserve"> умеют слушать учителя и </w:t>
            </w:r>
          </w:p>
          <w:p w:rsidR="00E11B6E" w:rsidRPr="009D1F44" w:rsidRDefault="00E11B6E" w:rsidP="009D1F44">
            <w:pPr>
              <w:autoSpaceDE w:val="0"/>
              <w:autoSpaceDN w:val="0"/>
              <w:adjustRightInd w:val="0"/>
              <w:ind w:right="-155"/>
              <w:rPr>
                <w:sz w:val="20"/>
                <w:szCs w:val="28"/>
              </w:rPr>
            </w:pPr>
            <w:r w:rsidRPr="009D1F44">
              <w:rPr>
                <w:sz w:val="20"/>
                <w:szCs w:val="28"/>
              </w:rPr>
              <w:t>отвечать на вопросы.</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szCs w:val="28"/>
              </w:rPr>
            </w:pPr>
            <w:r w:rsidRPr="009D1F44">
              <w:rPr>
                <w:rFonts w:eastAsia="Calibri"/>
                <w:bCs/>
                <w:sz w:val="20"/>
              </w:rPr>
              <w:t>Учатся использовать свои взгляды на мир для объяснения различных ситуаций, решения возникающих проблем и извлечения жизненных уроков</w:t>
            </w:r>
            <w:r w:rsidRPr="009D1F44">
              <w:rPr>
                <w:sz w:val="20"/>
              </w:rPr>
              <w:t xml:space="preserve"> Осознавать свои интересы, находить и изучать в </w:t>
            </w:r>
            <w:r w:rsidRPr="009D1F44">
              <w:rPr>
                <w:sz w:val="20"/>
              </w:rPr>
              <w:lastRenderedPageBreak/>
              <w:t>учебниках по разным предметам материал (из максимума), имеющий отношение к изучаемой теме.</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szCs w:val="28"/>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szCs w:val="28"/>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46</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right="-108"/>
              <w:rPr>
                <w:sz w:val="20"/>
                <w:szCs w:val="20"/>
                <w:lang w:eastAsia="en-US"/>
              </w:rPr>
            </w:pPr>
            <w:bookmarkStart w:id="20" w:name="_Toc289243566"/>
            <w:r w:rsidRPr="009D1F44">
              <w:rPr>
                <w:sz w:val="20"/>
                <w:szCs w:val="20"/>
                <w:lang w:eastAsia="en-US"/>
              </w:rPr>
              <w:t>Популяция как элементарная единица эволюции</w:t>
            </w:r>
            <w:bookmarkEnd w:id="20"/>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Популяционная генетика. Изменчивость генофонда</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Определяют понятия, формируемые в ходе изучения темы: «популяционная генетика», «генофонд».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Называют причины изменчивости генофонда. </w:t>
            </w:r>
          </w:p>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Приводят примеры, доказывающие приспособительный (адаптивный) </w:t>
            </w:r>
            <w:proofErr w:type="spellStart"/>
            <w:proofErr w:type="gramStart"/>
            <w:r w:rsidRPr="009D1F44">
              <w:rPr>
                <w:sz w:val="20"/>
                <w:szCs w:val="20"/>
                <w:lang w:eastAsia="en-US"/>
              </w:rPr>
              <w:t>харак</w:t>
            </w:r>
            <w:proofErr w:type="spellEnd"/>
            <w:r w:rsidRPr="009D1F44">
              <w:rPr>
                <w:sz w:val="20"/>
                <w:szCs w:val="20"/>
                <w:lang w:eastAsia="en-US"/>
              </w:rPr>
              <w:t>-тер</w:t>
            </w:r>
            <w:proofErr w:type="gramEnd"/>
            <w:r w:rsidRPr="009D1F44">
              <w:rPr>
                <w:sz w:val="20"/>
                <w:szCs w:val="20"/>
                <w:lang w:eastAsia="en-US"/>
              </w:rPr>
              <w:t xml:space="preserve"> изменений генофонда.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Обсуждают проблемы движущих сил эволюции с позиций современной биологии.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Смысловое чтение.</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roofErr w:type="spellStart"/>
            <w:r w:rsidRPr="009D1F44">
              <w:rPr>
                <w:sz w:val="20"/>
              </w:rPr>
              <w:lastRenderedPageBreak/>
              <w:t>Уметьдавать</w:t>
            </w:r>
            <w:proofErr w:type="spellEnd"/>
            <w:r w:rsidRPr="009D1F44">
              <w:rPr>
                <w:sz w:val="20"/>
              </w:rPr>
              <w:t xml:space="preserve"> определение терминам.</w:t>
            </w:r>
          </w:p>
          <w:p w:rsidR="00E11B6E" w:rsidRPr="009D1F44" w:rsidRDefault="00E11B6E" w:rsidP="009D1F44">
            <w:pPr>
              <w:autoSpaceDE w:val="0"/>
              <w:autoSpaceDN w:val="0"/>
              <w:adjustRightInd w:val="0"/>
              <w:rPr>
                <w:sz w:val="20"/>
              </w:rPr>
            </w:pPr>
            <w:proofErr w:type="spellStart"/>
            <w:proofErr w:type="gramStart"/>
            <w:r w:rsidRPr="009D1F44">
              <w:rPr>
                <w:sz w:val="20"/>
              </w:rPr>
              <w:t>Характеризо-вать</w:t>
            </w:r>
            <w:proofErr w:type="spellEnd"/>
            <w:proofErr w:type="gramEnd"/>
            <w:r w:rsidRPr="009D1F44">
              <w:rPr>
                <w:sz w:val="20"/>
              </w:rPr>
              <w:t xml:space="preserve"> элементарную единицу эволюции (популяцию), обосновывать роль </w:t>
            </w:r>
            <w:r w:rsidRPr="009D1F44">
              <w:rPr>
                <w:sz w:val="20"/>
              </w:rPr>
              <w:lastRenderedPageBreak/>
              <w:t xml:space="preserve">популяций в экологических системах. Проводить сравнительную характеристику </w:t>
            </w:r>
            <w:proofErr w:type="spellStart"/>
            <w:proofErr w:type="gramStart"/>
            <w:r w:rsidRPr="009D1F44">
              <w:rPr>
                <w:sz w:val="20"/>
              </w:rPr>
              <w:t>организмен-ного</w:t>
            </w:r>
            <w:proofErr w:type="spellEnd"/>
            <w:proofErr w:type="gramEnd"/>
            <w:r w:rsidRPr="009D1F44">
              <w:rPr>
                <w:sz w:val="20"/>
              </w:rPr>
              <w:t xml:space="preserve"> и популяционно-видового уровней организации живой природы</w:t>
            </w:r>
          </w:p>
          <w:p w:rsidR="00E11B6E" w:rsidRPr="009D1F44" w:rsidRDefault="00E11B6E" w:rsidP="009D1F44">
            <w:pPr>
              <w:autoSpaceDE w:val="0"/>
              <w:autoSpaceDN w:val="0"/>
              <w:adjustRightInd w:val="0"/>
              <w:rPr>
                <w:sz w:val="20"/>
              </w:rPr>
            </w:pPr>
            <w:r w:rsidRPr="009D1F44">
              <w:rPr>
                <w:sz w:val="20"/>
              </w:rPr>
              <w:t>давать определение терминам</w:t>
            </w:r>
          </w:p>
          <w:p w:rsidR="00E11B6E" w:rsidRPr="009D1F44" w:rsidRDefault="00E11B6E" w:rsidP="009D1F44">
            <w:pPr>
              <w:autoSpaceDE w:val="0"/>
              <w:autoSpaceDN w:val="0"/>
              <w:adjustRightInd w:val="0"/>
              <w:rPr>
                <w:sz w:val="20"/>
              </w:rPr>
            </w:pPr>
            <w:proofErr w:type="spellStart"/>
            <w:proofErr w:type="gramStart"/>
            <w:r w:rsidRPr="009D1F44">
              <w:rPr>
                <w:sz w:val="20"/>
              </w:rPr>
              <w:t>характеризо-вать</w:t>
            </w:r>
            <w:proofErr w:type="spellEnd"/>
            <w:proofErr w:type="gramEnd"/>
            <w:r w:rsidRPr="009D1F44">
              <w:rPr>
                <w:sz w:val="20"/>
              </w:rPr>
              <w:t xml:space="preserve"> основные систематические категории; признаки царств живой природы (отделов, классов, семейств цветковых растений; </w:t>
            </w:r>
            <w:proofErr w:type="spellStart"/>
            <w:r w:rsidRPr="009D1F44">
              <w:rPr>
                <w:sz w:val="20"/>
              </w:rPr>
              <w:t>подцарств</w:t>
            </w:r>
            <w:proofErr w:type="spellEnd"/>
            <w:r w:rsidRPr="009D1F44">
              <w:rPr>
                <w:sz w:val="20"/>
              </w:rPr>
              <w:t>, типов и классов животных). Определять таксономии-</w:t>
            </w:r>
            <w:proofErr w:type="spellStart"/>
            <w:r w:rsidRPr="009D1F44">
              <w:rPr>
                <w:sz w:val="20"/>
              </w:rPr>
              <w:t>ческую</w:t>
            </w:r>
            <w:proofErr w:type="spellEnd"/>
            <w:r w:rsidRPr="009D1F44">
              <w:rPr>
                <w:sz w:val="20"/>
              </w:rPr>
              <w:t xml:space="preserve"> </w:t>
            </w:r>
            <w:proofErr w:type="spellStart"/>
            <w:r w:rsidRPr="009D1F44">
              <w:rPr>
                <w:sz w:val="20"/>
              </w:rPr>
              <w:t>принадлеж-ность</w:t>
            </w:r>
            <w:proofErr w:type="spellEnd"/>
            <w:r w:rsidRPr="009D1F44">
              <w:rPr>
                <w:sz w:val="20"/>
              </w:rPr>
              <w:t xml:space="preserve"> растений</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ind w:left="-111" w:right="-155"/>
              <w:rPr>
                <w:rFonts w:eastAsia="Calibri"/>
                <w:sz w:val="20"/>
                <w:lang w:eastAsia="en-US"/>
              </w:rPr>
            </w:pPr>
            <w:proofErr w:type="gramStart"/>
            <w:r w:rsidRPr="009D1F44">
              <w:rPr>
                <w:rFonts w:eastAsia="Calibri"/>
                <w:b/>
                <w:sz w:val="20"/>
                <w:lang w:eastAsia="en-US"/>
              </w:rPr>
              <w:lastRenderedPageBreak/>
              <w:t>Р :</w:t>
            </w:r>
            <w:proofErr w:type="gramEnd"/>
            <w:r w:rsidRPr="009D1F44">
              <w:rPr>
                <w:rFonts w:eastAsia="Calibri"/>
                <w:sz w:val="20"/>
                <w:lang w:eastAsia="en-US"/>
              </w:rPr>
              <w:t xml:space="preserve"> самостоятельно поставить цель работы, составить  план и последовательность действий.</w:t>
            </w:r>
          </w:p>
          <w:p w:rsidR="00E11B6E" w:rsidRPr="009D1F44" w:rsidRDefault="00E11B6E" w:rsidP="009D1F44">
            <w:pPr>
              <w:ind w:left="-111" w:right="-155"/>
              <w:rPr>
                <w:rFonts w:eastAsia="Calibri"/>
                <w:sz w:val="20"/>
                <w:lang w:eastAsia="en-US"/>
              </w:rPr>
            </w:pPr>
            <w:r w:rsidRPr="009D1F44">
              <w:rPr>
                <w:rFonts w:eastAsia="Calibri"/>
                <w:sz w:val="20"/>
                <w:lang w:eastAsia="en-US"/>
              </w:rPr>
              <w:t xml:space="preserve"> Умеют оценить степень успешности своей индивидуальной образовательной деятельности.</w:t>
            </w:r>
          </w:p>
          <w:p w:rsidR="00E11B6E" w:rsidRPr="009D1F44" w:rsidRDefault="00E11B6E" w:rsidP="009D1F44">
            <w:pPr>
              <w:autoSpaceDE w:val="0"/>
              <w:autoSpaceDN w:val="0"/>
              <w:adjustRightInd w:val="0"/>
              <w:ind w:left="-111" w:right="-155"/>
              <w:rPr>
                <w:rFonts w:eastAsia="Calibri"/>
                <w:sz w:val="20"/>
                <w:lang w:eastAsia="en-US"/>
              </w:rPr>
            </w:pPr>
            <w:proofErr w:type="gramStart"/>
            <w:r w:rsidRPr="009D1F44">
              <w:rPr>
                <w:rFonts w:eastAsia="Calibri"/>
                <w:sz w:val="20"/>
                <w:lang w:eastAsia="en-US"/>
              </w:rPr>
              <w:t>.</w:t>
            </w:r>
            <w:r w:rsidRPr="009D1F44">
              <w:rPr>
                <w:rFonts w:eastAsia="Calibri"/>
                <w:b/>
                <w:sz w:val="20"/>
                <w:lang w:eastAsia="en-US"/>
              </w:rPr>
              <w:t>П</w:t>
            </w:r>
            <w:proofErr w:type="gramEnd"/>
            <w:r w:rsidRPr="009D1F44">
              <w:rPr>
                <w:rFonts w:eastAsia="Calibri"/>
                <w:b/>
                <w:sz w:val="20"/>
                <w:lang w:eastAsia="en-US"/>
              </w:rPr>
              <w:t xml:space="preserve"> : </w:t>
            </w:r>
            <w:r w:rsidRPr="009D1F44">
              <w:rPr>
                <w:rFonts w:eastAsia="Calibri"/>
                <w:sz w:val="20"/>
                <w:lang w:eastAsia="en-US"/>
              </w:rPr>
              <w:t xml:space="preserve">умение находить </w:t>
            </w:r>
            <w:r w:rsidRPr="009D1F44">
              <w:rPr>
                <w:rFonts w:eastAsia="Calibri"/>
                <w:sz w:val="20"/>
                <w:lang w:eastAsia="en-US"/>
              </w:rPr>
              <w:lastRenderedPageBreak/>
              <w:t>нужную</w:t>
            </w:r>
            <w:r w:rsidRPr="009D1F44">
              <w:rPr>
                <w:rFonts w:eastAsia="Calibri"/>
                <w:b/>
                <w:sz w:val="20"/>
                <w:lang w:eastAsia="en-US"/>
              </w:rPr>
              <w:t xml:space="preserve"> </w:t>
            </w:r>
            <w:r w:rsidRPr="009D1F44">
              <w:rPr>
                <w:rFonts w:eastAsia="Calibri"/>
                <w:sz w:val="20"/>
                <w:lang w:eastAsia="en-US"/>
              </w:rPr>
              <w:t>информацию,  использовать различные  источники получения информации. Анализируют, сравнивают, классифицирует и обобщает понятия;</w:t>
            </w:r>
          </w:p>
          <w:p w:rsidR="00E11B6E" w:rsidRPr="009D1F44" w:rsidRDefault="00E11B6E" w:rsidP="009D1F44">
            <w:pPr>
              <w:ind w:left="-111" w:right="-155"/>
              <w:rPr>
                <w:rFonts w:eastAsia="Calibri"/>
                <w:sz w:val="20"/>
                <w:lang w:eastAsia="en-US"/>
              </w:rPr>
            </w:pPr>
            <w:r w:rsidRPr="009D1F44">
              <w:rPr>
                <w:rFonts w:eastAsia="Calibri"/>
                <w:sz w:val="20"/>
                <w:lang w:eastAsia="en-US"/>
              </w:rPr>
              <w:t>дают определение понятиям на основе изученного на различных предметах учебного материала;</w:t>
            </w:r>
          </w:p>
          <w:p w:rsidR="00E11B6E" w:rsidRPr="009D1F44" w:rsidRDefault="00E11B6E" w:rsidP="009D1F44">
            <w:pPr>
              <w:autoSpaceDE w:val="0"/>
              <w:autoSpaceDN w:val="0"/>
              <w:adjustRightInd w:val="0"/>
              <w:ind w:left="-111" w:right="-155"/>
              <w:rPr>
                <w:rFonts w:eastAsia="Calibri"/>
                <w:sz w:val="20"/>
                <w:lang w:eastAsia="en-US"/>
              </w:rPr>
            </w:pPr>
            <w:proofErr w:type="gramStart"/>
            <w:r w:rsidRPr="009D1F44">
              <w:rPr>
                <w:rFonts w:eastAsia="Calibri"/>
                <w:b/>
                <w:sz w:val="20"/>
                <w:lang w:eastAsia="en-US"/>
              </w:rPr>
              <w:t>К :</w:t>
            </w:r>
            <w:proofErr w:type="gramEnd"/>
            <w:r w:rsidRPr="009D1F44">
              <w:rPr>
                <w:rFonts w:eastAsia="Calibri"/>
                <w:sz w:val="20"/>
                <w:lang w:eastAsia="en-US"/>
              </w:rPr>
              <w:t xml:space="preserve"> отстаивать</w:t>
            </w:r>
          </w:p>
          <w:p w:rsidR="00E11B6E" w:rsidRPr="009D1F44" w:rsidRDefault="00E11B6E" w:rsidP="009D1F44">
            <w:pPr>
              <w:autoSpaceDE w:val="0"/>
              <w:autoSpaceDN w:val="0"/>
              <w:adjustRightInd w:val="0"/>
              <w:ind w:left="-111" w:right="-155"/>
              <w:rPr>
                <w:rFonts w:eastAsia="Calibri"/>
                <w:sz w:val="20"/>
                <w:lang w:eastAsia="en-US"/>
              </w:rPr>
            </w:pPr>
            <w:r w:rsidRPr="009D1F44">
              <w:rPr>
                <w:rFonts w:eastAsia="Calibri"/>
                <w:sz w:val="20"/>
                <w:lang w:eastAsia="en-US"/>
              </w:rPr>
              <w:t>свою точку зрения приводить аргументы, подтверждать их примерами.</w:t>
            </w:r>
          </w:p>
          <w:p w:rsidR="00E11B6E" w:rsidRPr="009D1F44" w:rsidRDefault="00E11B6E" w:rsidP="009D1F44">
            <w:pPr>
              <w:autoSpaceDE w:val="0"/>
              <w:autoSpaceDN w:val="0"/>
              <w:adjustRightInd w:val="0"/>
              <w:ind w:left="-111" w:right="-155"/>
              <w:rPr>
                <w:rFonts w:eastAsia="Calibri"/>
                <w:bCs/>
                <w:sz w:val="20"/>
                <w:lang w:eastAsia="en-US"/>
              </w:rPr>
            </w:pPr>
            <w:r w:rsidRPr="009D1F44">
              <w:rPr>
                <w:rFonts w:eastAsia="Calibri"/>
                <w:sz w:val="20"/>
                <w:lang w:eastAsia="en-US"/>
              </w:rPr>
              <w:t xml:space="preserve"> Умеют слушать учителя и отвечать на вопросы</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ind w:left="-61" w:right="-132"/>
              <w:rPr>
                <w:rFonts w:eastAsia="Calibri"/>
                <w:sz w:val="20"/>
                <w:lang w:eastAsia="en-US"/>
              </w:rPr>
            </w:pPr>
            <w:r w:rsidRPr="009D1F44">
              <w:rPr>
                <w:rFonts w:eastAsia="Calibri"/>
                <w:sz w:val="20"/>
                <w:lang w:eastAsia="en-US"/>
              </w:rPr>
              <w:lastRenderedPageBreak/>
              <w:t>Учиться осмысливать значимость данной темы, учиться использовать свои взгляды для решения проблем и извлечения жизненных уроков</w:t>
            </w:r>
          </w:p>
          <w:p w:rsidR="00E11B6E" w:rsidRPr="009D1F44" w:rsidRDefault="00E11B6E" w:rsidP="009D1F44">
            <w:pPr>
              <w:autoSpaceDE w:val="0"/>
              <w:autoSpaceDN w:val="0"/>
              <w:adjustRightInd w:val="0"/>
              <w:ind w:left="-61" w:right="-132"/>
              <w:rPr>
                <w:sz w:val="20"/>
              </w:rPr>
            </w:pPr>
            <w:r w:rsidRPr="009D1F44">
              <w:rPr>
                <w:rFonts w:eastAsia="Calibri"/>
                <w:bCs/>
                <w:sz w:val="20"/>
              </w:rPr>
              <w:t xml:space="preserve">Использовать свои взгляды на мир для </w:t>
            </w:r>
            <w:r w:rsidRPr="009D1F44">
              <w:rPr>
                <w:rFonts w:eastAsia="Calibri"/>
                <w:bCs/>
                <w:sz w:val="20"/>
              </w:rPr>
              <w:lastRenderedPageBreak/>
              <w:t>объяснения различных ситуаций, решения возникающих проблем и извлечения жизненных уроков</w:t>
            </w:r>
            <w:r w:rsidRPr="009D1F44">
              <w:rPr>
                <w:sz w:val="20"/>
              </w:rPr>
              <w:t>.</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47</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left="-108" w:right="-108"/>
              <w:jc w:val="center"/>
              <w:rPr>
                <w:sz w:val="20"/>
                <w:szCs w:val="20"/>
                <w:lang w:eastAsia="en-US"/>
              </w:rPr>
            </w:pPr>
            <w:bookmarkStart w:id="21" w:name="_Toc289243567"/>
            <w:r w:rsidRPr="009D1F44">
              <w:rPr>
                <w:sz w:val="20"/>
                <w:szCs w:val="20"/>
                <w:lang w:eastAsia="en-US"/>
              </w:rPr>
              <w:t xml:space="preserve">Борьба за существование и естественный </w:t>
            </w:r>
            <w:r w:rsidRPr="009D1F44">
              <w:rPr>
                <w:sz w:val="20"/>
                <w:szCs w:val="20"/>
                <w:lang w:eastAsia="en-US"/>
              </w:rPr>
              <w:lastRenderedPageBreak/>
              <w:t>отбор</w:t>
            </w:r>
            <w:bookmarkEnd w:id="21"/>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lastRenderedPageBreak/>
              <w:t xml:space="preserve">Борьба за существование. Формы борьбы </w:t>
            </w:r>
            <w:r w:rsidRPr="009D1F44">
              <w:rPr>
                <w:sz w:val="20"/>
                <w:szCs w:val="20"/>
                <w:lang w:eastAsia="en-US"/>
              </w:rPr>
              <w:lastRenderedPageBreak/>
              <w:t>за существование. Формы естественного отбора</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 xml:space="preserve">Определяют понятия, формируемые в </w:t>
            </w:r>
            <w:r w:rsidRPr="009D1F44">
              <w:rPr>
                <w:sz w:val="20"/>
                <w:szCs w:val="20"/>
                <w:lang w:eastAsia="en-US"/>
              </w:rPr>
              <w:lastRenderedPageBreak/>
              <w:t xml:space="preserve">ходе изучения темы: «внутривидовая борьба за существование», «межвидовая борьба за существование», «борьба за существование с неблагоприятными условиями среды», «стабилизирующий естественный отбор», «движущий естественный отбор».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Характеризуют формы борьбы за существование и естественного отбора.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Приводят примеры их проявления в природе.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Разрабатывают эксперименты по изучению действий отбора, которые станут основой будущего учебно-исследовательского проекта. </w:t>
            </w:r>
          </w:p>
          <w:p w:rsidR="00E11B6E" w:rsidRPr="009D1F44" w:rsidRDefault="00E11B6E" w:rsidP="009D1F44">
            <w:pPr>
              <w:widowControl w:val="0"/>
              <w:spacing w:line="276" w:lineRule="auto"/>
              <w:rPr>
                <w:sz w:val="20"/>
                <w:szCs w:val="20"/>
                <w:lang w:eastAsia="en-US"/>
              </w:rPr>
            </w:pPr>
            <w:r w:rsidRPr="009D1F44">
              <w:rPr>
                <w:sz w:val="20"/>
                <w:szCs w:val="20"/>
                <w:lang w:eastAsia="en-US"/>
              </w:rPr>
              <w:t>Смысловое чтение</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 xml:space="preserve">Уметь давать определение терминам. </w:t>
            </w:r>
            <w:r w:rsidRPr="009D1F44">
              <w:rPr>
                <w:sz w:val="20"/>
              </w:rPr>
              <w:lastRenderedPageBreak/>
              <w:t xml:space="preserve">Называть формы борьбы за </w:t>
            </w:r>
            <w:proofErr w:type="gramStart"/>
            <w:r w:rsidRPr="009D1F44">
              <w:rPr>
                <w:sz w:val="20"/>
              </w:rPr>
              <w:t>существо-</w:t>
            </w:r>
            <w:proofErr w:type="spellStart"/>
            <w:r w:rsidRPr="009D1F44">
              <w:rPr>
                <w:sz w:val="20"/>
              </w:rPr>
              <w:t>вание</w:t>
            </w:r>
            <w:proofErr w:type="spellEnd"/>
            <w:proofErr w:type="gramEnd"/>
            <w:r w:rsidRPr="009D1F44">
              <w:rPr>
                <w:sz w:val="20"/>
              </w:rPr>
              <w:t>, формы естественного отбора</w:t>
            </w:r>
          </w:p>
          <w:p w:rsidR="00E11B6E" w:rsidRPr="009D1F44" w:rsidRDefault="00E11B6E" w:rsidP="009D1F44">
            <w:pPr>
              <w:autoSpaceDE w:val="0"/>
              <w:autoSpaceDN w:val="0"/>
              <w:adjustRightInd w:val="0"/>
              <w:rPr>
                <w:sz w:val="20"/>
              </w:rPr>
            </w:pPr>
            <w:proofErr w:type="spellStart"/>
            <w:proofErr w:type="gramStart"/>
            <w:r w:rsidRPr="009D1F44">
              <w:rPr>
                <w:sz w:val="20"/>
              </w:rPr>
              <w:t>Характеризо-вать</w:t>
            </w:r>
            <w:proofErr w:type="spellEnd"/>
            <w:proofErr w:type="gramEnd"/>
            <w:r w:rsidRPr="009D1F44">
              <w:rPr>
                <w:sz w:val="20"/>
              </w:rPr>
              <w:t xml:space="preserve"> формы борьбы за существование, роль естествен-</w:t>
            </w:r>
            <w:proofErr w:type="spellStart"/>
            <w:r w:rsidRPr="009D1F44">
              <w:rPr>
                <w:sz w:val="20"/>
              </w:rPr>
              <w:t>ного</w:t>
            </w:r>
            <w:proofErr w:type="spellEnd"/>
            <w:r w:rsidRPr="009D1F44">
              <w:rPr>
                <w:sz w:val="20"/>
              </w:rPr>
              <w:t xml:space="preserve"> отбора и его формы. Сравнивать стабилизирующий и движущий отбор. Приводить примеры адаптаций как результата действия естественного отбора, происходящего под давлением борьбы за существование.</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b/>
                <w:sz w:val="20"/>
              </w:rPr>
              <w:lastRenderedPageBreak/>
              <w:t>Р:</w:t>
            </w:r>
            <w:r w:rsidRPr="009D1F44">
              <w:rPr>
                <w:sz w:val="20"/>
              </w:rPr>
              <w:t xml:space="preserve"> выделяют и осознают то, что уже усвоено, вносят </w:t>
            </w:r>
            <w:r w:rsidRPr="009D1F44">
              <w:rPr>
                <w:sz w:val="20"/>
              </w:rPr>
              <w:lastRenderedPageBreak/>
              <w:t>необходимые дополнения.</w:t>
            </w:r>
          </w:p>
          <w:p w:rsidR="00E11B6E" w:rsidRPr="009D1F44" w:rsidRDefault="00E11B6E" w:rsidP="009D1F44">
            <w:pPr>
              <w:rPr>
                <w:sz w:val="20"/>
              </w:rPr>
            </w:pPr>
            <w:r w:rsidRPr="009D1F44">
              <w:rPr>
                <w:b/>
                <w:sz w:val="20"/>
              </w:rPr>
              <w:t>П:</w:t>
            </w:r>
            <w:r w:rsidRPr="009D1F44">
              <w:rPr>
                <w:sz w:val="20"/>
              </w:rPr>
              <w:t xml:space="preserve"> исследуют, находят и отбирают необходимую информацию и структурируют ее.</w:t>
            </w:r>
          </w:p>
          <w:p w:rsidR="00E11B6E" w:rsidRPr="009D1F44" w:rsidRDefault="00E11B6E" w:rsidP="009D1F44">
            <w:pPr>
              <w:autoSpaceDE w:val="0"/>
              <w:autoSpaceDN w:val="0"/>
              <w:adjustRightInd w:val="0"/>
              <w:rPr>
                <w:sz w:val="20"/>
              </w:rPr>
            </w:pPr>
            <w:r w:rsidRPr="009D1F44">
              <w:rPr>
                <w:b/>
                <w:sz w:val="20"/>
              </w:rPr>
              <w:t>К</w:t>
            </w:r>
            <w:r w:rsidRPr="009D1F44">
              <w:rPr>
                <w:sz w:val="20"/>
              </w:rPr>
              <w:t>: слушают учителя, отвечают на вопросы</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hd w:val="clear" w:color="auto" w:fill="FFFFFF"/>
              <w:rPr>
                <w:sz w:val="20"/>
                <w:szCs w:val="20"/>
              </w:rPr>
            </w:pPr>
            <w:r w:rsidRPr="009D1F44">
              <w:rPr>
                <w:sz w:val="20"/>
                <w:szCs w:val="20"/>
              </w:rPr>
              <w:lastRenderedPageBreak/>
              <w:t xml:space="preserve">Осознают единство и целостность </w:t>
            </w:r>
            <w:r w:rsidRPr="009D1F44">
              <w:rPr>
                <w:sz w:val="20"/>
                <w:szCs w:val="20"/>
              </w:rPr>
              <w:lastRenderedPageBreak/>
              <w:t>организма, возможность его познаваемости на основе достижений науки.</w:t>
            </w:r>
          </w:p>
          <w:p w:rsidR="00E11B6E" w:rsidRPr="009D1F44" w:rsidRDefault="00E11B6E" w:rsidP="009D1F44">
            <w:pPr>
              <w:rPr>
                <w:sz w:val="20"/>
              </w:rPr>
            </w:pPr>
            <w:r w:rsidRPr="009D1F44">
              <w:rPr>
                <w:sz w:val="20"/>
              </w:rPr>
              <w:t>Устанавливают  связи между целью учебной деятельности и ее мотивом.</w:t>
            </w:r>
          </w:p>
          <w:p w:rsidR="00E11B6E" w:rsidRPr="009D1F44" w:rsidRDefault="00E11B6E" w:rsidP="009D1F44">
            <w:pPr>
              <w:autoSpaceDE w:val="0"/>
              <w:autoSpaceDN w:val="0"/>
              <w:adjustRightInd w:val="0"/>
              <w:rPr>
                <w:sz w:val="20"/>
              </w:rPr>
            </w:pP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szCs w:val="28"/>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5153A8">
            <w:pPr>
              <w:widowControl w:val="0"/>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48</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Видообразование</w:t>
            </w:r>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left="-51" w:right="-108"/>
              <w:rPr>
                <w:sz w:val="20"/>
                <w:szCs w:val="20"/>
                <w:lang w:eastAsia="en-US"/>
              </w:rPr>
            </w:pPr>
            <w:r w:rsidRPr="009D1F44">
              <w:rPr>
                <w:sz w:val="20"/>
                <w:szCs w:val="20"/>
                <w:lang w:eastAsia="en-US"/>
              </w:rPr>
              <w:t xml:space="preserve">Понятие о </w:t>
            </w:r>
            <w:proofErr w:type="spellStart"/>
            <w:r w:rsidRPr="009D1F44">
              <w:rPr>
                <w:sz w:val="20"/>
                <w:szCs w:val="20"/>
                <w:lang w:eastAsia="en-US"/>
              </w:rPr>
              <w:t>микроэволюции</w:t>
            </w:r>
            <w:proofErr w:type="spellEnd"/>
            <w:r w:rsidRPr="009D1F44">
              <w:rPr>
                <w:sz w:val="20"/>
                <w:szCs w:val="20"/>
                <w:lang w:eastAsia="en-US"/>
              </w:rPr>
              <w:t xml:space="preserve">. Изоляция. Географическое </w:t>
            </w:r>
            <w:r w:rsidRPr="009D1F44">
              <w:rPr>
                <w:sz w:val="20"/>
                <w:szCs w:val="20"/>
                <w:lang w:eastAsia="en-US"/>
              </w:rPr>
              <w:lastRenderedPageBreak/>
              <w:t xml:space="preserve">видообразование. </w:t>
            </w:r>
            <w:proofErr w:type="spellStart"/>
            <w:r w:rsidRPr="009D1F44">
              <w:rPr>
                <w:sz w:val="20"/>
                <w:szCs w:val="20"/>
                <w:lang w:eastAsia="en-US"/>
              </w:rPr>
              <w:t>Микроэволюция</w:t>
            </w:r>
            <w:proofErr w:type="spellEnd"/>
            <w:r w:rsidRPr="009D1F44">
              <w:rPr>
                <w:sz w:val="20"/>
                <w:szCs w:val="20"/>
                <w:lang w:eastAsia="en-US"/>
              </w:rPr>
              <w:t>. Изоляция. Репродуктивная изоляция. Видообразование. Географическое видообразование</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napToGrid w:val="0"/>
                <w:sz w:val="20"/>
                <w:szCs w:val="20"/>
                <w:lang w:eastAsia="en-US"/>
              </w:rPr>
            </w:pPr>
            <w:r w:rsidRPr="009D1F44">
              <w:rPr>
                <w:sz w:val="20"/>
                <w:szCs w:val="20"/>
                <w:lang w:eastAsia="en-US"/>
              </w:rPr>
              <w:lastRenderedPageBreak/>
              <w:t xml:space="preserve">Определяют понятия, формируемые в ходе изучения темы: </w:t>
            </w:r>
            <w:r w:rsidRPr="009D1F44">
              <w:rPr>
                <w:sz w:val="20"/>
                <w:szCs w:val="20"/>
                <w:lang w:eastAsia="en-US"/>
              </w:rPr>
              <w:lastRenderedPageBreak/>
              <w:t>«</w:t>
            </w:r>
            <w:proofErr w:type="spellStart"/>
            <w:r w:rsidRPr="009D1F44">
              <w:rPr>
                <w:sz w:val="20"/>
                <w:szCs w:val="20"/>
                <w:lang w:eastAsia="en-US"/>
              </w:rPr>
              <w:t>микроэволюция</w:t>
            </w:r>
            <w:proofErr w:type="spellEnd"/>
            <w:r w:rsidRPr="009D1F44">
              <w:rPr>
                <w:sz w:val="20"/>
                <w:szCs w:val="20"/>
                <w:lang w:eastAsia="en-US"/>
              </w:rPr>
              <w:t>», «изоляция», «репродуктивная изоляция», «видообразование», «географическое видообразование». Характеризуют механизмы географического видообразования с использованием рисунка учебника. Смысловое чтение с последующим в</w:t>
            </w:r>
            <w:r w:rsidRPr="009D1F44">
              <w:rPr>
                <w:snapToGrid w:val="0"/>
                <w:sz w:val="20"/>
                <w:szCs w:val="20"/>
                <w:lang w:eastAsia="en-US"/>
              </w:rPr>
              <w:t>ыдвижение гипотез о других возможных механизмах видообразования</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 xml:space="preserve">Уметь давать определение терминам. Называть </w:t>
            </w:r>
            <w:r w:rsidRPr="009D1F44">
              <w:rPr>
                <w:sz w:val="20"/>
              </w:rPr>
              <w:lastRenderedPageBreak/>
              <w:t xml:space="preserve">основные формы </w:t>
            </w:r>
            <w:proofErr w:type="spellStart"/>
            <w:proofErr w:type="gramStart"/>
            <w:r w:rsidRPr="009D1F44">
              <w:rPr>
                <w:sz w:val="20"/>
              </w:rPr>
              <w:t>видообразова-ния</w:t>
            </w:r>
            <w:proofErr w:type="spellEnd"/>
            <w:proofErr w:type="gramEnd"/>
            <w:r w:rsidRPr="009D1F44">
              <w:rPr>
                <w:sz w:val="20"/>
              </w:rPr>
              <w:t>.</w:t>
            </w:r>
          </w:p>
          <w:p w:rsidR="00E11B6E" w:rsidRPr="009D1F44" w:rsidRDefault="00E11B6E" w:rsidP="009D1F44">
            <w:pPr>
              <w:autoSpaceDE w:val="0"/>
              <w:autoSpaceDN w:val="0"/>
              <w:adjustRightInd w:val="0"/>
              <w:rPr>
                <w:sz w:val="20"/>
              </w:rPr>
            </w:pPr>
            <w:proofErr w:type="spellStart"/>
            <w:proofErr w:type="gramStart"/>
            <w:r w:rsidRPr="009D1F44">
              <w:rPr>
                <w:sz w:val="20"/>
              </w:rPr>
              <w:t>Характеризо-вать</w:t>
            </w:r>
            <w:proofErr w:type="spellEnd"/>
            <w:proofErr w:type="gramEnd"/>
            <w:r w:rsidRPr="009D1F44">
              <w:rPr>
                <w:sz w:val="20"/>
              </w:rPr>
              <w:t xml:space="preserve"> процесс </w:t>
            </w:r>
            <w:proofErr w:type="spellStart"/>
            <w:r w:rsidRPr="009D1F44">
              <w:rPr>
                <w:sz w:val="20"/>
              </w:rPr>
              <w:t>микроэволю-ции</w:t>
            </w:r>
            <w:proofErr w:type="spellEnd"/>
            <w:r w:rsidRPr="009D1F44">
              <w:rPr>
                <w:sz w:val="20"/>
              </w:rPr>
              <w:t xml:space="preserve">, его основные формы; приводить примеры. Доказывать, что движущему отбору принадлежит решающая роль в процессах </w:t>
            </w:r>
            <w:proofErr w:type="spellStart"/>
            <w:proofErr w:type="gramStart"/>
            <w:r w:rsidRPr="009D1F44">
              <w:rPr>
                <w:sz w:val="20"/>
              </w:rPr>
              <w:t>видообразова-ния</w:t>
            </w:r>
            <w:proofErr w:type="spellEnd"/>
            <w:proofErr w:type="gramEnd"/>
            <w:r w:rsidRPr="009D1F44">
              <w:rPr>
                <w:sz w:val="20"/>
              </w:rPr>
              <w:t xml:space="preserve">, что </w:t>
            </w:r>
            <w:proofErr w:type="spellStart"/>
            <w:r w:rsidRPr="009D1F44">
              <w:rPr>
                <w:sz w:val="20"/>
              </w:rPr>
              <w:t>наследствен-ность</w:t>
            </w:r>
            <w:proofErr w:type="spellEnd"/>
            <w:r w:rsidRPr="009D1F44">
              <w:rPr>
                <w:sz w:val="20"/>
              </w:rPr>
              <w:t xml:space="preserve">, изменчивость, борьба за существование и естественный отбор являются движущими силами эволюции. </w:t>
            </w:r>
            <w:proofErr w:type="spellStart"/>
            <w:r w:rsidRPr="009D1F44">
              <w:rPr>
                <w:sz w:val="20"/>
              </w:rPr>
              <w:t>Характеризо-вать</w:t>
            </w:r>
            <w:proofErr w:type="spellEnd"/>
            <w:r w:rsidRPr="009D1F44">
              <w:rPr>
                <w:sz w:val="20"/>
              </w:rPr>
              <w:t xml:space="preserve"> роль в </w:t>
            </w:r>
            <w:proofErr w:type="spellStart"/>
            <w:r w:rsidRPr="009D1F44">
              <w:rPr>
                <w:sz w:val="20"/>
              </w:rPr>
              <w:t>видообразова-нии</w:t>
            </w:r>
            <w:proofErr w:type="spellEnd"/>
            <w:r w:rsidRPr="009D1F44">
              <w:rPr>
                <w:sz w:val="20"/>
              </w:rPr>
              <w:t xml:space="preserve"> различных механизмов изоляции</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rPr>
                <w:sz w:val="20"/>
              </w:rPr>
            </w:pPr>
            <w:r w:rsidRPr="009D1F44">
              <w:rPr>
                <w:b/>
                <w:sz w:val="20"/>
              </w:rPr>
              <w:lastRenderedPageBreak/>
              <w:t>Р:</w:t>
            </w:r>
            <w:r w:rsidRPr="009D1F44">
              <w:rPr>
                <w:sz w:val="20"/>
              </w:rPr>
              <w:t xml:space="preserve"> Работая по плану уметь сравнивать свои действия с целью.</w:t>
            </w:r>
          </w:p>
          <w:p w:rsidR="00E11B6E" w:rsidRPr="009D1F44" w:rsidRDefault="00E11B6E" w:rsidP="009D1F44">
            <w:pPr>
              <w:rPr>
                <w:sz w:val="20"/>
              </w:rPr>
            </w:pPr>
            <w:r w:rsidRPr="009D1F44">
              <w:rPr>
                <w:color w:val="111111"/>
                <w:sz w:val="20"/>
              </w:rPr>
              <w:lastRenderedPageBreak/>
              <w:t> </w:t>
            </w:r>
            <w:r w:rsidRPr="009D1F44">
              <w:rPr>
                <w:sz w:val="20"/>
              </w:rPr>
              <w:t>Ставить учебную задачу на основе того, что уже известно и усвоено, и того, что еще неизвестно.</w:t>
            </w:r>
          </w:p>
          <w:p w:rsidR="00E11B6E" w:rsidRPr="009D1F44" w:rsidRDefault="00E11B6E" w:rsidP="009D1F44">
            <w:pPr>
              <w:rPr>
                <w:sz w:val="20"/>
              </w:rPr>
            </w:pPr>
            <w:r w:rsidRPr="009D1F44">
              <w:rPr>
                <w:sz w:val="20"/>
              </w:rPr>
              <w:t xml:space="preserve">Определение </w:t>
            </w:r>
            <w:proofErr w:type="gramStart"/>
            <w:r w:rsidRPr="009D1F44">
              <w:rPr>
                <w:sz w:val="20"/>
              </w:rPr>
              <w:t>последователь-</w:t>
            </w:r>
            <w:proofErr w:type="spellStart"/>
            <w:r w:rsidRPr="009D1F44">
              <w:rPr>
                <w:sz w:val="20"/>
              </w:rPr>
              <w:t>ности</w:t>
            </w:r>
            <w:proofErr w:type="spellEnd"/>
            <w:proofErr w:type="gramEnd"/>
            <w:r w:rsidRPr="009D1F44">
              <w:rPr>
                <w:sz w:val="20"/>
              </w:rPr>
              <w:t xml:space="preserve"> промежуточных целей с учетом конечного результата. </w:t>
            </w:r>
          </w:p>
          <w:p w:rsidR="00E11B6E" w:rsidRPr="009D1F44" w:rsidRDefault="00E11B6E" w:rsidP="009D1F44">
            <w:pPr>
              <w:rPr>
                <w:sz w:val="20"/>
              </w:rPr>
            </w:pPr>
            <w:r w:rsidRPr="009D1F44">
              <w:rPr>
                <w:sz w:val="20"/>
              </w:rPr>
              <w:t>Составление плана и последовательности действий.</w:t>
            </w:r>
          </w:p>
          <w:p w:rsidR="00E11B6E" w:rsidRPr="009D1F44" w:rsidRDefault="00E11B6E" w:rsidP="009D1F44">
            <w:pPr>
              <w:rPr>
                <w:sz w:val="20"/>
              </w:rPr>
            </w:pPr>
            <w:r w:rsidRPr="009D1F44">
              <w:rPr>
                <w:sz w:val="20"/>
              </w:rPr>
              <w:t xml:space="preserve">Предвосхищение результата и уровня усвоения. </w:t>
            </w:r>
          </w:p>
          <w:p w:rsidR="00E11B6E" w:rsidRPr="009D1F44" w:rsidRDefault="00E11B6E" w:rsidP="009D1F44">
            <w:pPr>
              <w:rPr>
                <w:sz w:val="20"/>
              </w:rPr>
            </w:pPr>
            <w:r w:rsidRPr="009D1F44">
              <w:rPr>
                <w:sz w:val="20"/>
              </w:rPr>
              <w:t>Выделение и осознание учащимся того, что уже усвоено и что еще подлежит усвоению, оценивание качества и уровня усвоения.</w:t>
            </w:r>
          </w:p>
          <w:p w:rsidR="00E11B6E" w:rsidRPr="009D1F44" w:rsidRDefault="00E11B6E" w:rsidP="009D1F44">
            <w:pPr>
              <w:widowControl w:val="0"/>
              <w:spacing w:line="226" w:lineRule="exact"/>
              <w:ind w:right="-109"/>
              <w:rPr>
                <w:sz w:val="20"/>
              </w:rPr>
            </w:pPr>
            <w:r w:rsidRPr="009D1F44">
              <w:rPr>
                <w:b/>
                <w:sz w:val="20"/>
              </w:rPr>
              <w:t>П:</w:t>
            </w:r>
            <w:r w:rsidRPr="009D1F44">
              <w:rPr>
                <w:sz w:val="20"/>
              </w:rPr>
              <w:t xml:space="preserve"> </w:t>
            </w:r>
            <w:proofErr w:type="spellStart"/>
            <w:proofErr w:type="gramStart"/>
            <w:r w:rsidRPr="009D1F44">
              <w:rPr>
                <w:sz w:val="20"/>
              </w:rPr>
              <w:t>Самостоятель-ное</w:t>
            </w:r>
            <w:proofErr w:type="spellEnd"/>
            <w:proofErr w:type="gramEnd"/>
            <w:r w:rsidRPr="009D1F44">
              <w:rPr>
                <w:sz w:val="20"/>
              </w:rPr>
              <w:t xml:space="preserve"> выделение и формулирование познавательной цели.</w:t>
            </w:r>
          </w:p>
          <w:p w:rsidR="00E11B6E" w:rsidRPr="009D1F44" w:rsidRDefault="00E11B6E" w:rsidP="009D1F44">
            <w:pPr>
              <w:widowControl w:val="0"/>
              <w:spacing w:line="226" w:lineRule="exact"/>
              <w:rPr>
                <w:sz w:val="20"/>
              </w:rPr>
            </w:pPr>
            <w:r w:rsidRPr="009D1F44">
              <w:rPr>
                <w:sz w:val="20"/>
              </w:rPr>
              <w:t xml:space="preserve">Поиск и </w:t>
            </w:r>
            <w:proofErr w:type="spellStart"/>
            <w:proofErr w:type="gramStart"/>
            <w:r w:rsidRPr="009D1F44">
              <w:rPr>
                <w:sz w:val="20"/>
              </w:rPr>
              <w:t>выде-ление</w:t>
            </w:r>
            <w:proofErr w:type="spellEnd"/>
            <w:proofErr w:type="gramEnd"/>
            <w:r w:rsidRPr="009D1F44">
              <w:rPr>
                <w:sz w:val="20"/>
              </w:rPr>
              <w:t xml:space="preserve"> </w:t>
            </w:r>
            <w:proofErr w:type="spellStart"/>
            <w:r w:rsidRPr="009D1F44">
              <w:rPr>
                <w:sz w:val="20"/>
              </w:rPr>
              <w:t>необхо-димой</w:t>
            </w:r>
            <w:proofErr w:type="spellEnd"/>
            <w:r w:rsidRPr="009D1F44">
              <w:rPr>
                <w:sz w:val="20"/>
              </w:rPr>
              <w:t xml:space="preserve"> </w:t>
            </w:r>
            <w:proofErr w:type="spellStart"/>
            <w:r w:rsidRPr="009D1F44">
              <w:rPr>
                <w:sz w:val="20"/>
              </w:rPr>
              <w:t>инфор-мации</w:t>
            </w:r>
            <w:proofErr w:type="spellEnd"/>
            <w:r w:rsidRPr="009D1F44">
              <w:rPr>
                <w:sz w:val="20"/>
              </w:rPr>
              <w:t>.</w:t>
            </w:r>
          </w:p>
          <w:p w:rsidR="00E11B6E" w:rsidRPr="009D1F44" w:rsidRDefault="00E11B6E" w:rsidP="009D1F44">
            <w:pPr>
              <w:widowControl w:val="0"/>
              <w:spacing w:line="226" w:lineRule="exact"/>
              <w:rPr>
                <w:sz w:val="20"/>
              </w:rPr>
            </w:pPr>
            <w:r w:rsidRPr="009D1F44">
              <w:rPr>
                <w:sz w:val="20"/>
              </w:rPr>
              <w:t>Рефлексия способов действия, контроль и оценка процессов деятельности.</w:t>
            </w:r>
          </w:p>
          <w:p w:rsidR="00E11B6E" w:rsidRPr="009D1F44" w:rsidRDefault="00E11B6E" w:rsidP="009D1F44">
            <w:pPr>
              <w:widowControl w:val="0"/>
              <w:spacing w:line="226" w:lineRule="exact"/>
              <w:rPr>
                <w:sz w:val="20"/>
              </w:rPr>
            </w:pPr>
            <w:r w:rsidRPr="009D1F44">
              <w:rPr>
                <w:sz w:val="20"/>
              </w:rPr>
              <w:t>Установление причинно-следственных связей, синтез из частей, обоснование.</w:t>
            </w:r>
          </w:p>
          <w:p w:rsidR="00E11B6E" w:rsidRPr="009D1F44" w:rsidRDefault="00E11B6E" w:rsidP="009D1F44">
            <w:pPr>
              <w:widowControl w:val="0"/>
              <w:spacing w:line="226" w:lineRule="exact"/>
              <w:rPr>
                <w:sz w:val="20"/>
              </w:rPr>
            </w:pPr>
            <w:r w:rsidRPr="009D1F44">
              <w:rPr>
                <w:sz w:val="20"/>
              </w:rPr>
              <w:t xml:space="preserve">Выдвижение гипотез. </w:t>
            </w:r>
            <w:r w:rsidRPr="009D1F44">
              <w:rPr>
                <w:sz w:val="20"/>
              </w:rPr>
              <w:lastRenderedPageBreak/>
              <w:t>Их обоснование.</w:t>
            </w:r>
          </w:p>
          <w:p w:rsidR="00E11B6E" w:rsidRPr="009D1F44" w:rsidRDefault="00E11B6E" w:rsidP="009D1F44">
            <w:pPr>
              <w:rPr>
                <w:sz w:val="20"/>
              </w:rPr>
            </w:pPr>
            <w:r w:rsidRPr="009D1F44">
              <w:rPr>
                <w:sz w:val="20"/>
              </w:rPr>
              <w:t>Самостоятельное создание способов решения проблем поискового характера.</w:t>
            </w:r>
          </w:p>
          <w:p w:rsidR="00E11B6E" w:rsidRPr="009D1F44" w:rsidRDefault="00E11B6E" w:rsidP="009D1F44">
            <w:pPr>
              <w:ind w:right="-109"/>
              <w:rPr>
                <w:sz w:val="20"/>
              </w:rPr>
            </w:pPr>
            <w:r w:rsidRPr="009D1F44">
              <w:rPr>
                <w:b/>
                <w:sz w:val="20"/>
              </w:rPr>
              <w:t xml:space="preserve">К: </w:t>
            </w:r>
            <w:r w:rsidRPr="009D1F44">
              <w:rPr>
                <w:sz w:val="20"/>
              </w:rPr>
              <w:t>Планирование сотрудничества-определение целей, функций участников образовательного процесса и способов взаимодействия.</w:t>
            </w:r>
          </w:p>
          <w:p w:rsidR="00E11B6E" w:rsidRPr="009D1F44" w:rsidRDefault="00E11B6E" w:rsidP="009D1F44">
            <w:pPr>
              <w:ind w:right="-109"/>
              <w:rPr>
                <w:sz w:val="20"/>
              </w:rPr>
            </w:pPr>
            <w:r w:rsidRPr="009D1F44">
              <w:rPr>
                <w:sz w:val="20"/>
              </w:rPr>
              <w:t>Умение полно и точно выражать свои мысли в соответствии с задачами и условиями коммуникациями;</w:t>
            </w:r>
          </w:p>
          <w:p w:rsidR="00E11B6E" w:rsidRPr="009D1F44" w:rsidRDefault="00E11B6E" w:rsidP="009D1F44">
            <w:pPr>
              <w:rPr>
                <w:sz w:val="20"/>
              </w:rPr>
            </w:pPr>
            <w:r w:rsidRPr="009D1F44">
              <w:rPr>
                <w:sz w:val="20"/>
              </w:rPr>
              <w:t>Владение монологической и диалогической формами речи. Инициативное сотрудничество в поиске и сборе информации.</w:t>
            </w:r>
          </w:p>
          <w:p w:rsidR="00E11B6E" w:rsidRPr="009D1F44" w:rsidRDefault="00E11B6E" w:rsidP="009D1F44">
            <w:pPr>
              <w:autoSpaceDE w:val="0"/>
              <w:autoSpaceDN w:val="0"/>
              <w:adjustRightInd w:val="0"/>
              <w:rPr>
                <w:sz w:val="20"/>
              </w:rPr>
            </w:pPr>
            <w:proofErr w:type="spellStart"/>
            <w:r w:rsidRPr="009D1F44">
              <w:rPr>
                <w:sz w:val="20"/>
              </w:rPr>
              <w:t>Смыслообразо-вание</w:t>
            </w:r>
            <w:proofErr w:type="spellEnd"/>
            <w:r w:rsidRPr="009D1F44">
              <w:rPr>
                <w:sz w:val="20"/>
              </w:rPr>
              <w:t xml:space="preserve"> и  целеполагание.</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hd w:val="clear" w:color="auto" w:fill="FFFFFF"/>
              <w:rPr>
                <w:sz w:val="20"/>
                <w:szCs w:val="20"/>
              </w:rPr>
            </w:pPr>
            <w:r w:rsidRPr="009D1F44">
              <w:rPr>
                <w:sz w:val="20"/>
                <w:szCs w:val="20"/>
              </w:rPr>
              <w:lastRenderedPageBreak/>
              <w:t xml:space="preserve">Осознают единство и целостность организма, </w:t>
            </w:r>
            <w:r w:rsidRPr="009D1F44">
              <w:rPr>
                <w:sz w:val="20"/>
                <w:szCs w:val="20"/>
              </w:rPr>
              <w:lastRenderedPageBreak/>
              <w:t>возможность его познаваемости на основе достижений науки.</w:t>
            </w:r>
          </w:p>
          <w:p w:rsidR="00E11B6E" w:rsidRPr="009D1F44" w:rsidRDefault="00E11B6E" w:rsidP="009D1F44">
            <w:pPr>
              <w:rPr>
                <w:sz w:val="20"/>
              </w:rPr>
            </w:pPr>
            <w:r w:rsidRPr="009D1F44">
              <w:rPr>
                <w:sz w:val="20"/>
              </w:rPr>
              <w:t>Устанавливают  связи между целью учебной деятельности и ее мотивом.</w:t>
            </w:r>
          </w:p>
          <w:p w:rsidR="00E11B6E" w:rsidRPr="009D1F44" w:rsidRDefault="00E11B6E" w:rsidP="009D1F44">
            <w:pPr>
              <w:autoSpaceDE w:val="0"/>
              <w:autoSpaceDN w:val="0"/>
              <w:adjustRightInd w:val="0"/>
              <w:rPr>
                <w:sz w:val="20"/>
              </w:rPr>
            </w:pP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szCs w:val="28"/>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lastRenderedPageBreak/>
              <w:t>49</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bookmarkStart w:id="22" w:name="_Toc289243569"/>
            <w:r w:rsidRPr="009D1F44">
              <w:rPr>
                <w:sz w:val="20"/>
                <w:szCs w:val="20"/>
                <w:lang w:eastAsia="en-US"/>
              </w:rPr>
              <w:t>Макроэволюция</w:t>
            </w:r>
            <w:bookmarkEnd w:id="22"/>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Понятие о макроэволюции. Направления макроэволюции. Пути достижения биологического прогресса</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Определяют понятия, формируемые в ходе изучения темы: «макроэволюция», «направления эволюции», «биологический прогресс», «биологический регресс», </w:t>
            </w:r>
            <w:r w:rsidRPr="009D1F44">
              <w:rPr>
                <w:sz w:val="20"/>
                <w:szCs w:val="20"/>
                <w:lang w:eastAsia="en-US"/>
              </w:rPr>
              <w:lastRenderedPageBreak/>
              <w:t xml:space="preserve">«ароморфоз», «идиоадаптация», «дегенерация». Характеризуют главные направления эволюции.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Сравнивают микро- и макроэволюцию.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Обсуждают проблемы макроэволюции с одноклассниками и учителем.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Работают с дополнительными информационными источниками с целью подготовки сообщения или мультимедиа презентации о фактах, доказывающих эволюцию</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 xml:space="preserve"> Уметь давать определение терминам. Называть основные </w:t>
            </w:r>
            <w:proofErr w:type="spellStart"/>
            <w:proofErr w:type="gramStart"/>
            <w:r w:rsidRPr="009D1F44">
              <w:rPr>
                <w:sz w:val="20"/>
              </w:rPr>
              <w:t>таксономичес</w:t>
            </w:r>
            <w:proofErr w:type="spellEnd"/>
            <w:r w:rsidRPr="009D1F44">
              <w:rPr>
                <w:sz w:val="20"/>
              </w:rPr>
              <w:t>-кие</w:t>
            </w:r>
            <w:proofErr w:type="gramEnd"/>
            <w:r w:rsidRPr="009D1F44">
              <w:rPr>
                <w:sz w:val="20"/>
              </w:rPr>
              <w:t xml:space="preserve"> группы, процессы, являющиеся движущими силами </w:t>
            </w:r>
            <w:proofErr w:type="spellStart"/>
            <w:r w:rsidRPr="009D1F44">
              <w:rPr>
                <w:sz w:val="20"/>
              </w:rPr>
              <w:t>макроэволю-ции</w:t>
            </w:r>
            <w:proofErr w:type="spellEnd"/>
          </w:p>
          <w:p w:rsidR="00E11B6E" w:rsidRPr="009D1F44" w:rsidRDefault="00E11B6E" w:rsidP="009D1F44">
            <w:pPr>
              <w:autoSpaceDE w:val="0"/>
              <w:autoSpaceDN w:val="0"/>
              <w:adjustRightInd w:val="0"/>
              <w:rPr>
                <w:sz w:val="20"/>
              </w:rPr>
            </w:pPr>
            <w:proofErr w:type="spellStart"/>
            <w:proofErr w:type="gramStart"/>
            <w:r w:rsidRPr="009D1F44">
              <w:rPr>
                <w:sz w:val="20"/>
              </w:rPr>
              <w:lastRenderedPageBreak/>
              <w:t>Характеризо-вать</w:t>
            </w:r>
            <w:proofErr w:type="spellEnd"/>
            <w:proofErr w:type="gramEnd"/>
            <w:r w:rsidRPr="009D1F44">
              <w:rPr>
                <w:sz w:val="20"/>
              </w:rPr>
              <w:t xml:space="preserve"> понятие «</w:t>
            </w:r>
            <w:proofErr w:type="spellStart"/>
            <w:r w:rsidRPr="009D1F44">
              <w:rPr>
                <w:sz w:val="20"/>
              </w:rPr>
              <w:t>макроэво-люция</w:t>
            </w:r>
            <w:proofErr w:type="spellEnd"/>
            <w:r w:rsidRPr="009D1F44">
              <w:rPr>
                <w:sz w:val="20"/>
              </w:rPr>
              <w:t>».</w:t>
            </w:r>
          </w:p>
          <w:p w:rsidR="00E11B6E" w:rsidRPr="009D1F44" w:rsidRDefault="00E11B6E" w:rsidP="009D1F44">
            <w:pPr>
              <w:autoSpaceDE w:val="0"/>
              <w:autoSpaceDN w:val="0"/>
              <w:adjustRightInd w:val="0"/>
              <w:rPr>
                <w:sz w:val="20"/>
              </w:rPr>
            </w:pPr>
            <w:r w:rsidRPr="009D1F44">
              <w:rPr>
                <w:sz w:val="20"/>
              </w:rPr>
              <w:t xml:space="preserve">Приводить доказательства </w:t>
            </w:r>
            <w:proofErr w:type="spellStart"/>
            <w:r w:rsidRPr="009D1F44">
              <w:rPr>
                <w:sz w:val="20"/>
              </w:rPr>
              <w:t>макроэволю-ции</w:t>
            </w:r>
            <w:proofErr w:type="spellEnd"/>
            <w:r w:rsidRPr="009D1F44">
              <w:rPr>
                <w:sz w:val="20"/>
              </w:rPr>
              <w:t>.</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b/>
                <w:sz w:val="20"/>
              </w:rPr>
              <w:lastRenderedPageBreak/>
              <w:t xml:space="preserve">Р: </w:t>
            </w:r>
            <w:r w:rsidRPr="009D1F44">
              <w:rPr>
                <w:sz w:val="20"/>
              </w:rPr>
              <w:t xml:space="preserve">планируют и прогнозируют результат </w:t>
            </w:r>
            <w:proofErr w:type="gramStart"/>
            <w:r w:rsidRPr="009D1F44">
              <w:rPr>
                <w:sz w:val="20"/>
              </w:rPr>
              <w:t>и  вносят</w:t>
            </w:r>
            <w:proofErr w:type="gramEnd"/>
            <w:r w:rsidRPr="009D1F44">
              <w:rPr>
                <w:sz w:val="20"/>
              </w:rPr>
              <w:t xml:space="preserve"> необходимые дополнения.</w:t>
            </w:r>
          </w:p>
          <w:p w:rsidR="00E11B6E" w:rsidRPr="009D1F44" w:rsidRDefault="00E11B6E" w:rsidP="009D1F44">
            <w:pPr>
              <w:ind w:left="-76" w:right="-155"/>
              <w:rPr>
                <w:bCs/>
                <w:sz w:val="20"/>
              </w:rPr>
            </w:pPr>
            <w:r w:rsidRPr="009D1F44">
              <w:rPr>
                <w:sz w:val="20"/>
              </w:rPr>
              <w:t>Самостоятельно осознавать  причины своего успеха или неуспеха и находить способы выхода из ситуации неуспеха.</w:t>
            </w:r>
          </w:p>
          <w:p w:rsidR="00E11B6E" w:rsidRPr="009D1F44" w:rsidRDefault="00E11B6E" w:rsidP="009D1F44">
            <w:pPr>
              <w:rPr>
                <w:sz w:val="20"/>
              </w:rPr>
            </w:pPr>
            <w:r w:rsidRPr="009D1F44">
              <w:rPr>
                <w:bCs/>
                <w:sz w:val="20"/>
              </w:rPr>
              <w:t xml:space="preserve">Работая по предложенному и </w:t>
            </w:r>
            <w:r w:rsidRPr="009D1F44">
              <w:rPr>
                <w:bCs/>
                <w:sz w:val="20"/>
              </w:rPr>
              <w:lastRenderedPageBreak/>
              <w:t xml:space="preserve">самостоятельно составленному плану, использовать наряду с основными </w:t>
            </w:r>
            <w:proofErr w:type="gramStart"/>
            <w:r w:rsidRPr="009D1F44">
              <w:rPr>
                <w:bCs/>
                <w:sz w:val="20"/>
              </w:rPr>
              <w:t>и  дополнительные</w:t>
            </w:r>
            <w:proofErr w:type="gramEnd"/>
            <w:r w:rsidRPr="009D1F44">
              <w:rPr>
                <w:bCs/>
                <w:sz w:val="20"/>
              </w:rPr>
              <w:t xml:space="preserve"> средства (справочная литература, компьютер).</w:t>
            </w:r>
          </w:p>
          <w:p w:rsidR="00E11B6E" w:rsidRPr="009D1F44" w:rsidRDefault="00E11B6E" w:rsidP="009D1F44">
            <w:pPr>
              <w:rPr>
                <w:sz w:val="20"/>
              </w:rPr>
            </w:pPr>
            <w:r w:rsidRPr="009D1F44">
              <w:rPr>
                <w:b/>
                <w:sz w:val="20"/>
              </w:rPr>
              <w:t xml:space="preserve">П: </w:t>
            </w:r>
            <w:r w:rsidRPr="009D1F44">
              <w:rPr>
                <w:sz w:val="20"/>
              </w:rPr>
              <w:t>находят и отбирают необходимую информацию и структурируют ее.</w:t>
            </w:r>
            <w:r w:rsidRPr="009D1F44">
              <w:rPr>
                <w:rFonts w:eastAsia="Calibri"/>
                <w:b/>
                <w:bCs/>
                <w:sz w:val="20"/>
              </w:rPr>
              <w:t xml:space="preserve"> </w:t>
            </w:r>
            <w:r w:rsidRPr="009D1F44">
              <w:rPr>
                <w:rFonts w:eastAsia="Calibri"/>
                <w:bCs/>
                <w:sz w:val="20"/>
              </w:rPr>
              <w:t>Осуществляют логическую операцию установления отношений;</w:t>
            </w:r>
          </w:p>
          <w:p w:rsidR="00E11B6E" w:rsidRPr="009D1F44" w:rsidRDefault="00E11B6E" w:rsidP="009D1F44">
            <w:pPr>
              <w:rPr>
                <w:sz w:val="20"/>
              </w:rPr>
            </w:pPr>
            <w:r w:rsidRPr="009D1F44">
              <w:rPr>
                <w:b/>
                <w:bCs/>
                <w:sz w:val="20"/>
              </w:rPr>
              <w:t xml:space="preserve">К: </w:t>
            </w:r>
            <w:r w:rsidRPr="009D1F44">
              <w:rPr>
                <w:bCs/>
                <w:sz w:val="20"/>
              </w:rPr>
              <w:t>высказывают свою точку зрения</w:t>
            </w:r>
            <w:r w:rsidRPr="009D1F44">
              <w:rPr>
                <w:sz w:val="20"/>
              </w:rPr>
              <w:t xml:space="preserve"> </w:t>
            </w:r>
          </w:p>
          <w:p w:rsidR="00E11B6E" w:rsidRPr="009D1F44" w:rsidRDefault="00E11B6E" w:rsidP="009D1F44">
            <w:pPr>
              <w:spacing w:after="60"/>
              <w:ind w:right="-155"/>
              <w:outlineLvl w:val="1"/>
              <w:rPr>
                <w:sz w:val="20"/>
                <w:lang w:eastAsia="ar-SA"/>
              </w:rPr>
            </w:pPr>
            <w:proofErr w:type="spellStart"/>
            <w:r w:rsidRPr="009D1F44">
              <w:rPr>
                <w:bCs/>
                <w:sz w:val="20"/>
              </w:rPr>
              <w:t>Учаться</w:t>
            </w:r>
            <w:proofErr w:type="spellEnd"/>
            <w:r w:rsidRPr="009D1F44">
              <w:rPr>
                <w:bCs/>
                <w:sz w:val="20"/>
              </w:rPr>
              <w:t xml:space="preserve"> критично относиться к своему мнению, с достоинством признавать ошибочность своего мнения (если оно таково) и корректировать его.</w:t>
            </w:r>
          </w:p>
          <w:p w:rsidR="00E11B6E" w:rsidRPr="009D1F44" w:rsidRDefault="00E11B6E" w:rsidP="009D1F44">
            <w:pPr>
              <w:autoSpaceDE w:val="0"/>
              <w:autoSpaceDN w:val="0"/>
              <w:adjustRightInd w:val="0"/>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hd w:val="clear" w:color="auto" w:fill="FFFFFF"/>
              <w:rPr>
                <w:sz w:val="20"/>
                <w:szCs w:val="20"/>
              </w:rPr>
            </w:pPr>
            <w:r w:rsidRPr="009D1F44">
              <w:rPr>
                <w:sz w:val="20"/>
                <w:szCs w:val="20"/>
              </w:rPr>
              <w:lastRenderedPageBreak/>
              <w:t>Осознают единство и целостность организма, возможность его познаваемости на основе достижений науки.</w:t>
            </w:r>
          </w:p>
          <w:p w:rsidR="00E11B6E" w:rsidRPr="009D1F44" w:rsidRDefault="00E11B6E" w:rsidP="009D1F44">
            <w:pPr>
              <w:rPr>
                <w:sz w:val="20"/>
              </w:rPr>
            </w:pPr>
            <w:r w:rsidRPr="009D1F44">
              <w:rPr>
                <w:sz w:val="20"/>
              </w:rPr>
              <w:t xml:space="preserve">Устанавливают  связи между целью учебной деятельности и </w:t>
            </w:r>
            <w:r w:rsidRPr="009D1F44">
              <w:rPr>
                <w:sz w:val="20"/>
              </w:rPr>
              <w:lastRenderedPageBreak/>
              <w:t>ее мотивом.</w:t>
            </w:r>
          </w:p>
          <w:p w:rsidR="00E11B6E" w:rsidRPr="009D1F44" w:rsidRDefault="00E11B6E" w:rsidP="009D1F44">
            <w:pPr>
              <w:rPr>
                <w:bCs/>
                <w:sz w:val="20"/>
              </w:rPr>
            </w:pPr>
            <w:r w:rsidRPr="009D1F44">
              <w:rPr>
                <w:bCs/>
                <w:sz w:val="20"/>
              </w:rPr>
              <w:t>Осознают свои интересы, находят и изучают в учебниках по разным предметам материал (из максимума), имеющий отношение к своим интересам.</w:t>
            </w:r>
          </w:p>
          <w:p w:rsidR="00E11B6E" w:rsidRPr="009D1F44" w:rsidRDefault="00E11B6E" w:rsidP="009D1F44">
            <w:pPr>
              <w:widowControl w:val="0"/>
              <w:rPr>
                <w:sz w:val="20"/>
              </w:rPr>
            </w:pP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highlight w:val="yellow"/>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427"/>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50</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right="-108"/>
              <w:rPr>
                <w:sz w:val="20"/>
                <w:szCs w:val="20"/>
                <w:lang w:eastAsia="en-US"/>
              </w:rPr>
            </w:pPr>
            <w:r w:rsidRPr="009D1F44">
              <w:rPr>
                <w:sz w:val="20"/>
                <w:szCs w:val="20"/>
                <w:lang w:eastAsia="en-US"/>
              </w:rPr>
              <w:t>Обобщающий урок-семинар</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napToGrid w:val="0"/>
                <w:sz w:val="20"/>
                <w:szCs w:val="20"/>
                <w:lang w:eastAsia="en-US"/>
              </w:rPr>
            </w:pPr>
            <w:r w:rsidRPr="009D1F44">
              <w:rPr>
                <w:snapToGrid w:val="0"/>
                <w:sz w:val="20"/>
                <w:szCs w:val="20"/>
                <w:lang w:eastAsia="en-US"/>
              </w:rPr>
              <w:t>Выступают с сообщениями, обсуждают сообщения с одноклассниками и учителями</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t>Уметь давать определение терминам. Называть этапы  и виды эволюции; перечислять их свойства и значение</w:t>
            </w:r>
          </w:p>
          <w:p w:rsidR="00E11B6E" w:rsidRPr="009D1F44" w:rsidRDefault="00E11B6E" w:rsidP="009D1F44">
            <w:pPr>
              <w:autoSpaceDE w:val="0"/>
              <w:autoSpaceDN w:val="0"/>
              <w:adjustRightInd w:val="0"/>
              <w:rPr>
                <w:sz w:val="20"/>
              </w:rPr>
            </w:pPr>
            <w:proofErr w:type="spellStart"/>
            <w:r w:rsidRPr="009D1F44">
              <w:rPr>
                <w:sz w:val="20"/>
              </w:rPr>
              <w:t>Характеризо-вать</w:t>
            </w:r>
            <w:proofErr w:type="spellEnd"/>
            <w:r w:rsidRPr="009D1F44">
              <w:rPr>
                <w:sz w:val="20"/>
              </w:rPr>
              <w:t xml:space="preserve"> </w:t>
            </w:r>
            <w:r w:rsidRPr="009D1F44">
              <w:rPr>
                <w:sz w:val="20"/>
              </w:rPr>
              <w:lastRenderedPageBreak/>
              <w:t xml:space="preserve">особенности </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proofErr w:type="gramStart"/>
            <w:r w:rsidRPr="009D1F44">
              <w:rPr>
                <w:b/>
                <w:sz w:val="20"/>
              </w:rPr>
              <w:lastRenderedPageBreak/>
              <w:t>Р:</w:t>
            </w:r>
            <w:r w:rsidRPr="009D1F44">
              <w:rPr>
                <w:sz w:val="20"/>
              </w:rPr>
              <w:t>Умение</w:t>
            </w:r>
            <w:proofErr w:type="gramEnd"/>
            <w:r w:rsidRPr="009D1F44">
              <w:rPr>
                <w:sz w:val="20"/>
              </w:rPr>
              <w:t xml:space="preserve"> организовывать выполнение заданий учителя, анализировать результаты своей работы на уроке.</w:t>
            </w:r>
          </w:p>
          <w:p w:rsidR="00E11B6E" w:rsidRPr="009D1F44" w:rsidRDefault="00E11B6E" w:rsidP="009D1F44">
            <w:pPr>
              <w:rPr>
                <w:sz w:val="20"/>
              </w:rPr>
            </w:pPr>
            <w:r w:rsidRPr="009D1F44">
              <w:rPr>
                <w:b/>
                <w:sz w:val="20"/>
              </w:rPr>
              <w:t>П:</w:t>
            </w:r>
            <w:r w:rsidRPr="009D1F44">
              <w:rPr>
                <w:sz w:val="20"/>
              </w:rPr>
              <w:t xml:space="preserve"> Умение воспроизводить информацию по памяти, давать </w:t>
            </w:r>
            <w:r w:rsidRPr="009D1F44">
              <w:rPr>
                <w:sz w:val="20"/>
              </w:rPr>
              <w:lastRenderedPageBreak/>
              <w:t>определение понятиям, строить речевые высказывания, устанавливать причинно-следственные связи.</w:t>
            </w:r>
          </w:p>
          <w:p w:rsidR="00E11B6E" w:rsidRPr="009D1F44" w:rsidRDefault="00E11B6E" w:rsidP="009D1F44">
            <w:pPr>
              <w:autoSpaceDE w:val="0"/>
              <w:autoSpaceDN w:val="0"/>
              <w:adjustRightInd w:val="0"/>
              <w:rPr>
                <w:sz w:val="20"/>
              </w:rPr>
            </w:pPr>
            <w:r w:rsidRPr="009D1F44">
              <w:rPr>
                <w:b/>
                <w:sz w:val="20"/>
              </w:rPr>
              <w:t>К:</w:t>
            </w:r>
            <w:r w:rsidRPr="009D1F44">
              <w:rPr>
                <w:sz w:val="20"/>
              </w:rPr>
              <w:t xml:space="preserve"> Умение работать в группах, обсуждать</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Выбирают целевые и смысловые установки в своих действиях и поступках .</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b/>
                <w:bCs/>
                <w:snapToGrid w:val="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b/>
                <w:bCs/>
                <w:snapToGrid w:val="0"/>
                <w:sz w:val="20"/>
                <w:szCs w:val="20"/>
                <w:lang w:eastAsia="en-US"/>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bCs/>
                <w:snapToGrid w:val="0"/>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51</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Сообщество, экосистема, биогеоценоз</w:t>
            </w:r>
          </w:p>
          <w:p w:rsidR="00E11B6E" w:rsidRPr="009D1F44" w:rsidRDefault="00E11B6E" w:rsidP="009D1F44">
            <w:pPr>
              <w:widowControl w:val="0"/>
              <w:snapToGrid w:val="0"/>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Биотическое сообщество, или биоценоз. Экосистема. Биогеоценоз</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Определяют понятия, формируемые в ходе изучения темы: «биотическое сообщество», «биоценоз», «экосистема», «биогеоценоз».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Описывают и сравнивают экосистемы различного уровня.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Приводят примеры экосистем разного уровня.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Характеризуют аквариум как искусственную экосистему</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t xml:space="preserve">Уметь давать определение терминам. Называть природные сообщества. Перечислять элементы </w:t>
            </w:r>
            <w:proofErr w:type="spellStart"/>
            <w:r w:rsidRPr="009D1F44">
              <w:rPr>
                <w:sz w:val="20"/>
              </w:rPr>
              <w:t>экотопа</w:t>
            </w:r>
            <w:proofErr w:type="spellEnd"/>
            <w:r w:rsidRPr="009D1F44">
              <w:rPr>
                <w:sz w:val="20"/>
              </w:rPr>
              <w:t>, биотопа и биогеоценоза</w:t>
            </w:r>
          </w:p>
          <w:p w:rsidR="00E11B6E" w:rsidRPr="009D1F44" w:rsidRDefault="00E11B6E" w:rsidP="009D1F44">
            <w:pPr>
              <w:autoSpaceDE w:val="0"/>
              <w:autoSpaceDN w:val="0"/>
              <w:adjustRightInd w:val="0"/>
              <w:rPr>
                <w:sz w:val="20"/>
              </w:rPr>
            </w:pPr>
            <w:proofErr w:type="spellStart"/>
            <w:proofErr w:type="gramStart"/>
            <w:r w:rsidRPr="009D1F44">
              <w:rPr>
                <w:sz w:val="20"/>
              </w:rPr>
              <w:t>Характеризо-вать</w:t>
            </w:r>
            <w:proofErr w:type="spellEnd"/>
            <w:proofErr w:type="gramEnd"/>
            <w:r w:rsidRPr="009D1F44">
              <w:rPr>
                <w:sz w:val="20"/>
              </w:rPr>
              <w:t xml:space="preserve"> природные сообщества, их основные свойства и задачи.</w:t>
            </w:r>
          </w:p>
          <w:p w:rsidR="00E11B6E" w:rsidRPr="009D1F44" w:rsidRDefault="00E11B6E" w:rsidP="009D1F44">
            <w:pPr>
              <w:autoSpaceDE w:val="0"/>
              <w:autoSpaceDN w:val="0"/>
              <w:adjustRightInd w:val="0"/>
              <w:rPr>
                <w:sz w:val="20"/>
              </w:rPr>
            </w:pPr>
            <w:r w:rsidRPr="009D1F44">
              <w:rPr>
                <w:sz w:val="20"/>
              </w:rPr>
              <w:t xml:space="preserve">Перечислять важнейшие компоненты экосистем и их </w:t>
            </w:r>
            <w:proofErr w:type="spellStart"/>
            <w:proofErr w:type="gramStart"/>
            <w:r w:rsidRPr="009D1F44">
              <w:rPr>
                <w:sz w:val="20"/>
              </w:rPr>
              <w:t>классифика-цию</w:t>
            </w:r>
            <w:proofErr w:type="spellEnd"/>
            <w:proofErr w:type="gramEnd"/>
            <w:r w:rsidRPr="009D1F44">
              <w:rPr>
                <w:sz w:val="20"/>
              </w:rPr>
              <w:t>.</w:t>
            </w:r>
          </w:p>
          <w:p w:rsidR="00E11B6E" w:rsidRPr="009D1F44" w:rsidRDefault="00E11B6E" w:rsidP="009D1F44">
            <w:pPr>
              <w:autoSpaceDE w:val="0"/>
              <w:autoSpaceDN w:val="0"/>
              <w:adjustRightInd w:val="0"/>
              <w:rPr>
                <w:sz w:val="20"/>
              </w:rPr>
            </w:pPr>
            <w:r w:rsidRPr="009D1F44">
              <w:rPr>
                <w:sz w:val="20"/>
              </w:rPr>
              <w:t xml:space="preserve">Роль регуляторов в поддержании устойчивости экосистемы. Проводить сравнительную характеристику </w:t>
            </w:r>
            <w:r w:rsidRPr="009D1F44">
              <w:rPr>
                <w:sz w:val="20"/>
              </w:rPr>
              <w:lastRenderedPageBreak/>
              <w:t>сообщества, экосистемы, биогеоценоза. Приводить примеры естественных и искусственных сообществ</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b/>
                <w:sz w:val="20"/>
              </w:rPr>
              <w:lastRenderedPageBreak/>
              <w:t>Р:</w:t>
            </w:r>
            <w:r w:rsidRPr="009D1F44">
              <w:rPr>
                <w:sz w:val="20"/>
              </w:rPr>
              <w:t xml:space="preserve"> определяют цель </w:t>
            </w:r>
            <w:proofErr w:type="gramStart"/>
            <w:r w:rsidRPr="009D1F44">
              <w:rPr>
                <w:sz w:val="20"/>
              </w:rPr>
              <w:t>работы,,</w:t>
            </w:r>
            <w:proofErr w:type="gramEnd"/>
            <w:r w:rsidRPr="009D1F44">
              <w:rPr>
                <w:sz w:val="20"/>
              </w:rPr>
              <w:t xml:space="preserve"> корректируют знания</w:t>
            </w:r>
          </w:p>
          <w:p w:rsidR="00E11B6E" w:rsidRPr="009D1F44" w:rsidRDefault="00E11B6E" w:rsidP="009D1F44">
            <w:pPr>
              <w:rPr>
                <w:sz w:val="20"/>
              </w:rPr>
            </w:pPr>
            <w:r w:rsidRPr="009D1F44">
              <w:rPr>
                <w:b/>
                <w:sz w:val="20"/>
              </w:rPr>
              <w:t>П:</w:t>
            </w:r>
            <w:r w:rsidRPr="009D1F44">
              <w:rPr>
                <w:sz w:val="20"/>
              </w:rPr>
              <w:t xml:space="preserve"> </w:t>
            </w:r>
            <w:proofErr w:type="gramStart"/>
            <w:r w:rsidRPr="009D1F44">
              <w:rPr>
                <w:sz w:val="20"/>
              </w:rPr>
              <w:t>анализируют  и</w:t>
            </w:r>
            <w:proofErr w:type="gramEnd"/>
            <w:r w:rsidRPr="009D1F44">
              <w:rPr>
                <w:sz w:val="20"/>
              </w:rPr>
              <w:t xml:space="preserve"> </w:t>
            </w:r>
            <w:proofErr w:type="spellStart"/>
            <w:r w:rsidRPr="009D1F44">
              <w:rPr>
                <w:sz w:val="20"/>
              </w:rPr>
              <w:t>дифференци-руют</w:t>
            </w:r>
            <w:proofErr w:type="spellEnd"/>
            <w:r w:rsidRPr="009D1F44">
              <w:rPr>
                <w:sz w:val="20"/>
              </w:rPr>
              <w:t xml:space="preserve"> полученные знания.</w:t>
            </w:r>
          </w:p>
          <w:p w:rsidR="00E11B6E" w:rsidRPr="009D1F44" w:rsidRDefault="00E11B6E" w:rsidP="009D1F44">
            <w:pPr>
              <w:rPr>
                <w:b/>
                <w:bCs/>
                <w:sz w:val="20"/>
              </w:rPr>
            </w:pPr>
            <w:r w:rsidRPr="009D1F44">
              <w:rPr>
                <w:b/>
                <w:bCs/>
                <w:sz w:val="20"/>
              </w:rPr>
              <w:t>К:</w:t>
            </w:r>
            <w:r w:rsidRPr="009D1F44">
              <w:rPr>
                <w:bCs/>
                <w:sz w:val="20"/>
              </w:rPr>
              <w:t xml:space="preserve"> умеют слушать учителя и отвечать на вопросы</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rFonts w:eastAsia="Calibri"/>
                <w:bCs/>
                <w:sz w:val="20"/>
              </w:rPr>
              <w:t>Учатся использовать свои взгляды на мир для объяснения различных ситуаций, решения возникающих проблем и извлечения жизненных уроков</w:t>
            </w:r>
            <w:r w:rsidRPr="009D1F44">
              <w:rPr>
                <w:sz w:val="20"/>
              </w:rPr>
              <w:t xml:space="preserve"> Осознавать свои</w:t>
            </w:r>
            <w:r w:rsidRPr="009D1F44">
              <w:rPr>
                <w:b/>
                <w:sz w:val="20"/>
              </w:rPr>
              <w:t xml:space="preserve"> </w:t>
            </w:r>
            <w:r w:rsidRPr="009D1F44">
              <w:rPr>
                <w:sz w:val="20"/>
              </w:rPr>
              <w:t>интересы, находить и изучать в учебниках по разным предметам материал (из максимума), имеющий отношение к своим интересам.</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5153A8">
            <w:pPr>
              <w:widowControl w:val="0"/>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52</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bookmarkStart w:id="23" w:name="_Toc289243573"/>
            <w:r w:rsidRPr="009D1F44">
              <w:rPr>
                <w:sz w:val="20"/>
                <w:szCs w:val="20"/>
                <w:lang w:eastAsia="en-US"/>
              </w:rPr>
              <w:t>Состав и структура сообщества</w:t>
            </w:r>
            <w:bookmarkEnd w:id="23"/>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Видовое разнообразие. </w:t>
            </w:r>
            <w:proofErr w:type="spellStart"/>
            <w:proofErr w:type="gramStart"/>
            <w:r w:rsidRPr="009D1F44">
              <w:rPr>
                <w:sz w:val="20"/>
                <w:szCs w:val="20"/>
                <w:lang w:eastAsia="en-US"/>
              </w:rPr>
              <w:t>Морфологичес</w:t>
            </w:r>
            <w:proofErr w:type="spellEnd"/>
            <w:r w:rsidRPr="009D1F44">
              <w:rPr>
                <w:sz w:val="20"/>
                <w:szCs w:val="20"/>
                <w:lang w:eastAsia="en-US"/>
              </w:rPr>
              <w:t>-кая</w:t>
            </w:r>
            <w:proofErr w:type="gramEnd"/>
            <w:r w:rsidRPr="009D1F44">
              <w:rPr>
                <w:sz w:val="20"/>
                <w:szCs w:val="20"/>
                <w:lang w:eastAsia="en-US"/>
              </w:rPr>
              <w:t xml:space="preserve"> и </w:t>
            </w:r>
            <w:proofErr w:type="spellStart"/>
            <w:r w:rsidRPr="009D1F44">
              <w:rPr>
                <w:sz w:val="20"/>
                <w:szCs w:val="20"/>
                <w:lang w:eastAsia="en-US"/>
              </w:rPr>
              <w:t>пространствен-ная</w:t>
            </w:r>
            <w:proofErr w:type="spellEnd"/>
            <w:r w:rsidRPr="009D1F44">
              <w:rPr>
                <w:sz w:val="20"/>
                <w:szCs w:val="20"/>
                <w:lang w:eastAsia="en-US"/>
              </w:rPr>
              <w:t xml:space="preserve"> структура сообществ. Трофическая структура сообщества. Пищевая цепь. Пищевая сеть. Жизненные формы. Трофический уровень</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Определяют понятия, формируемые в ходе изучения темы: «видовое разнообразие», «видовой состав», «автотрофы», «гетеротрофы», «продуценты», «</w:t>
            </w:r>
            <w:proofErr w:type="spellStart"/>
            <w:r w:rsidRPr="009D1F44">
              <w:rPr>
                <w:sz w:val="20"/>
                <w:szCs w:val="20"/>
                <w:lang w:eastAsia="en-US"/>
              </w:rPr>
              <w:t>консументы</w:t>
            </w:r>
            <w:proofErr w:type="spellEnd"/>
            <w:r w:rsidRPr="009D1F44">
              <w:rPr>
                <w:sz w:val="20"/>
                <w:szCs w:val="20"/>
                <w:lang w:eastAsia="en-US"/>
              </w:rPr>
              <w:t>», «</w:t>
            </w:r>
            <w:proofErr w:type="spellStart"/>
            <w:r w:rsidRPr="009D1F44">
              <w:rPr>
                <w:sz w:val="20"/>
                <w:szCs w:val="20"/>
                <w:lang w:eastAsia="en-US"/>
              </w:rPr>
              <w:t>редуценты</w:t>
            </w:r>
            <w:proofErr w:type="spellEnd"/>
            <w:r w:rsidRPr="009D1F44">
              <w:rPr>
                <w:sz w:val="20"/>
                <w:szCs w:val="20"/>
                <w:lang w:eastAsia="en-US"/>
              </w:rPr>
              <w:t>», «</w:t>
            </w:r>
            <w:proofErr w:type="spellStart"/>
            <w:r w:rsidRPr="009D1F44">
              <w:rPr>
                <w:sz w:val="20"/>
                <w:szCs w:val="20"/>
                <w:lang w:eastAsia="en-US"/>
              </w:rPr>
              <w:t>ярусность</w:t>
            </w:r>
            <w:proofErr w:type="spellEnd"/>
            <w:r w:rsidRPr="009D1F44">
              <w:rPr>
                <w:sz w:val="20"/>
                <w:szCs w:val="20"/>
                <w:lang w:eastAsia="en-US"/>
              </w:rPr>
              <w:t>», «редкие виды», «виды</w:t>
            </w:r>
            <w:r w:rsidRPr="009D1F44">
              <w:rPr>
                <w:sz w:val="20"/>
                <w:szCs w:val="20"/>
                <w:lang w:eastAsia="en-US"/>
              </w:rPr>
              <w:noBreakHyphen/>
            </w:r>
            <w:proofErr w:type="spellStart"/>
            <w:r w:rsidRPr="009D1F44">
              <w:rPr>
                <w:sz w:val="20"/>
                <w:szCs w:val="20"/>
                <w:lang w:eastAsia="en-US"/>
              </w:rPr>
              <w:t>средообразователи</w:t>
            </w:r>
            <w:proofErr w:type="spellEnd"/>
            <w:r w:rsidRPr="009D1F44">
              <w:rPr>
                <w:sz w:val="20"/>
                <w:szCs w:val="20"/>
                <w:lang w:eastAsia="en-US"/>
              </w:rPr>
              <w:t>». Характеризуют морфологическую и пространственную структуру сообществ. Анализируют структуру биотических сообществ по схеме</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t xml:space="preserve">Уметь давать определение терминам. Называть группы организмов, составляющие трофическую структуру сообщества. Перечислять связи в экосистемах (территориальные, пищевые, </w:t>
            </w:r>
            <w:proofErr w:type="spellStart"/>
            <w:proofErr w:type="gramStart"/>
            <w:r w:rsidRPr="009D1F44">
              <w:rPr>
                <w:sz w:val="20"/>
              </w:rPr>
              <w:t>межпопуля-ционные</w:t>
            </w:r>
            <w:proofErr w:type="spellEnd"/>
            <w:proofErr w:type="gramEnd"/>
            <w:r w:rsidRPr="009D1F44">
              <w:rPr>
                <w:sz w:val="20"/>
              </w:rPr>
              <w:t>).</w:t>
            </w:r>
          </w:p>
          <w:p w:rsidR="00E11B6E" w:rsidRPr="009D1F44" w:rsidRDefault="00E11B6E" w:rsidP="009D1F44">
            <w:pPr>
              <w:autoSpaceDE w:val="0"/>
              <w:autoSpaceDN w:val="0"/>
              <w:adjustRightInd w:val="0"/>
              <w:rPr>
                <w:sz w:val="20"/>
              </w:rPr>
            </w:pPr>
            <w:proofErr w:type="spellStart"/>
            <w:proofErr w:type="gramStart"/>
            <w:r w:rsidRPr="009D1F44">
              <w:rPr>
                <w:sz w:val="20"/>
              </w:rPr>
              <w:t>Характеризо-вать</w:t>
            </w:r>
            <w:proofErr w:type="spellEnd"/>
            <w:proofErr w:type="gramEnd"/>
            <w:r w:rsidRPr="009D1F44">
              <w:rPr>
                <w:sz w:val="20"/>
              </w:rPr>
              <w:t xml:space="preserve"> морфологи-</w:t>
            </w:r>
            <w:proofErr w:type="spellStart"/>
            <w:r w:rsidRPr="009D1F44">
              <w:rPr>
                <w:sz w:val="20"/>
              </w:rPr>
              <w:t>ческую</w:t>
            </w:r>
            <w:proofErr w:type="spellEnd"/>
            <w:r w:rsidRPr="009D1F44">
              <w:rPr>
                <w:sz w:val="20"/>
              </w:rPr>
              <w:t xml:space="preserve"> и пространственную структуру сообщества.</w:t>
            </w:r>
          </w:p>
          <w:p w:rsidR="00E11B6E" w:rsidRPr="009D1F44" w:rsidRDefault="00E11B6E" w:rsidP="009D1F44">
            <w:pPr>
              <w:autoSpaceDE w:val="0"/>
              <w:autoSpaceDN w:val="0"/>
              <w:adjustRightInd w:val="0"/>
              <w:rPr>
                <w:sz w:val="20"/>
              </w:rPr>
            </w:pPr>
            <w:r w:rsidRPr="009D1F44">
              <w:rPr>
                <w:sz w:val="20"/>
              </w:rPr>
              <w:t>Значение видового разнообразия как показателя состояния сообщества..</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ind w:left="-111" w:right="-155"/>
              <w:rPr>
                <w:rFonts w:eastAsia="Calibri"/>
                <w:sz w:val="20"/>
                <w:lang w:eastAsia="en-US"/>
              </w:rPr>
            </w:pPr>
            <w:proofErr w:type="gramStart"/>
            <w:r w:rsidRPr="009D1F44">
              <w:rPr>
                <w:rFonts w:eastAsia="Calibri"/>
                <w:b/>
                <w:sz w:val="20"/>
                <w:lang w:eastAsia="en-US"/>
              </w:rPr>
              <w:t>Р :</w:t>
            </w:r>
            <w:proofErr w:type="gramEnd"/>
            <w:r w:rsidRPr="009D1F44">
              <w:rPr>
                <w:rFonts w:eastAsia="Calibri"/>
                <w:sz w:val="20"/>
                <w:lang w:eastAsia="en-US"/>
              </w:rPr>
              <w:t xml:space="preserve"> самостоятельно поставить цель работы, составить  план и последовательность действий.</w:t>
            </w:r>
          </w:p>
          <w:p w:rsidR="00E11B6E" w:rsidRPr="009D1F44" w:rsidRDefault="00E11B6E" w:rsidP="009D1F44">
            <w:pPr>
              <w:ind w:left="-111" w:right="-155"/>
              <w:rPr>
                <w:rFonts w:eastAsia="Calibri"/>
                <w:sz w:val="20"/>
                <w:lang w:eastAsia="en-US"/>
              </w:rPr>
            </w:pPr>
            <w:r w:rsidRPr="009D1F44">
              <w:rPr>
                <w:rFonts w:eastAsia="Calibri"/>
                <w:sz w:val="20"/>
                <w:lang w:eastAsia="en-US"/>
              </w:rPr>
              <w:t xml:space="preserve"> Умеют оценить степень успешности своей индивидуальной образовательной деятельности.</w:t>
            </w:r>
          </w:p>
          <w:p w:rsidR="00E11B6E" w:rsidRPr="009D1F44" w:rsidRDefault="00E11B6E" w:rsidP="009D1F44">
            <w:pPr>
              <w:autoSpaceDE w:val="0"/>
              <w:autoSpaceDN w:val="0"/>
              <w:adjustRightInd w:val="0"/>
              <w:ind w:left="-111" w:right="-155"/>
              <w:rPr>
                <w:rFonts w:eastAsia="Calibri"/>
                <w:sz w:val="20"/>
                <w:lang w:eastAsia="en-US"/>
              </w:rPr>
            </w:pPr>
            <w:proofErr w:type="gramStart"/>
            <w:r w:rsidRPr="009D1F44">
              <w:rPr>
                <w:rFonts w:eastAsia="Calibri"/>
                <w:sz w:val="20"/>
                <w:lang w:eastAsia="en-US"/>
              </w:rPr>
              <w:t>.</w:t>
            </w:r>
            <w:r w:rsidRPr="009D1F44">
              <w:rPr>
                <w:rFonts w:eastAsia="Calibri"/>
                <w:b/>
                <w:sz w:val="20"/>
                <w:lang w:eastAsia="en-US"/>
              </w:rPr>
              <w:t>П</w:t>
            </w:r>
            <w:proofErr w:type="gramEnd"/>
            <w:r w:rsidRPr="009D1F44">
              <w:rPr>
                <w:rFonts w:eastAsia="Calibri"/>
                <w:b/>
                <w:sz w:val="20"/>
                <w:lang w:eastAsia="en-US"/>
              </w:rPr>
              <w:t xml:space="preserve"> : </w:t>
            </w:r>
            <w:r w:rsidRPr="009D1F44">
              <w:rPr>
                <w:rFonts w:eastAsia="Calibri"/>
                <w:sz w:val="20"/>
                <w:lang w:eastAsia="en-US"/>
              </w:rPr>
              <w:t>умение находить нужную</w:t>
            </w:r>
            <w:r w:rsidRPr="009D1F44">
              <w:rPr>
                <w:rFonts w:eastAsia="Calibri"/>
                <w:b/>
                <w:sz w:val="20"/>
                <w:lang w:eastAsia="en-US"/>
              </w:rPr>
              <w:t xml:space="preserve"> </w:t>
            </w:r>
            <w:r w:rsidRPr="009D1F44">
              <w:rPr>
                <w:rFonts w:eastAsia="Calibri"/>
                <w:sz w:val="20"/>
                <w:lang w:eastAsia="en-US"/>
              </w:rPr>
              <w:t>информацию,  использовать различные  источники получения информации. Анализируют, сравнивают, классифицирует и обобщает понятия;</w:t>
            </w:r>
          </w:p>
          <w:p w:rsidR="00E11B6E" w:rsidRPr="009D1F44" w:rsidRDefault="00E11B6E" w:rsidP="009D1F44">
            <w:pPr>
              <w:ind w:left="-111" w:right="-155"/>
              <w:rPr>
                <w:rFonts w:eastAsia="Calibri"/>
                <w:sz w:val="20"/>
                <w:lang w:eastAsia="en-US"/>
              </w:rPr>
            </w:pPr>
            <w:r w:rsidRPr="009D1F44">
              <w:rPr>
                <w:rFonts w:eastAsia="Calibri"/>
                <w:sz w:val="20"/>
                <w:lang w:eastAsia="en-US"/>
              </w:rPr>
              <w:t>дают определение понятиям на основе изученного на различных предметах учебного материала;</w:t>
            </w:r>
          </w:p>
          <w:p w:rsidR="00E11B6E" w:rsidRPr="009D1F44" w:rsidRDefault="00E11B6E" w:rsidP="009D1F44">
            <w:pPr>
              <w:autoSpaceDE w:val="0"/>
              <w:autoSpaceDN w:val="0"/>
              <w:adjustRightInd w:val="0"/>
              <w:ind w:left="-111" w:right="-155"/>
              <w:rPr>
                <w:rFonts w:eastAsia="Calibri"/>
                <w:sz w:val="20"/>
                <w:lang w:eastAsia="en-US"/>
              </w:rPr>
            </w:pPr>
            <w:proofErr w:type="gramStart"/>
            <w:r w:rsidRPr="009D1F44">
              <w:rPr>
                <w:rFonts w:eastAsia="Calibri"/>
                <w:b/>
                <w:sz w:val="20"/>
                <w:lang w:eastAsia="en-US"/>
              </w:rPr>
              <w:t>К :</w:t>
            </w:r>
            <w:proofErr w:type="gramEnd"/>
            <w:r w:rsidRPr="009D1F44">
              <w:rPr>
                <w:rFonts w:eastAsia="Calibri"/>
                <w:sz w:val="20"/>
                <w:lang w:eastAsia="en-US"/>
              </w:rPr>
              <w:t xml:space="preserve"> отстаивать</w:t>
            </w:r>
          </w:p>
          <w:p w:rsidR="00E11B6E" w:rsidRPr="009D1F44" w:rsidRDefault="00E11B6E" w:rsidP="009D1F44">
            <w:pPr>
              <w:autoSpaceDE w:val="0"/>
              <w:autoSpaceDN w:val="0"/>
              <w:adjustRightInd w:val="0"/>
              <w:ind w:left="-111" w:right="-155"/>
              <w:rPr>
                <w:rFonts w:eastAsia="Calibri"/>
                <w:sz w:val="20"/>
                <w:lang w:eastAsia="en-US"/>
              </w:rPr>
            </w:pPr>
            <w:r w:rsidRPr="009D1F44">
              <w:rPr>
                <w:rFonts w:eastAsia="Calibri"/>
                <w:sz w:val="20"/>
                <w:lang w:eastAsia="en-US"/>
              </w:rPr>
              <w:t>свою точку зрения приводить аргументы, подтверждать их примерами.</w:t>
            </w:r>
          </w:p>
          <w:p w:rsidR="00E11B6E" w:rsidRPr="009D1F44" w:rsidRDefault="00E11B6E" w:rsidP="009D1F44">
            <w:pPr>
              <w:autoSpaceDE w:val="0"/>
              <w:autoSpaceDN w:val="0"/>
              <w:adjustRightInd w:val="0"/>
              <w:ind w:left="-111" w:right="-155"/>
              <w:rPr>
                <w:rFonts w:eastAsia="Calibri"/>
                <w:bCs/>
                <w:sz w:val="20"/>
                <w:lang w:eastAsia="en-US"/>
              </w:rPr>
            </w:pPr>
            <w:r w:rsidRPr="009D1F44">
              <w:rPr>
                <w:rFonts w:eastAsia="Calibri"/>
                <w:sz w:val="20"/>
                <w:lang w:eastAsia="en-US"/>
              </w:rPr>
              <w:t xml:space="preserve"> Умеют слушать учителя и отвечать на вопросы</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ind w:left="-61" w:right="-132"/>
              <w:rPr>
                <w:rFonts w:eastAsia="Calibri"/>
                <w:sz w:val="20"/>
                <w:lang w:eastAsia="en-US"/>
              </w:rPr>
            </w:pPr>
            <w:r w:rsidRPr="009D1F44">
              <w:rPr>
                <w:rFonts w:eastAsia="Calibri"/>
                <w:sz w:val="20"/>
                <w:lang w:eastAsia="en-US"/>
              </w:rPr>
              <w:t>Учиться осмысливать значимость данной темы, учиться использовать свои взгляды для решения проблем и извлечения жизненных уроков</w:t>
            </w:r>
          </w:p>
          <w:p w:rsidR="00E11B6E" w:rsidRPr="009D1F44" w:rsidRDefault="00E11B6E" w:rsidP="009D1F44">
            <w:pPr>
              <w:autoSpaceDE w:val="0"/>
              <w:autoSpaceDN w:val="0"/>
              <w:adjustRightInd w:val="0"/>
              <w:ind w:left="-61" w:right="-132"/>
              <w:rPr>
                <w:sz w:val="20"/>
              </w:rPr>
            </w:pPr>
            <w:r w:rsidRPr="009D1F44">
              <w:rPr>
                <w:rFonts w:eastAsia="Calibri"/>
                <w:bCs/>
                <w:sz w:val="20"/>
              </w:rPr>
              <w:t>Использовать свои взгляды на мир для объяснения различных ситуаций, решения возникающих проблем и извлечения жизненных уроков</w:t>
            </w:r>
            <w:r w:rsidRPr="009D1F44">
              <w:rPr>
                <w:sz w:val="20"/>
              </w:rPr>
              <w:t>.</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szCs w:val="28"/>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53</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bookmarkStart w:id="24" w:name="_Toc289243574"/>
            <w:r w:rsidRPr="009D1F44">
              <w:rPr>
                <w:sz w:val="20"/>
                <w:szCs w:val="20"/>
                <w:lang w:eastAsia="en-US"/>
              </w:rPr>
              <w:t xml:space="preserve">Межвидовые отношения </w:t>
            </w:r>
            <w:r w:rsidRPr="009D1F44">
              <w:rPr>
                <w:sz w:val="20"/>
                <w:szCs w:val="20"/>
                <w:lang w:eastAsia="en-US"/>
              </w:rPr>
              <w:lastRenderedPageBreak/>
              <w:t>организмов в экосистеме</w:t>
            </w:r>
            <w:bookmarkEnd w:id="24"/>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lastRenderedPageBreak/>
              <w:t xml:space="preserve">Типы биотических </w:t>
            </w:r>
            <w:proofErr w:type="spellStart"/>
            <w:proofErr w:type="gramStart"/>
            <w:r w:rsidRPr="009D1F44">
              <w:rPr>
                <w:sz w:val="20"/>
                <w:szCs w:val="20"/>
                <w:lang w:eastAsia="en-US"/>
              </w:rPr>
              <w:lastRenderedPageBreak/>
              <w:t>взаимоотноше-ний</w:t>
            </w:r>
            <w:proofErr w:type="spellEnd"/>
            <w:proofErr w:type="gramEnd"/>
            <w:r w:rsidRPr="009D1F44">
              <w:rPr>
                <w:sz w:val="20"/>
                <w:szCs w:val="20"/>
                <w:lang w:eastAsia="en-US"/>
              </w:rPr>
              <w:t xml:space="preserve">. Нейтрализм. </w:t>
            </w:r>
            <w:proofErr w:type="spellStart"/>
            <w:r w:rsidRPr="009D1F44">
              <w:rPr>
                <w:sz w:val="20"/>
                <w:szCs w:val="20"/>
                <w:lang w:eastAsia="en-US"/>
              </w:rPr>
              <w:t>Аменсализм</w:t>
            </w:r>
            <w:proofErr w:type="spellEnd"/>
            <w:r w:rsidRPr="009D1F44">
              <w:rPr>
                <w:sz w:val="20"/>
                <w:szCs w:val="20"/>
                <w:lang w:eastAsia="en-US"/>
              </w:rPr>
              <w:t>. Комменсализм</w:t>
            </w:r>
          </w:p>
          <w:p w:rsidR="00E11B6E" w:rsidRPr="009D1F44" w:rsidRDefault="00E11B6E" w:rsidP="009D1F44">
            <w:pPr>
              <w:spacing w:line="276" w:lineRule="auto"/>
              <w:rPr>
                <w:sz w:val="20"/>
                <w:szCs w:val="20"/>
                <w:lang w:eastAsia="en-US"/>
              </w:rPr>
            </w:pPr>
            <w:r w:rsidRPr="009D1F44">
              <w:rPr>
                <w:sz w:val="20"/>
                <w:szCs w:val="20"/>
                <w:lang w:eastAsia="en-US"/>
              </w:rPr>
              <w:t xml:space="preserve">Симбиоз. </w:t>
            </w:r>
            <w:proofErr w:type="spellStart"/>
            <w:r w:rsidRPr="009D1F44">
              <w:rPr>
                <w:sz w:val="20"/>
                <w:szCs w:val="20"/>
                <w:lang w:eastAsia="en-US"/>
              </w:rPr>
              <w:t>Протокоопера-ция</w:t>
            </w:r>
            <w:proofErr w:type="spellEnd"/>
            <w:r w:rsidRPr="009D1F44">
              <w:rPr>
                <w:sz w:val="20"/>
                <w:szCs w:val="20"/>
                <w:lang w:eastAsia="en-US"/>
              </w:rPr>
              <w:t>. Мутуализм.</w:t>
            </w:r>
          </w:p>
          <w:p w:rsidR="00E11B6E" w:rsidRPr="009D1F44" w:rsidRDefault="00E11B6E" w:rsidP="009D1F44">
            <w:pPr>
              <w:spacing w:line="276" w:lineRule="auto"/>
              <w:rPr>
                <w:sz w:val="20"/>
                <w:szCs w:val="20"/>
                <w:lang w:eastAsia="en-US"/>
              </w:rPr>
            </w:pPr>
            <w:r w:rsidRPr="009D1F44">
              <w:rPr>
                <w:sz w:val="20"/>
                <w:szCs w:val="20"/>
                <w:lang w:eastAsia="en-US"/>
              </w:rPr>
              <w:t>Конкуренция. Хищничество. Паразитизм</w:t>
            </w:r>
          </w:p>
          <w:p w:rsidR="00E11B6E" w:rsidRPr="009D1F44" w:rsidRDefault="00E11B6E" w:rsidP="009D1F44">
            <w:pPr>
              <w:spacing w:line="276" w:lineRule="auto"/>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lastRenderedPageBreak/>
              <w:t xml:space="preserve">Определяют понятия, </w:t>
            </w:r>
            <w:r w:rsidRPr="009D1F44">
              <w:rPr>
                <w:sz w:val="20"/>
                <w:szCs w:val="20"/>
                <w:lang w:eastAsia="en-US"/>
              </w:rPr>
              <w:lastRenderedPageBreak/>
              <w:t>формируемые в ходе изучения темы: «нейтрализм», «</w:t>
            </w:r>
            <w:proofErr w:type="spellStart"/>
            <w:r w:rsidRPr="009D1F44">
              <w:rPr>
                <w:sz w:val="20"/>
                <w:szCs w:val="20"/>
                <w:lang w:eastAsia="en-US"/>
              </w:rPr>
              <w:t>аменсализм</w:t>
            </w:r>
            <w:proofErr w:type="spellEnd"/>
            <w:r w:rsidRPr="009D1F44">
              <w:rPr>
                <w:sz w:val="20"/>
                <w:szCs w:val="20"/>
                <w:lang w:eastAsia="en-US"/>
              </w:rPr>
              <w:t>», «комменсализм», «симбиоз», «</w:t>
            </w:r>
            <w:proofErr w:type="spellStart"/>
            <w:r w:rsidRPr="009D1F44">
              <w:rPr>
                <w:sz w:val="20"/>
                <w:szCs w:val="20"/>
                <w:lang w:eastAsia="en-US"/>
              </w:rPr>
              <w:t>протокооперация</w:t>
            </w:r>
            <w:proofErr w:type="spellEnd"/>
            <w:r w:rsidRPr="009D1F44">
              <w:rPr>
                <w:sz w:val="20"/>
                <w:szCs w:val="20"/>
                <w:lang w:eastAsia="en-US"/>
              </w:rPr>
              <w:t>», «мутуализм», «конкуренция», «хищничество», «паразитизм».</w:t>
            </w:r>
          </w:p>
          <w:p w:rsidR="00E11B6E" w:rsidRPr="009D1F44" w:rsidRDefault="00E11B6E" w:rsidP="009D1F44">
            <w:pPr>
              <w:spacing w:line="276" w:lineRule="auto"/>
              <w:rPr>
                <w:sz w:val="20"/>
                <w:szCs w:val="20"/>
                <w:lang w:eastAsia="en-US"/>
              </w:rPr>
            </w:pPr>
            <w:r w:rsidRPr="009D1F44">
              <w:rPr>
                <w:sz w:val="20"/>
                <w:szCs w:val="20"/>
                <w:lang w:eastAsia="en-US"/>
              </w:rPr>
              <w:t xml:space="preserve">Решают экологические задачи на применение экологических закономерностей. </w:t>
            </w:r>
          </w:p>
          <w:p w:rsidR="00E11B6E" w:rsidRPr="009D1F44" w:rsidRDefault="00E11B6E" w:rsidP="009D1F44">
            <w:pPr>
              <w:spacing w:line="276" w:lineRule="auto"/>
              <w:rPr>
                <w:b/>
                <w:bCs/>
                <w:snapToGrid w:val="0"/>
                <w:sz w:val="20"/>
                <w:szCs w:val="20"/>
                <w:lang w:eastAsia="en-US"/>
              </w:rPr>
            </w:pPr>
            <w:r w:rsidRPr="009D1F44">
              <w:rPr>
                <w:sz w:val="20"/>
                <w:szCs w:val="20"/>
                <w:lang w:eastAsia="en-US"/>
              </w:rPr>
              <w:t>Приводят примеры положительных и отрицательных взаимоотношений организмов в популяциях</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 xml:space="preserve">Уметь давать определение </w:t>
            </w:r>
            <w:r w:rsidRPr="009D1F44">
              <w:rPr>
                <w:sz w:val="20"/>
              </w:rPr>
              <w:lastRenderedPageBreak/>
              <w:t>терминам. Называть виды биогеоценозов; перечислять охранные мероприятия по сохранению экосистем</w:t>
            </w:r>
          </w:p>
          <w:p w:rsidR="00E11B6E" w:rsidRPr="009D1F44" w:rsidRDefault="00E11B6E" w:rsidP="009D1F44">
            <w:pPr>
              <w:autoSpaceDE w:val="0"/>
              <w:autoSpaceDN w:val="0"/>
              <w:adjustRightInd w:val="0"/>
              <w:rPr>
                <w:sz w:val="20"/>
              </w:rPr>
            </w:pPr>
            <w:proofErr w:type="spellStart"/>
            <w:r w:rsidRPr="009D1F44">
              <w:rPr>
                <w:sz w:val="20"/>
              </w:rPr>
              <w:t>Характери</w:t>
            </w:r>
            <w:proofErr w:type="spellEnd"/>
            <w:r w:rsidRPr="009D1F44">
              <w:rPr>
                <w:sz w:val="20"/>
              </w:rPr>
              <w:t>-</w:t>
            </w:r>
          </w:p>
          <w:p w:rsidR="00E11B6E" w:rsidRPr="009D1F44" w:rsidRDefault="00E11B6E" w:rsidP="009D1F44">
            <w:pPr>
              <w:autoSpaceDE w:val="0"/>
              <w:autoSpaceDN w:val="0"/>
              <w:adjustRightInd w:val="0"/>
              <w:rPr>
                <w:sz w:val="20"/>
              </w:rPr>
            </w:pPr>
            <w:proofErr w:type="spellStart"/>
            <w:r w:rsidRPr="009D1F44">
              <w:rPr>
                <w:sz w:val="20"/>
              </w:rPr>
              <w:t>зовать</w:t>
            </w:r>
            <w:proofErr w:type="spellEnd"/>
            <w:r w:rsidRPr="009D1F44">
              <w:rPr>
                <w:sz w:val="20"/>
              </w:rPr>
              <w:t xml:space="preserve"> экологическую сукцессию, ее природу и механизмы; стадии сукцессии (первичную, вторичную); обосновывать значение сукцессий. Выделять сходства и различия в функционировании наземных и водных экосистем. Давать характеристику деятельности человека как одному из регулирующих факторов в экологических системах</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ind w:left="-111" w:right="-155"/>
              <w:rPr>
                <w:rFonts w:eastAsia="Calibri"/>
                <w:sz w:val="20"/>
                <w:lang w:eastAsia="en-US"/>
              </w:rPr>
            </w:pPr>
            <w:proofErr w:type="gramStart"/>
            <w:r w:rsidRPr="009D1F44">
              <w:rPr>
                <w:rFonts w:eastAsia="Calibri"/>
                <w:b/>
                <w:sz w:val="20"/>
                <w:lang w:eastAsia="en-US"/>
              </w:rPr>
              <w:lastRenderedPageBreak/>
              <w:t>Р :</w:t>
            </w:r>
            <w:proofErr w:type="gramEnd"/>
            <w:r w:rsidRPr="009D1F44">
              <w:rPr>
                <w:rFonts w:eastAsia="Calibri"/>
                <w:sz w:val="20"/>
                <w:lang w:eastAsia="en-US"/>
              </w:rPr>
              <w:t xml:space="preserve"> самостоятельно поставить цель работы, </w:t>
            </w:r>
            <w:r w:rsidRPr="009D1F44">
              <w:rPr>
                <w:rFonts w:eastAsia="Calibri"/>
                <w:sz w:val="20"/>
                <w:lang w:eastAsia="en-US"/>
              </w:rPr>
              <w:lastRenderedPageBreak/>
              <w:t>составить  план и последовательность действий.</w:t>
            </w:r>
          </w:p>
          <w:p w:rsidR="00E11B6E" w:rsidRPr="009D1F44" w:rsidRDefault="00E11B6E" w:rsidP="009D1F44">
            <w:pPr>
              <w:ind w:left="-111" w:right="-155"/>
              <w:rPr>
                <w:rFonts w:eastAsia="Calibri"/>
                <w:sz w:val="20"/>
                <w:lang w:eastAsia="en-US"/>
              </w:rPr>
            </w:pPr>
            <w:r w:rsidRPr="009D1F44">
              <w:rPr>
                <w:rFonts w:eastAsia="Calibri"/>
                <w:sz w:val="20"/>
                <w:lang w:eastAsia="en-US"/>
              </w:rPr>
              <w:t xml:space="preserve"> Умеют оценить степень успешности своей индивидуальной образовательной деятельности.</w:t>
            </w:r>
          </w:p>
          <w:p w:rsidR="00E11B6E" w:rsidRPr="009D1F44" w:rsidRDefault="00E11B6E" w:rsidP="009D1F44">
            <w:pPr>
              <w:autoSpaceDE w:val="0"/>
              <w:autoSpaceDN w:val="0"/>
              <w:adjustRightInd w:val="0"/>
              <w:ind w:left="-111" w:right="-155"/>
              <w:rPr>
                <w:rFonts w:eastAsia="Calibri"/>
                <w:sz w:val="20"/>
                <w:lang w:eastAsia="en-US"/>
              </w:rPr>
            </w:pPr>
            <w:proofErr w:type="gramStart"/>
            <w:r w:rsidRPr="009D1F44">
              <w:rPr>
                <w:rFonts w:eastAsia="Calibri"/>
                <w:sz w:val="20"/>
                <w:lang w:eastAsia="en-US"/>
              </w:rPr>
              <w:t>.</w:t>
            </w:r>
            <w:r w:rsidRPr="009D1F44">
              <w:rPr>
                <w:rFonts w:eastAsia="Calibri"/>
                <w:b/>
                <w:sz w:val="20"/>
                <w:lang w:eastAsia="en-US"/>
              </w:rPr>
              <w:t>П</w:t>
            </w:r>
            <w:proofErr w:type="gramEnd"/>
            <w:r w:rsidRPr="009D1F44">
              <w:rPr>
                <w:rFonts w:eastAsia="Calibri"/>
                <w:b/>
                <w:sz w:val="20"/>
                <w:lang w:eastAsia="en-US"/>
              </w:rPr>
              <w:t xml:space="preserve"> : </w:t>
            </w:r>
            <w:r w:rsidRPr="009D1F44">
              <w:rPr>
                <w:rFonts w:eastAsia="Calibri"/>
                <w:sz w:val="20"/>
                <w:lang w:eastAsia="en-US"/>
              </w:rPr>
              <w:t>умение находить нужную</w:t>
            </w:r>
            <w:r w:rsidRPr="009D1F44">
              <w:rPr>
                <w:rFonts w:eastAsia="Calibri"/>
                <w:b/>
                <w:sz w:val="20"/>
                <w:lang w:eastAsia="en-US"/>
              </w:rPr>
              <w:t xml:space="preserve"> </w:t>
            </w:r>
            <w:r w:rsidRPr="009D1F44">
              <w:rPr>
                <w:rFonts w:eastAsia="Calibri"/>
                <w:sz w:val="20"/>
                <w:lang w:eastAsia="en-US"/>
              </w:rPr>
              <w:t>информацию,  использовать различные  источники получения информации. Анализируют, сравнивают, классифицирует и обобщает понятия;</w:t>
            </w:r>
          </w:p>
          <w:p w:rsidR="00E11B6E" w:rsidRPr="009D1F44" w:rsidRDefault="00E11B6E" w:rsidP="009D1F44">
            <w:pPr>
              <w:ind w:left="-111" w:right="-155"/>
              <w:rPr>
                <w:rFonts w:eastAsia="Calibri"/>
                <w:sz w:val="20"/>
                <w:lang w:eastAsia="en-US"/>
              </w:rPr>
            </w:pPr>
            <w:r w:rsidRPr="009D1F44">
              <w:rPr>
                <w:rFonts w:eastAsia="Calibri"/>
                <w:sz w:val="20"/>
                <w:lang w:eastAsia="en-US"/>
              </w:rPr>
              <w:t>дают определение понятиям на основе изученного на различных предметах учебного материала;</w:t>
            </w:r>
          </w:p>
          <w:p w:rsidR="00E11B6E" w:rsidRPr="009D1F44" w:rsidRDefault="00E11B6E" w:rsidP="009D1F44">
            <w:pPr>
              <w:autoSpaceDE w:val="0"/>
              <w:autoSpaceDN w:val="0"/>
              <w:adjustRightInd w:val="0"/>
              <w:ind w:left="-111" w:right="-155"/>
              <w:rPr>
                <w:rFonts w:eastAsia="Calibri"/>
                <w:sz w:val="20"/>
                <w:lang w:eastAsia="en-US"/>
              </w:rPr>
            </w:pPr>
            <w:proofErr w:type="gramStart"/>
            <w:r w:rsidRPr="009D1F44">
              <w:rPr>
                <w:rFonts w:eastAsia="Calibri"/>
                <w:b/>
                <w:sz w:val="20"/>
                <w:lang w:eastAsia="en-US"/>
              </w:rPr>
              <w:t>К :</w:t>
            </w:r>
            <w:proofErr w:type="gramEnd"/>
            <w:r w:rsidRPr="009D1F44">
              <w:rPr>
                <w:rFonts w:eastAsia="Calibri"/>
                <w:sz w:val="20"/>
                <w:lang w:eastAsia="en-US"/>
              </w:rPr>
              <w:t xml:space="preserve"> отстаивать</w:t>
            </w:r>
          </w:p>
          <w:p w:rsidR="00E11B6E" w:rsidRPr="009D1F44" w:rsidRDefault="00E11B6E" w:rsidP="009D1F44">
            <w:pPr>
              <w:autoSpaceDE w:val="0"/>
              <w:autoSpaceDN w:val="0"/>
              <w:adjustRightInd w:val="0"/>
              <w:ind w:left="-111" w:right="-155"/>
              <w:rPr>
                <w:rFonts w:eastAsia="Calibri"/>
                <w:sz w:val="20"/>
                <w:lang w:eastAsia="en-US"/>
              </w:rPr>
            </w:pPr>
            <w:r w:rsidRPr="009D1F44">
              <w:rPr>
                <w:rFonts w:eastAsia="Calibri"/>
                <w:sz w:val="20"/>
                <w:lang w:eastAsia="en-US"/>
              </w:rPr>
              <w:t>свою точку зрения приводить аргументы, подтверждать их примерами.</w:t>
            </w:r>
          </w:p>
          <w:p w:rsidR="00E11B6E" w:rsidRPr="009D1F44" w:rsidRDefault="00E11B6E" w:rsidP="009D1F44">
            <w:pPr>
              <w:autoSpaceDE w:val="0"/>
              <w:autoSpaceDN w:val="0"/>
              <w:adjustRightInd w:val="0"/>
              <w:ind w:left="-111" w:right="-155"/>
              <w:rPr>
                <w:rFonts w:eastAsia="Calibri"/>
                <w:bCs/>
                <w:sz w:val="20"/>
                <w:lang w:eastAsia="en-US"/>
              </w:rPr>
            </w:pPr>
            <w:r w:rsidRPr="009D1F44">
              <w:rPr>
                <w:rFonts w:eastAsia="Calibri"/>
                <w:sz w:val="20"/>
                <w:lang w:eastAsia="en-US"/>
              </w:rPr>
              <w:t xml:space="preserve"> Умеют слушать учителя и отвечать на вопросы</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ind w:left="-61" w:right="-132"/>
              <w:rPr>
                <w:rFonts w:eastAsia="Calibri"/>
                <w:sz w:val="20"/>
                <w:lang w:eastAsia="en-US"/>
              </w:rPr>
            </w:pPr>
            <w:r w:rsidRPr="009D1F44">
              <w:rPr>
                <w:rFonts w:eastAsia="Calibri"/>
                <w:sz w:val="20"/>
                <w:lang w:eastAsia="en-US"/>
              </w:rPr>
              <w:lastRenderedPageBreak/>
              <w:t xml:space="preserve">Учиться осмысливать </w:t>
            </w:r>
            <w:r w:rsidRPr="009D1F44">
              <w:rPr>
                <w:rFonts w:eastAsia="Calibri"/>
                <w:sz w:val="20"/>
                <w:lang w:eastAsia="en-US"/>
              </w:rPr>
              <w:lastRenderedPageBreak/>
              <w:t>значимость данной темы, учиться использовать свои взгляды для решения проблем и извлечения жизненных уроков.</w:t>
            </w:r>
          </w:p>
          <w:p w:rsidR="00E11B6E" w:rsidRPr="009D1F44" w:rsidRDefault="00E11B6E" w:rsidP="009D1F44">
            <w:pPr>
              <w:autoSpaceDE w:val="0"/>
              <w:autoSpaceDN w:val="0"/>
              <w:adjustRightInd w:val="0"/>
              <w:ind w:left="-61" w:right="-132"/>
              <w:rPr>
                <w:sz w:val="20"/>
              </w:rPr>
            </w:pPr>
            <w:r w:rsidRPr="009D1F44">
              <w:rPr>
                <w:rFonts w:eastAsia="Calibri"/>
                <w:bCs/>
                <w:sz w:val="20"/>
              </w:rPr>
              <w:t>Использовать свои взгляды на мир для объяснения различных ситуаций, решения возникающих проблем и извлечения уроков</w:t>
            </w:r>
            <w:r w:rsidRPr="009D1F44">
              <w:rPr>
                <w:sz w:val="20"/>
              </w:rPr>
              <w:t>.</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5153A8">
            <w:pPr>
              <w:spacing w:line="276" w:lineRule="auto"/>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5153A8">
            <w:pPr>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54</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Потоки вещества и энергии в экосистеме</w:t>
            </w:r>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bookmarkStart w:id="25" w:name="_Toc289243575"/>
            <w:r w:rsidRPr="009D1F44">
              <w:rPr>
                <w:sz w:val="20"/>
                <w:szCs w:val="20"/>
                <w:lang w:eastAsia="en-US"/>
              </w:rPr>
              <w:lastRenderedPageBreak/>
              <w:t>Потоки вещества и энергии в экосистеме</w:t>
            </w:r>
            <w:bookmarkEnd w:id="25"/>
            <w:r w:rsidRPr="009D1F44">
              <w:rPr>
                <w:sz w:val="20"/>
                <w:szCs w:val="20"/>
                <w:lang w:eastAsia="en-US"/>
              </w:rPr>
              <w:t xml:space="preserve">. Пирамиды </w:t>
            </w:r>
            <w:r w:rsidRPr="009D1F44">
              <w:rPr>
                <w:sz w:val="20"/>
                <w:szCs w:val="20"/>
                <w:lang w:eastAsia="en-US"/>
              </w:rPr>
              <w:lastRenderedPageBreak/>
              <w:t>численности и биомассы.</w:t>
            </w:r>
          </w:p>
          <w:p w:rsidR="00E11B6E" w:rsidRPr="009D1F44" w:rsidRDefault="00E11B6E" w:rsidP="009D1F44">
            <w:pPr>
              <w:spacing w:line="276" w:lineRule="auto"/>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 xml:space="preserve">Определяют понятия, формируемые в ходе изучения темы: </w:t>
            </w:r>
            <w:r w:rsidRPr="009D1F44">
              <w:rPr>
                <w:sz w:val="20"/>
                <w:szCs w:val="20"/>
                <w:lang w:eastAsia="en-US"/>
              </w:rPr>
              <w:lastRenderedPageBreak/>
              <w:t xml:space="preserve">«пирамида численности и биомассы».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Дают характеристику роли автотрофных и гетеротрофных организмов в экосистеме.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Решают экологические задачи на применение экологических закономерностей.</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 xml:space="preserve">Уметь давать определение терминам. Называть </w:t>
            </w:r>
            <w:r w:rsidRPr="009D1F44">
              <w:rPr>
                <w:sz w:val="20"/>
              </w:rPr>
              <w:lastRenderedPageBreak/>
              <w:t>группы организмов, составляющих трофическую структуру сообщества</w:t>
            </w:r>
          </w:p>
          <w:p w:rsidR="00E11B6E" w:rsidRPr="009D1F44" w:rsidRDefault="00E11B6E" w:rsidP="009D1F44">
            <w:pPr>
              <w:autoSpaceDE w:val="0"/>
              <w:autoSpaceDN w:val="0"/>
              <w:adjustRightInd w:val="0"/>
              <w:rPr>
                <w:sz w:val="20"/>
              </w:rPr>
            </w:pPr>
            <w:proofErr w:type="spellStart"/>
            <w:proofErr w:type="gramStart"/>
            <w:r w:rsidRPr="009D1F44">
              <w:rPr>
                <w:sz w:val="20"/>
              </w:rPr>
              <w:t>Характеризо-вать</w:t>
            </w:r>
            <w:proofErr w:type="spellEnd"/>
            <w:proofErr w:type="gramEnd"/>
            <w:r w:rsidRPr="009D1F44">
              <w:rPr>
                <w:sz w:val="20"/>
              </w:rPr>
              <w:t xml:space="preserve"> потоки энергии и вещества в экосистемах, количественные изменения энергии в процессе переноса ее по пищевым цепям, пирамиды численности и биомассы. Обосновывать непрерывный приток веществ извне как необходимое условие </w:t>
            </w:r>
            <w:proofErr w:type="spellStart"/>
            <w:proofErr w:type="gramStart"/>
            <w:r w:rsidRPr="009D1F44">
              <w:rPr>
                <w:sz w:val="20"/>
              </w:rPr>
              <w:t>функциониро-вания</w:t>
            </w:r>
            <w:proofErr w:type="spellEnd"/>
            <w:proofErr w:type="gramEnd"/>
            <w:r w:rsidRPr="009D1F44">
              <w:rPr>
                <w:sz w:val="20"/>
              </w:rPr>
              <w:t xml:space="preserve"> экосистемы. Составлять цепи питания</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b/>
                <w:sz w:val="20"/>
              </w:rPr>
              <w:lastRenderedPageBreak/>
              <w:t>Р</w:t>
            </w:r>
            <w:r w:rsidRPr="009D1F44">
              <w:rPr>
                <w:sz w:val="20"/>
              </w:rPr>
              <w:t xml:space="preserve">: </w:t>
            </w:r>
            <w:proofErr w:type="spellStart"/>
            <w:proofErr w:type="gramStart"/>
            <w:r w:rsidRPr="009D1F44">
              <w:rPr>
                <w:sz w:val="20"/>
              </w:rPr>
              <w:t>организовы-вают</w:t>
            </w:r>
            <w:proofErr w:type="spellEnd"/>
            <w:proofErr w:type="gramEnd"/>
            <w:r w:rsidRPr="009D1F44">
              <w:rPr>
                <w:sz w:val="20"/>
              </w:rPr>
              <w:t xml:space="preserve"> выполнение заданий учителя, делают выводы по </w:t>
            </w:r>
            <w:r w:rsidRPr="009D1F44">
              <w:rPr>
                <w:sz w:val="20"/>
              </w:rPr>
              <w:lastRenderedPageBreak/>
              <w:t>результатам работы.</w:t>
            </w:r>
          </w:p>
          <w:p w:rsidR="00E11B6E" w:rsidRPr="009D1F44" w:rsidRDefault="00E11B6E" w:rsidP="009D1F44">
            <w:pPr>
              <w:rPr>
                <w:sz w:val="20"/>
              </w:rPr>
            </w:pPr>
            <w:r w:rsidRPr="009D1F44">
              <w:rPr>
                <w:sz w:val="20"/>
              </w:rPr>
              <w:t xml:space="preserve"> </w:t>
            </w:r>
            <w:r w:rsidRPr="009D1F44">
              <w:rPr>
                <w:b/>
                <w:sz w:val="20"/>
              </w:rPr>
              <w:t xml:space="preserve">П: </w:t>
            </w:r>
            <w:r w:rsidRPr="009D1F44">
              <w:rPr>
                <w:sz w:val="20"/>
              </w:rPr>
              <w:t>умеют работать с текстом, выделять в нем главное.</w:t>
            </w:r>
          </w:p>
          <w:p w:rsidR="00E11B6E" w:rsidRPr="009D1F44" w:rsidRDefault="00E11B6E" w:rsidP="009D1F44">
            <w:pPr>
              <w:autoSpaceDE w:val="0"/>
              <w:autoSpaceDN w:val="0"/>
              <w:adjustRightInd w:val="0"/>
              <w:rPr>
                <w:sz w:val="20"/>
              </w:rPr>
            </w:pPr>
            <w:r w:rsidRPr="009D1F44">
              <w:rPr>
                <w:b/>
                <w:sz w:val="20"/>
              </w:rPr>
              <w:t>К:</w:t>
            </w:r>
            <w:r w:rsidRPr="009D1F44">
              <w:rPr>
                <w:sz w:val="20"/>
              </w:rPr>
              <w:t xml:space="preserve"> выражают в ответах свои мысли</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Осмысливают единую природную целостность</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szCs w:val="28"/>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E11B6E">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55</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right="-108"/>
              <w:rPr>
                <w:sz w:val="20"/>
                <w:szCs w:val="20"/>
                <w:lang w:eastAsia="en-US"/>
              </w:rPr>
            </w:pPr>
            <w:r w:rsidRPr="009D1F44">
              <w:rPr>
                <w:sz w:val="20"/>
                <w:szCs w:val="20"/>
                <w:lang w:eastAsia="en-US"/>
              </w:rPr>
              <w:t>Саморазвитие экосистемы. Экологическая сукцессия</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bookmarkStart w:id="26" w:name="_Toc289243576"/>
            <w:r w:rsidRPr="009D1F44">
              <w:rPr>
                <w:sz w:val="20"/>
                <w:szCs w:val="20"/>
                <w:lang w:eastAsia="en-US"/>
              </w:rPr>
              <w:t>Саморазвитие экосистемы</w:t>
            </w:r>
            <w:bookmarkEnd w:id="26"/>
            <w:r w:rsidRPr="009D1F44">
              <w:rPr>
                <w:sz w:val="20"/>
                <w:szCs w:val="20"/>
                <w:lang w:eastAsia="en-US"/>
              </w:rPr>
              <w:t xml:space="preserve">. Экологическая сукцессия. Равновесие. Первичная сукцессия. </w:t>
            </w:r>
            <w:r w:rsidRPr="009D1F44">
              <w:rPr>
                <w:sz w:val="20"/>
                <w:szCs w:val="20"/>
                <w:lang w:eastAsia="en-US"/>
              </w:rPr>
              <w:lastRenderedPageBreak/>
              <w:t>Вторичная сукцессия</w:t>
            </w:r>
          </w:p>
          <w:p w:rsidR="00E11B6E" w:rsidRPr="009D1F44" w:rsidRDefault="00E11B6E" w:rsidP="009D1F44">
            <w:pPr>
              <w:spacing w:line="276" w:lineRule="auto"/>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 xml:space="preserve">Определяют понятия, формируемые в ходе изучения темы: «равновесие», «первичная сукцессия», </w:t>
            </w:r>
            <w:r w:rsidRPr="009D1F44">
              <w:rPr>
                <w:sz w:val="20"/>
                <w:szCs w:val="20"/>
                <w:lang w:eastAsia="en-US"/>
              </w:rPr>
              <w:lastRenderedPageBreak/>
              <w:t xml:space="preserve">«вторичная сукцессия».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Характеризуют процессы саморазвития экосистемы.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Сравнивают первичную и вторичную сукцессии. </w:t>
            </w:r>
          </w:p>
          <w:p w:rsidR="00E11B6E" w:rsidRPr="009D1F44" w:rsidRDefault="00E11B6E" w:rsidP="009D1F44">
            <w:pPr>
              <w:widowControl w:val="0"/>
              <w:spacing w:line="276" w:lineRule="auto"/>
              <w:rPr>
                <w:b/>
                <w:bCs/>
                <w:snapToGrid w:val="0"/>
                <w:sz w:val="20"/>
                <w:szCs w:val="20"/>
                <w:lang w:eastAsia="en-US"/>
              </w:rPr>
            </w:pPr>
            <w:r w:rsidRPr="009D1F44">
              <w:rPr>
                <w:sz w:val="20"/>
                <w:szCs w:val="20"/>
                <w:lang w:eastAsia="en-US"/>
              </w:rPr>
              <w:t>Разрабатывают план урока-экскурсии</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 xml:space="preserve">Уметь давать определение терминам. Называть виды биогеоценозов. Перечислять охранные мероприятия </w:t>
            </w:r>
            <w:r w:rsidRPr="009D1F44">
              <w:rPr>
                <w:sz w:val="20"/>
              </w:rPr>
              <w:lastRenderedPageBreak/>
              <w:t>по сохранению экосистем</w:t>
            </w:r>
          </w:p>
          <w:p w:rsidR="00E11B6E" w:rsidRPr="009D1F44" w:rsidRDefault="00E11B6E" w:rsidP="009D1F44">
            <w:pPr>
              <w:autoSpaceDE w:val="0"/>
              <w:autoSpaceDN w:val="0"/>
              <w:adjustRightInd w:val="0"/>
              <w:rPr>
                <w:sz w:val="20"/>
              </w:rPr>
            </w:pPr>
            <w:proofErr w:type="spellStart"/>
            <w:proofErr w:type="gramStart"/>
            <w:r w:rsidRPr="009D1F44">
              <w:rPr>
                <w:sz w:val="20"/>
              </w:rPr>
              <w:t>Характеризо-вать</w:t>
            </w:r>
            <w:proofErr w:type="spellEnd"/>
            <w:proofErr w:type="gramEnd"/>
            <w:r w:rsidRPr="009D1F44">
              <w:rPr>
                <w:sz w:val="20"/>
              </w:rPr>
              <w:t xml:space="preserve"> экологическую сукцессию, ее природу и механизмы; стадии сукцессии (первичную, вторичную). Обосновывать значение сукцессий. Выделять сходства и различия в </w:t>
            </w:r>
            <w:proofErr w:type="spellStart"/>
            <w:proofErr w:type="gramStart"/>
            <w:r w:rsidRPr="009D1F44">
              <w:rPr>
                <w:sz w:val="20"/>
              </w:rPr>
              <w:t>функциониро-вании</w:t>
            </w:r>
            <w:proofErr w:type="spellEnd"/>
            <w:proofErr w:type="gramEnd"/>
            <w:r w:rsidRPr="009D1F44">
              <w:rPr>
                <w:sz w:val="20"/>
              </w:rPr>
              <w:t xml:space="preserve"> наземных и водных экосистем. Давать характеристику деятельности человека как одному из регулирующих факторов в экологических системах.</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b/>
                <w:sz w:val="20"/>
              </w:rPr>
              <w:lastRenderedPageBreak/>
              <w:t>Р:</w:t>
            </w:r>
            <w:r w:rsidRPr="009D1F44">
              <w:rPr>
                <w:sz w:val="20"/>
              </w:rPr>
              <w:t xml:space="preserve"> Развивают навыки самооценки и самоанализа.</w:t>
            </w:r>
          </w:p>
          <w:p w:rsidR="00E11B6E" w:rsidRPr="009D1F44" w:rsidRDefault="00E11B6E" w:rsidP="009D1F44">
            <w:pPr>
              <w:rPr>
                <w:sz w:val="20"/>
              </w:rPr>
            </w:pPr>
            <w:r w:rsidRPr="009D1F44">
              <w:rPr>
                <w:b/>
                <w:sz w:val="20"/>
              </w:rPr>
              <w:t>П:</w:t>
            </w:r>
            <w:r w:rsidRPr="009D1F44">
              <w:rPr>
                <w:sz w:val="20"/>
              </w:rPr>
              <w:t xml:space="preserve"> умеют структурировать учебный материал, выделять в нем главное.</w:t>
            </w:r>
          </w:p>
          <w:p w:rsidR="00E11B6E" w:rsidRPr="009D1F44" w:rsidRDefault="00E11B6E" w:rsidP="009D1F44">
            <w:pPr>
              <w:rPr>
                <w:sz w:val="20"/>
              </w:rPr>
            </w:pPr>
            <w:r w:rsidRPr="009D1F44">
              <w:rPr>
                <w:sz w:val="20"/>
              </w:rPr>
              <w:lastRenderedPageBreak/>
              <w:t>Разрабатывать план экскурсии.</w:t>
            </w:r>
          </w:p>
          <w:p w:rsidR="00E11B6E" w:rsidRPr="009D1F44" w:rsidRDefault="00E11B6E" w:rsidP="009D1F44">
            <w:pPr>
              <w:autoSpaceDE w:val="0"/>
              <w:autoSpaceDN w:val="0"/>
              <w:adjustRightInd w:val="0"/>
              <w:rPr>
                <w:sz w:val="20"/>
              </w:rPr>
            </w:pPr>
            <w:r w:rsidRPr="009D1F44">
              <w:rPr>
                <w:b/>
                <w:sz w:val="20"/>
              </w:rPr>
              <w:t>К:</w:t>
            </w:r>
            <w:r w:rsidRPr="009D1F44">
              <w:rPr>
                <w:sz w:val="20"/>
              </w:rPr>
              <w:t xml:space="preserve"> высказывают свою точку зрения, анализируют мнения одноклассников.</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Осознают активное взаимодействие живых организмов с окружающей средой.</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5153A8">
        <w:trPr>
          <w:trHeight w:val="359"/>
        </w:trPr>
        <w:tc>
          <w:tcPr>
            <w:tcW w:w="421" w:type="dxa"/>
            <w:tcBorders>
              <w:top w:val="single" w:sz="4" w:space="0" w:color="000000"/>
              <w:left w:val="single" w:sz="4" w:space="0" w:color="000000"/>
              <w:bottom w:val="single" w:sz="4" w:space="0" w:color="000000"/>
              <w:right w:val="single" w:sz="4" w:space="0" w:color="auto"/>
            </w:tcBorders>
          </w:tcPr>
          <w:p w:rsidR="00E11B6E" w:rsidRPr="009D1F44" w:rsidRDefault="00E11B6E" w:rsidP="009D1F44">
            <w:pPr>
              <w:spacing w:line="276" w:lineRule="auto"/>
              <w:rPr>
                <w:sz w:val="20"/>
                <w:szCs w:val="20"/>
                <w:lang w:eastAsia="en-US"/>
              </w:rPr>
            </w:pPr>
            <w:r w:rsidRPr="009D1F44">
              <w:rPr>
                <w:sz w:val="20"/>
                <w:szCs w:val="20"/>
                <w:lang w:eastAsia="en-US"/>
              </w:rPr>
              <w:t>56</w:t>
            </w:r>
          </w:p>
        </w:tc>
        <w:tc>
          <w:tcPr>
            <w:tcW w:w="1415" w:type="dxa"/>
            <w:gridSpan w:val="3"/>
            <w:tcBorders>
              <w:top w:val="single" w:sz="4" w:space="0" w:color="000000"/>
              <w:left w:val="single" w:sz="4" w:space="0" w:color="auto"/>
              <w:bottom w:val="single" w:sz="4" w:space="0" w:color="000000"/>
              <w:right w:val="single" w:sz="4" w:space="0" w:color="000000"/>
            </w:tcBorders>
          </w:tcPr>
          <w:p w:rsidR="00E11B6E" w:rsidRPr="009D1F44" w:rsidRDefault="00E11B6E" w:rsidP="009D1F44">
            <w:pPr>
              <w:spacing w:line="276" w:lineRule="auto"/>
              <w:ind w:left="-108" w:right="-108"/>
              <w:rPr>
                <w:sz w:val="20"/>
                <w:szCs w:val="20"/>
                <w:lang w:eastAsia="en-US"/>
              </w:rPr>
            </w:pPr>
            <w:r w:rsidRPr="009D1F44">
              <w:rPr>
                <w:sz w:val="20"/>
                <w:szCs w:val="20"/>
                <w:lang w:eastAsia="en-US"/>
              </w:rPr>
              <w:t>Обобщающий урок –</w:t>
            </w:r>
            <w:proofErr w:type="spellStart"/>
            <w:r w:rsidRPr="009D1F44">
              <w:rPr>
                <w:sz w:val="20"/>
                <w:szCs w:val="20"/>
                <w:lang w:eastAsia="en-US"/>
              </w:rPr>
              <w:t>экск</w:t>
            </w:r>
            <w:r w:rsidR="005153A8">
              <w:rPr>
                <w:sz w:val="20"/>
                <w:szCs w:val="20"/>
                <w:lang w:eastAsia="en-US"/>
              </w:rPr>
              <w:t>ур</w:t>
            </w:r>
            <w:proofErr w:type="spellEnd"/>
            <w:r w:rsidR="005153A8">
              <w:rPr>
                <w:sz w:val="20"/>
                <w:szCs w:val="20"/>
                <w:lang w:eastAsia="en-US"/>
              </w:rPr>
              <w:t>-сия «Биогеоценоз пришкольного парка</w:t>
            </w:r>
            <w:r w:rsidRPr="009D1F44">
              <w:rPr>
                <w:sz w:val="20"/>
                <w:szCs w:val="20"/>
                <w:lang w:eastAsia="en-US"/>
              </w:rPr>
              <w:t>»</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5153A8">
            <w:pPr>
              <w:spacing w:line="276" w:lineRule="auto"/>
              <w:rPr>
                <w:sz w:val="20"/>
                <w:szCs w:val="20"/>
                <w:lang w:eastAsia="en-US"/>
              </w:rPr>
            </w:pPr>
            <w:r w:rsidRPr="009D1F44">
              <w:rPr>
                <w:sz w:val="20"/>
                <w:szCs w:val="20"/>
                <w:lang w:eastAsia="en-US"/>
              </w:rPr>
              <w:t>Экскурсия</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napToGrid w:val="0"/>
                <w:sz w:val="20"/>
                <w:szCs w:val="20"/>
                <w:lang w:eastAsia="en-US"/>
              </w:rPr>
            </w:pPr>
            <w:r w:rsidRPr="009D1F44">
              <w:rPr>
                <w:snapToGrid w:val="0"/>
                <w:sz w:val="20"/>
                <w:szCs w:val="20"/>
                <w:lang w:eastAsia="en-US"/>
              </w:rPr>
              <w:t>Готовят отчет об экскурсии</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t>Уметь давать определение терминам. Называть элементы биогеоценозов, перечислять их свойства и значение</w:t>
            </w:r>
          </w:p>
          <w:p w:rsidR="00E11B6E" w:rsidRPr="009D1F44" w:rsidRDefault="00E11B6E" w:rsidP="009D1F44">
            <w:pPr>
              <w:autoSpaceDE w:val="0"/>
              <w:autoSpaceDN w:val="0"/>
              <w:adjustRightInd w:val="0"/>
              <w:rPr>
                <w:sz w:val="20"/>
              </w:rPr>
            </w:pPr>
            <w:proofErr w:type="spellStart"/>
            <w:r w:rsidRPr="009D1F44">
              <w:rPr>
                <w:sz w:val="20"/>
              </w:rPr>
              <w:lastRenderedPageBreak/>
              <w:t>Характеризо-вать</w:t>
            </w:r>
            <w:proofErr w:type="spellEnd"/>
            <w:r w:rsidRPr="009D1F44">
              <w:rPr>
                <w:sz w:val="20"/>
              </w:rPr>
              <w:t xml:space="preserve"> особенности </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proofErr w:type="gramStart"/>
            <w:r w:rsidRPr="009D1F44">
              <w:rPr>
                <w:b/>
                <w:sz w:val="20"/>
              </w:rPr>
              <w:lastRenderedPageBreak/>
              <w:t>Р:</w:t>
            </w:r>
            <w:r w:rsidRPr="009D1F44">
              <w:rPr>
                <w:sz w:val="20"/>
              </w:rPr>
              <w:t>Умеют</w:t>
            </w:r>
            <w:proofErr w:type="gramEnd"/>
            <w:r w:rsidRPr="009D1F44">
              <w:rPr>
                <w:sz w:val="20"/>
              </w:rPr>
              <w:t xml:space="preserve"> организовывать выполнение заданий учителя, анализировать результаты своей работы.</w:t>
            </w:r>
          </w:p>
          <w:p w:rsidR="00E11B6E" w:rsidRPr="009D1F44" w:rsidRDefault="00E11B6E" w:rsidP="009D1F44">
            <w:pPr>
              <w:rPr>
                <w:sz w:val="20"/>
              </w:rPr>
            </w:pPr>
            <w:r w:rsidRPr="009D1F44">
              <w:rPr>
                <w:b/>
                <w:sz w:val="20"/>
              </w:rPr>
              <w:t>П:</w:t>
            </w:r>
            <w:r w:rsidRPr="009D1F44">
              <w:rPr>
                <w:sz w:val="20"/>
              </w:rPr>
              <w:t xml:space="preserve"> Умеют воспроизводить </w:t>
            </w:r>
            <w:r w:rsidRPr="009D1F44">
              <w:rPr>
                <w:sz w:val="20"/>
              </w:rPr>
              <w:lastRenderedPageBreak/>
              <w:t>информацию по памяти, давать определение понятиям, строить речевые высказывания, устанавливать причинно-следственные связи.</w:t>
            </w:r>
          </w:p>
          <w:p w:rsidR="00E11B6E" w:rsidRPr="009D1F44" w:rsidRDefault="00E11B6E" w:rsidP="009D1F44">
            <w:pPr>
              <w:autoSpaceDE w:val="0"/>
              <w:autoSpaceDN w:val="0"/>
              <w:adjustRightInd w:val="0"/>
              <w:rPr>
                <w:sz w:val="20"/>
              </w:rPr>
            </w:pPr>
            <w:r w:rsidRPr="009D1F44">
              <w:rPr>
                <w:b/>
                <w:sz w:val="20"/>
              </w:rPr>
              <w:t>К:</w:t>
            </w:r>
            <w:r w:rsidRPr="009D1F44">
              <w:rPr>
                <w:sz w:val="20"/>
              </w:rPr>
              <w:t xml:space="preserve"> Умение работать в группах, обсуждать</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Выбирают целевые и смысловые установки в своих действиях и поступках.</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b/>
                <w:bCs/>
                <w:snapToGrid w:val="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b/>
                <w:bCs/>
                <w:snapToGrid w:val="0"/>
                <w:sz w:val="20"/>
                <w:szCs w:val="20"/>
                <w:lang w:eastAsia="en-US"/>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bCs/>
                <w:snapToGrid w:val="0"/>
                <w:sz w:val="20"/>
                <w:szCs w:val="20"/>
                <w:lang w:eastAsia="en-US"/>
              </w:rPr>
            </w:pPr>
          </w:p>
        </w:tc>
      </w:tr>
      <w:tr w:rsidR="005153A8" w:rsidRPr="009D1F44" w:rsidTr="005153A8">
        <w:trPr>
          <w:gridAfter w:val="12"/>
          <w:wAfter w:w="12583" w:type="dxa"/>
          <w:trHeight w:val="173"/>
        </w:trPr>
        <w:tc>
          <w:tcPr>
            <w:tcW w:w="421" w:type="dxa"/>
            <w:tcBorders>
              <w:top w:val="single" w:sz="4" w:space="0" w:color="000000"/>
              <w:left w:val="single" w:sz="4" w:space="0" w:color="000000"/>
              <w:bottom w:val="single" w:sz="4" w:space="0" w:color="000000"/>
              <w:right w:val="single" w:sz="4" w:space="0" w:color="auto"/>
            </w:tcBorders>
            <w:shd w:val="clear" w:color="auto" w:fill="auto"/>
          </w:tcPr>
          <w:p w:rsidR="005153A8" w:rsidRPr="009D1F44" w:rsidRDefault="005153A8" w:rsidP="009D1F44">
            <w:pPr>
              <w:widowControl w:val="0"/>
              <w:spacing w:line="276" w:lineRule="auto"/>
              <w:jc w:val="center"/>
              <w:rPr>
                <w:b/>
                <w:bCs/>
                <w:sz w:val="20"/>
                <w:szCs w:val="20"/>
                <w:lang w:eastAsia="en-US"/>
              </w:rPr>
            </w:pPr>
          </w:p>
        </w:tc>
        <w:tc>
          <w:tcPr>
            <w:tcW w:w="741" w:type="dxa"/>
            <w:tcBorders>
              <w:top w:val="single" w:sz="4" w:space="0" w:color="000000"/>
              <w:left w:val="single" w:sz="4" w:space="0" w:color="auto"/>
              <w:bottom w:val="single" w:sz="4" w:space="0" w:color="000000"/>
              <w:right w:val="nil"/>
            </w:tcBorders>
            <w:shd w:val="clear" w:color="auto" w:fill="auto"/>
          </w:tcPr>
          <w:p w:rsidR="005153A8" w:rsidRPr="009D1F44" w:rsidRDefault="005153A8" w:rsidP="009D1F44">
            <w:pPr>
              <w:widowControl w:val="0"/>
              <w:spacing w:line="276" w:lineRule="auto"/>
              <w:jc w:val="center"/>
              <w:rPr>
                <w:b/>
                <w:bCs/>
                <w:sz w:val="20"/>
                <w:szCs w:val="20"/>
                <w:lang w:eastAsia="en-US"/>
              </w:rPr>
            </w:pPr>
          </w:p>
        </w:tc>
      </w:tr>
      <w:tr w:rsidR="00E11B6E" w:rsidRPr="009D1F44" w:rsidTr="005153A8">
        <w:trPr>
          <w:trHeight w:val="586"/>
        </w:trPr>
        <w:tc>
          <w:tcPr>
            <w:tcW w:w="421" w:type="dxa"/>
            <w:tcBorders>
              <w:top w:val="single" w:sz="4" w:space="0" w:color="000000"/>
              <w:left w:val="single" w:sz="4" w:space="0" w:color="000000"/>
              <w:bottom w:val="single" w:sz="4" w:space="0" w:color="000000"/>
              <w:right w:val="single" w:sz="4" w:space="0" w:color="auto"/>
            </w:tcBorders>
          </w:tcPr>
          <w:p w:rsidR="00E11B6E" w:rsidRPr="009D1F44" w:rsidRDefault="00E11B6E" w:rsidP="009D1F44">
            <w:pPr>
              <w:spacing w:line="276" w:lineRule="auto"/>
              <w:rPr>
                <w:sz w:val="20"/>
                <w:szCs w:val="20"/>
                <w:lang w:eastAsia="en-US"/>
              </w:rPr>
            </w:pPr>
            <w:r w:rsidRPr="009D1F44">
              <w:rPr>
                <w:sz w:val="20"/>
                <w:szCs w:val="20"/>
                <w:lang w:eastAsia="en-US"/>
              </w:rPr>
              <w:t>57</w:t>
            </w:r>
          </w:p>
        </w:tc>
        <w:tc>
          <w:tcPr>
            <w:tcW w:w="1415" w:type="dxa"/>
            <w:gridSpan w:val="3"/>
            <w:tcBorders>
              <w:top w:val="single" w:sz="4" w:space="0" w:color="000000"/>
              <w:left w:val="single" w:sz="4" w:space="0" w:color="auto"/>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Биосфера. </w:t>
            </w:r>
            <w:proofErr w:type="spellStart"/>
            <w:r w:rsidRPr="009D1F44">
              <w:rPr>
                <w:sz w:val="20"/>
                <w:szCs w:val="20"/>
                <w:lang w:eastAsia="en-US"/>
              </w:rPr>
              <w:t>Средообра-зующая</w:t>
            </w:r>
            <w:proofErr w:type="spellEnd"/>
            <w:r w:rsidRPr="009D1F44">
              <w:rPr>
                <w:sz w:val="20"/>
                <w:szCs w:val="20"/>
                <w:lang w:eastAsia="en-US"/>
              </w:rPr>
              <w:t xml:space="preserve"> деятельность организмов </w:t>
            </w:r>
          </w:p>
          <w:p w:rsidR="00E11B6E" w:rsidRPr="009D1F44" w:rsidRDefault="00E11B6E" w:rsidP="009D1F44">
            <w:pPr>
              <w:widowControl w:val="0"/>
              <w:snapToGrid w:val="0"/>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Биосфера. </w:t>
            </w:r>
            <w:proofErr w:type="spellStart"/>
            <w:r w:rsidRPr="009D1F44">
              <w:rPr>
                <w:sz w:val="20"/>
                <w:szCs w:val="20"/>
                <w:lang w:eastAsia="en-US"/>
              </w:rPr>
              <w:t>Средообразую-щая</w:t>
            </w:r>
            <w:proofErr w:type="spellEnd"/>
            <w:r w:rsidRPr="009D1F44">
              <w:rPr>
                <w:sz w:val="20"/>
                <w:szCs w:val="20"/>
                <w:lang w:eastAsia="en-US"/>
              </w:rPr>
              <w:t xml:space="preserve"> деятельность организмов</w:t>
            </w:r>
          </w:p>
          <w:p w:rsidR="00E11B6E" w:rsidRPr="009D1F44" w:rsidRDefault="00E11B6E" w:rsidP="009D1F44">
            <w:pPr>
              <w:spacing w:line="276" w:lineRule="auto"/>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i/>
                <w:iCs/>
                <w:sz w:val="20"/>
                <w:szCs w:val="20"/>
                <w:lang w:eastAsia="en-US"/>
              </w:rPr>
            </w:pPr>
            <w:r w:rsidRPr="009D1F44">
              <w:rPr>
                <w:sz w:val="20"/>
                <w:szCs w:val="20"/>
                <w:lang w:eastAsia="en-US"/>
              </w:rPr>
              <w:t>Определяют понятия «биосфера», «водная среда», «наземно-воздушная среда», «почва», «организмы как среда обитания», «механическое воздействие», «физико</w:t>
            </w:r>
            <w:r w:rsidRPr="009D1F44">
              <w:rPr>
                <w:sz w:val="20"/>
                <w:szCs w:val="20"/>
                <w:lang w:eastAsia="en-US"/>
              </w:rPr>
              <w:noBreakHyphen/>
              <w:t>химическое воздействие», «перемещение вещества», «гумус», «фильтрация».</w:t>
            </w:r>
            <w:r w:rsidRPr="009D1F44">
              <w:rPr>
                <w:i/>
                <w:iCs/>
                <w:sz w:val="20"/>
                <w:szCs w:val="20"/>
                <w:lang w:eastAsia="en-US"/>
              </w:rPr>
              <w:t xml:space="preserve">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Характеризуют биосферу как глобальную экосистему. </w:t>
            </w:r>
          </w:p>
          <w:p w:rsidR="00E11B6E" w:rsidRPr="009D1F44" w:rsidRDefault="00E11B6E" w:rsidP="009D1F44">
            <w:pPr>
              <w:widowControl w:val="0"/>
              <w:spacing w:line="276" w:lineRule="auto"/>
              <w:rPr>
                <w:sz w:val="20"/>
                <w:szCs w:val="20"/>
                <w:lang w:eastAsia="en-US"/>
              </w:rPr>
            </w:pPr>
            <w:r w:rsidRPr="009D1F44">
              <w:rPr>
                <w:sz w:val="20"/>
                <w:szCs w:val="20"/>
                <w:lang w:eastAsia="en-US"/>
              </w:rPr>
              <w:t>Приводят примеры воздействия живых организмов на различные среды жизни</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t>Уметь давать определение терминам. Называть среды жизни живых организмов, фамилии ученых, работавших в области изучения биосферы.</w:t>
            </w:r>
          </w:p>
          <w:p w:rsidR="00E11B6E" w:rsidRPr="009D1F44" w:rsidRDefault="00E11B6E" w:rsidP="009D1F44">
            <w:pPr>
              <w:autoSpaceDE w:val="0"/>
              <w:autoSpaceDN w:val="0"/>
              <w:adjustRightInd w:val="0"/>
              <w:rPr>
                <w:sz w:val="20"/>
              </w:rPr>
            </w:pPr>
            <w:r w:rsidRPr="009D1F44">
              <w:rPr>
                <w:sz w:val="20"/>
              </w:rPr>
              <w:t xml:space="preserve">Называть организмов </w:t>
            </w:r>
            <w:proofErr w:type="gramStart"/>
            <w:r w:rsidRPr="009D1F44">
              <w:rPr>
                <w:sz w:val="20"/>
              </w:rPr>
              <w:t>приспособлен-</w:t>
            </w:r>
            <w:proofErr w:type="spellStart"/>
            <w:r w:rsidRPr="009D1F44">
              <w:rPr>
                <w:sz w:val="20"/>
              </w:rPr>
              <w:t>ных</w:t>
            </w:r>
            <w:proofErr w:type="spellEnd"/>
            <w:proofErr w:type="gramEnd"/>
            <w:r w:rsidRPr="009D1F44">
              <w:rPr>
                <w:sz w:val="20"/>
              </w:rPr>
              <w:t xml:space="preserve"> к жизни в определенной среде. </w:t>
            </w:r>
            <w:proofErr w:type="spellStart"/>
            <w:proofErr w:type="gramStart"/>
            <w:r w:rsidRPr="009D1F44">
              <w:rPr>
                <w:sz w:val="20"/>
              </w:rPr>
              <w:t>Характеризо-вать</w:t>
            </w:r>
            <w:proofErr w:type="spellEnd"/>
            <w:proofErr w:type="gramEnd"/>
            <w:r w:rsidRPr="009D1F44">
              <w:rPr>
                <w:sz w:val="20"/>
              </w:rPr>
              <w:t xml:space="preserve"> среды обитания организмов, особенности различных сред жизни, </w:t>
            </w:r>
            <w:proofErr w:type="spellStart"/>
            <w:r w:rsidRPr="009D1F44">
              <w:rPr>
                <w:sz w:val="20"/>
              </w:rPr>
              <w:t>приспособле-ния</w:t>
            </w:r>
            <w:proofErr w:type="spellEnd"/>
            <w:r w:rsidRPr="009D1F44">
              <w:rPr>
                <w:sz w:val="20"/>
              </w:rPr>
              <w:t xml:space="preserve"> живых</w:t>
            </w:r>
          </w:p>
          <w:p w:rsidR="00E11B6E" w:rsidRPr="009D1F44" w:rsidRDefault="00E11B6E" w:rsidP="009D1F44">
            <w:pPr>
              <w:autoSpaceDE w:val="0"/>
              <w:autoSpaceDN w:val="0"/>
              <w:adjustRightInd w:val="0"/>
              <w:rPr>
                <w:sz w:val="20"/>
              </w:rPr>
            </w:pPr>
            <w:r w:rsidRPr="009D1F44">
              <w:rPr>
                <w:sz w:val="20"/>
              </w:rPr>
              <w:t xml:space="preserve">организмов к </w:t>
            </w:r>
            <w:r w:rsidRPr="009D1F44">
              <w:rPr>
                <w:sz w:val="20"/>
              </w:rPr>
              <w:lastRenderedPageBreak/>
              <w:t>жизни в определенной среде, которые выработались в процессе эволюции.</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b/>
                <w:sz w:val="20"/>
              </w:rPr>
              <w:lastRenderedPageBreak/>
              <w:t>Р:</w:t>
            </w:r>
            <w:r w:rsidRPr="009D1F44">
              <w:rPr>
                <w:sz w:val="20"/>
              </w:rPr>
              <w:t xml:space="preserve"> выделяют и осознают то, что уже усвоено, вносят необходимые дополнения.</w:t>
            </w:r>
          </w:p>
          <w:p w:rsidR="00E11B6E" w:rsidRPr="009D1F44" w:rsidRDefault="00E11B6E" w:rsidP="009D1F44">
            <w:pPr>
              <w:rPr>
                <w:sz w:val="20"/>
              </w:rPr>
            </w:pPr>
            <w:proofErr w:type="gramStart"/>
            <w:r w:rsidRPr="009D1F44">
              <w:rPr>
                <w:b/>
                <w:sz w:val="20"/>
              </w:rPr>
              <w:t>П:</w:t>
            </w:r>
            <w:r w:rsidRPr="009D1F44">
              <w:rPr>
                <w:sz w:val="20"/>
              </w:rPr>
              <w:t xml:space="preserve">  исследуют</w:t>
            </w:r>
            <w:proofErr w:type="gramEnd"/>
            <w:r w:rsidRPr="009D1F44">
              <w:rPr>
                <w:sz w:val="20"/>
              </w:rPr>
              <w:t>, находят и отбирают необходимую информацию и структурируют ее</w:t>
            </w:r>
          </w:p>
          <w:p w:rsidR="00E11B6E" w:rsidRPr="009D1F44" w:rsidRDefault="00E11B6E" w:rsidP="009D1F44">
            <w:pPr>
              <w:autoSpaceDE w:val="0"/>
              <w:autoSpaceDN w:val="0"/>
              <w:adjustRightInd w:val="0"/>
              <w:rPr>
                <w:i/>
                <w:iCs/>
                <w:sz w:val="20"/>
                <w:u w:val="single"/>
              </w:rPr>
            </w:pPr>
            <w:r w:rsidRPr="009D1F44">
              <w:rPr>
                <w:b/>
                <w:sz w:val="20"/>
              </w:rPr>
              <w:t>К:</w:t>
            </w:r>
            <w:r w:rsidRPr="009D1F44">
              <w:rPr>
                <w:sz w:val="20"/>
              </w:rPr>
              <w:t xml:space="preserve"> слушают учителя, отвечают на вопросы</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before="100" w:beforeAutospacing="1" w:after="100" w:afterAutospacing="1"/>
              <w:rPr>
                <w:sz w:val="20"/>
                <w:szCs w:val="20"/>
              </w:rPr>
            </w:pPr>
            <w:r w:rsidRPr="009D1F44">
              <w:rPr>
                <w:sz w:val="20"/>
                <w:szCs w:val="20"/>
              </w:rPr>
              <w:t>Осознавать единство и целостность окружающего мира.</w:t>
            </w:r>
          </w:p>
          <w:p w:rsidR="00E11B6E" w:rsidRPr="009D1F44" w:rsidRDefault="00E11B6E" w:rsidP="009D1F44">
            <w:pPr>
              <w:autoSpaceDE w:val="0"/>
              <w:autoSpaceDN w:val="0"/>
              <w:adjustRightInd w:val="0"/>
              <w:rPr>
                <w:sz w:val="20"/>
              </w:rPr>
            </w:pPr>
            <w:r w:rsidRPr="009D1F44">
              <w:rPr>
                <w:sz w:val="20"/>
              </w:rPr>
              <w:t>Выстраивать собственное целостное мировоззрение</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jc w:val="center"/>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szCs w:val="28"/>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5153A8">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58</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Круговорот веществ в биосфере </w:t>
            </w:r>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Круговорот веществ в биосфере. </w:t>
            </w:r>
            <w:proofErr w:type="spellStart"/>
            <w:proofErr w:type="gramStart"/>
            <w:r w:rsidRPr="009D1F44">
              <w:rPr>
                <w:sz w:val="20"/>
                <w:szCs w:val="20"/>
                <w:lang w:eastAsia="en-US"/>
              </w:rPr>
              <w:t>Биогеохимичес</w:t>
            </w:r>
            <w:proofErr w:type="spellEnd"/>
            <w:r w:rsidRPr="009D1F44">
              <w:rPr>
                <w:sz w:val="20"/>
                <w:szCs w:val="20"/>
                <w:lang w:eastAsia="en-US"/>
              </w:rPr>
              <w:t>-кий</w:t>
            </w:r>
            <w:proofErr w:type="gramEnd"/>
            <w:r w:rsidRPr="009D1F44">
              <w:rPr>
                <w:sz w:val="20"/>
                <w:szCs w:val="20"/>
                <w:lang w:eastAsia="en-US"/>
              </w:rPr>
              <w:t xml:space="preserve"> цикл. Биогенные (питательные) </w:t>
            </w:r>
          </w:p>
          <w:p w:rsidR="00E11B6E" w:rsidRPr="009D1F44" w:rsidRDefault="00E11B6E" w:rsidP="009D1F44">
            <w:pPr>
              <w:spacing w:line="276" w:lineRule="auto"/>
              <w:rPr>
                <w:sz w:val="20"/>
                <w:szCs w:val="20"/>
                <w:lang w:eastAsia="en-US"/>
              </w:rPr>
            </w:pPr>
            <w:r w:rsidRPr="009D1F44">
              <w:rPr>
                <w:sz w:val="20"/>
                <w:szCs w:val="20"/>
                <w:lang w:eastAsia="en-US"/>
              </w:rPr>
              <w:t xml:space="preserve">вещества. </w:t>
            </w:r>
            <w:proofErr w:type="spellStart"/>
            <w:r w:rsidRPr="009D1F44">
              <w:rPr>
                <w:sz w:val="20"/>
                <w:szCs w:val="20"/>
                <w:lang w:eastAsia="en-US"/>
              </w:rPr>
              <w:t>Микротрофные</w:t>
            </w:r>
            <w:proofErr w:type="spellEnd"/>
            <w:r w:rsidRPr="009D1F44">
              <w:rPr>
                <w:sz w:val="20"/>
                <w:szCs w:val="20"/>
                <w:lang w:eastAsia="en-US"/>
              </w:rPr>
              <w:t xml:space="preserve"> и </w:t>
            </w:r>
            <w:proofErr w:type="spellStart"/>
            <w:r w:rsidRPr="009D1F44">
              <w:rPr>
                <w:sz w:val="20"/>
                <w:szCs w:val="20"/>
                <w:lang w:eastAsia="en-US"/>
              </w:rPr>
              <w:t>макротрофные</w:t>
            </w:r>
            <w:proofErr w:type="spellEnd"/>
            <w:r w:rsidRPr="009D1F44">
              <w:rPr>
                <w:sz w:val="20"/>
                <w:szCs w:val="20"/>
                <w:lang w:eastAsia="en-US"/>
              </w:rPr>
              <w:t xml:space="preserve"> вещества. Микроэлементы</w:t>
            </w:r>
          </w:p>
          <w:p w:rsidR="00E11B6E" w:rsidRPr="009D1F44" w:rsidRDefault="00E11B6E" w:rsidP="009D1F44">
            <w:pPr>
              <w:spacing w:line="276" w:lineRule="auto"/>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Определяют понятия «биогеохимический цикл», «биогенные (питательные) </w:t>
            </w:r>
          </w:p>
          <w:p w:rsidR="00E11B6E" w:rsidRPr="009D1F44" w:rsidRDefault="00E11B6E" w:rsidP="009D1F44">
            <w:pPr>
              <w:spacing w:line="276" w:lineRule="auto"/>
              <w:rPr>
                <w:i/>
                <w:iCs/>
                <w:sz w:val="20"/>
                <w:szCs w:val="20"/>
                <w:lang w:eastAsia="en-US"/>
              </w:rPr>
            </w:pPr>
            <w:r w:rsidRPr="009D1F44">
              <w:rPr>
                <w:sz w:val="20"/>
                <w:szCs w:val="20"/>
                <w:lang w:eastAsia="en-US"/>
              </w:rPr>
              <w:t>вещества», «</w:t>
            </w:r>
            <w:proofErr w:type="spellStart"/>
            <w:r w:rsidRPr="009D1F44">
              <w:rPr>
                <w:sz w:val="20"/>
                <w:szCs w:val="20"/>
                <w:lang w:eastAsia="en-US"/>
              </w:rPr>
              <w:t>микротрофные</w:t>
            </w:r>
            <w:proofErr w:type="spellEnd"/>
            <w:r w:rsidRPr="009D1F44">
              <w:rPr>
                <w:sz w:val="20"/>
                <w:szCs w:val="20"/>
                <w:lang w:eastAsia="en-US"/>
              </w:rPr>
              <w:t xml:space="preserve"> вещества», «</w:t>
            </w:r>
            <w:proofErr w:type="spellStart"/>
            <w:r w:rsidRPr="009D1F44">
              <w:rPr>
                <w:sz w:val="20"/>
                <w:szCs w:val="20"/>
                <w:lang w:eastAsia="en-US"/>
              </w:rPr>
              <w:t>макротрофные</w:t>
            </w:r>
            <w:proofErr w:type="spellEnd"/>
            <w:r w:rsidRPr="009D1F44">
              <w:rPr>
                <w:sz w:val="20"/>
                <w:szCs w:val="20"/>
                <w:lang w:eastAsia="en-US"/>
              </w:rPr>
              <w:t xml:space="preserve"> вещества», «микроэлементы».</w:t>
            </w:r>
            <w:r w:rsidRPr="009D1F44">
              <w:rPr>
                <w:i/>
                <w:iCs/>
                <w:sz w:val="20"/>
                <w:szCs w:val="20"/>
                <w:lang w:eastAsia="en-US"/>
              </w:rPr>
              <w:t xml:space="preserve"> </w:t>
            </w:r>
          </w:p>
          <w:p w:rsidR="00E11B6E" w:rsidRPr="009D1F44" w:rsidRDefault="00E11B6E" w:rsidP="009D1F44">
            <w:pPr>
              <w:spacing w:line="276" w:lineRule="auto"/>
              <w:rPr>
                <w:sz w:val="20"/>
                <w:szCs w:val="20"/>
                <w:lang w:eastAsia="en-US"/>
              </w:rPr>
            </w:pPr>
            <w:r w:rsidRPr="009D1F44">
              <w:rPr>
                <w:sz w:val="20"/>
                <w:szCs w:val="20"/>
                <w:lang w:eastAsia="en-US"/>
              </w:rPr>
              <w:t xml:space="preserve">Характеризуют основные биогеохимические циклы на Земле, используя иллюстрации учебника. </w:t>
            </w:r>
          </w:p>
          <w:p w:rsidR="00E11B6E" w:rsidRPr="009D1F44" w:rsidRDefault="00E11B6E" w:rsidP="009D1F44">
            <w:pPr>
              <w:spacing w:line="276" w:lineRule="auto"/>
              <w:rPr>
                <w:sz w:val="20"/>
                <w:szCs w:val="20"/>
                <w:lang w:eastAsia="en-US"/>
              </w:rPr>
            </w:pPr>
            <w:r w:rsidRPr="009D1F44">
              <w:rPr>
                <w:sz w:val="20"/>
                <w:szCs w:val="20"/>
                <w:lang w:eastAsia="en-US"/>
              </w:rPr>
              <w:t>Устанавливают причинно-следственные связи между биомассой (продуктивностью) вида и его значением в поддержании функционирования сообщества.</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t>Уметь давать определение терминам. Называть биогенные элементы; перечислять биогеохимические циклы.</w:t>
            </w:r>
          </w:p>
          <w:p w:rsidR="00E11B6E" w:rsidRPr="009D1F44" w:rsidRDefault="00E11B6E" w:rsidP="009D1F44">
            <w:pPr>
              <w:autoSpaceDE w:val="0"/>
              <w:autoSpaceDN w:val="0"/>
              <w:adjustRightInd w:val="0"/>
              <w:rPr>
                <w:sz w:val="20"/>
              </w:rPr>
            </w:pPr>
            <w:proofErr w:type="spellStart"/>
            <w:proofErr w:type="gramStart"/>
            <w:r w:rsidRPr="009D1F44">
              <w:rPr>
                <w:sz w:val="20"/>
              </w:rPr>
              <w:t>Характеризо-вать</w:t>
            </w:r>
            <w:proofErr w:type="spellEnd"/>
            <w:proofErr w:type="gramEnd"/>
            <w:r w:rsidRPr="009D1F44">
              <w:rPr>
                <w:sz w:val="20"/>
              </w:rPr>
              <w:t xml:space="preserve"> особенности круговорота веществ в природе, его значение. Последствия нарушения круговорота веществ в биосфере; биогеохимии-</w:t>
            </w:r>
            <w:proofErr w:type="spellStart"/>
            <w:r w:rsidRPr="009D1F44">
              <w:rPr>
                <w:sz w:val="20"/>
              </w:rPr>
              <w:t>ческие</w:t>
            </w:r>
            <w:proofErr w:type="spellEnd"/>
            <w:r w:rsidRPr="009D1F44">
              <w:rPr>
                <w:sz w:val="20"/>
              </w:rPr>
              <w:t xml:space="preserve"> циклы азота, углерода и фосфора; объяснять роль живых организмов в поддержании круговорота биогенных элементов.</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rFonts w:eastAsia="Calibri"/>
                <w:sz w:val="20"/>
                <w:lang w:eastAsia="en-US"/>
              </w:rPr>
            </w:pPr>
            <w:r w:rsidRPr="009D1F44">
              <w:rPr>
                <w:rFonts w:eastAsia="Calibri"/>
                <w:b/>
                <w:sz w:val="20"/>
                <w:lang w:eastAsia="en-US"/>
              </w:rPr>
              <w:t xml:space="preserve"> </w:t>
            </w:r>
            <w:proofErr w:type="gramStart"/>
            <w:r w:rsidRPr="009D1F44">
              <w:rPr>
                <w:rFonts w:eastAsia="Calibri"/>
                <w:b/>
                <w:sz w:val="20"/>
                <w:lang w:eastAsia="en-US"/>
              </w:rPr>
              <w:t>Р:</w:t>
            </w:r>
            <w:r w:rsidRPr="009D1F44">
              <w:rPr>
                <w:rFonts w:eastAsia="Calibri"/>
                <w:sz w:val="20"/>
                <w:lang w:eastAsia="en-US"/>
              </w:rPr>
              <w:t>самостоятель</w:t>
            </w:r>
            <w:proofErr w:type="gramEnd"/>
            <w:r w:rsidRPr="009D1F44">
              <w:rPr>
                <w:rFonts w:eastAsia="Calibri"/>
                <w:sz w:val="20"/>
                <w:lang w:eastAsia="en-US"/>
              </w:rPr>
              <w:t>-</w:t>
            </w:r>
          </w:p>
          <w:p w:rsidR="00E11B6E" w:rsidRPr="009D1F44" w:rsidRDefault="00E11B6E" w:rsidP="009D1F44">
            <w:pPr>
              <w:rPr>
                <w:rFonts w:eastAsia="Calibri"/>
                <w:sz w:val="20"/>
                <w:lang w:eastAsia="en-US"/>
              </w:rPr>
            </w:pPr>
            <w:r w:rsidRPr="009D1F44">
              <w:rPr>
                <w:rFonts w:eastAsia="Calibri"/>
                <w:sz w:val="20"/>
                <w:lang w:eastAsia="en-US"/>
              </w:rPr>
              <w:t xml:space="preserve">но ставят цели работы, </w:t>
            </w:r>
            <w:proofErr w:type="gramStart"/>
            <w:r w:rsidRPr="009D1F44">
              <w:rPr>
                <w:rFonts w:eastAsia="Calibri"/>
                <w:sz w:val="20"/>
                <w:lang w:eastAsia="en-US"/>
              </w:rPr>
              <w:t>составляют  план</w:t>
            </w:r>
            <w:proofErr w:type="gramEnd"/>
            <w:r w:rsidRPr="009D1F44">
              <w:rPr>
                <w:rFonts w:eastAsia="Calibri"/>
                <w:sz w:val="20"/>
                <w:lang w:eastAsia="en-US"/>
              </w:rPr>
              <w:t xml:space="preserve"> и последователь-</w:t>
            </w:r>
            <w:proofErr w:type="spellStart"/>
            <w:r w:rsidRPr="009D1F44">
              <w:rPr>
                <w:rFonts w:eastAsia="Calibri"/>
                <w:sz w:val="20"/>
                <w:lang w:eastAsia="en-US"/>
              </w:rPr>
              <w:t>ность</w:t>
            </w:r>
            <w:proofErr w:type="spellEnd"/>
            <w:r w:rsidRPr="009D1F44">
              <w:rPr>
                <w:rFonts w:eastAsia="Calibri"/>
                <w:sz w:val="20"/>
                <w:lang w:eastAsia="en-US"/>
              </w:rPr>
              <w:t xml:space="preserve"> действий  оценивают степень успешности своей индивидуальной образовательной деятельности. </w:t>
            </w:r>
          </w:p>
          <w:p w:rsidR="00E11B6E" w:rsidRPr="009D1F44" w:rsidRDefault="00E11B6E" w:rsidP="009D1F44">
            <w:pPr>
              <w:rPr>
                <w:rFonts w:eastAsia="Calibri"/>
                <w:sz w:val="20"/>
                <w:lang w:eastAsia="en-US"/>
              </w:rPr>
            </w:pPr>
            <w:r w:rsidRPr="009D1F44">
              <w:rPr>
                <w:rFonts w:eastAsia="Calibri"/>
                <w:b/>
                <w:sz w:val="20"/>
                <w:lang w:eastAsia="en-US"/>
              </w:rPr>
              <w:t>П:</w:t>
            </w:r>
            <w:r w:rsidRPr="009D1F44">
              <w:rPr>
                <w:rFonts w:eastAsia="Calibri"/>
                <w:sz w:val="20"/>
                <w:lang w:eastAsia="en-US"/>
              </w:rPr>
              <w:t xml:space="preserve"> умеют находить нужную </w:t>
            </w:r>
            <w:proofErr w:type="gramStart"/>
            <w:r w:rsidRPr="009D1F44">
              <w:rPr>
                <w:rFonts w:eastAsia="Calibri"/>
                <w:sz w:val="20"/>
                <w:lang w:eastAsia="en-US"/>
              </w:rPr>
              <w:t>информацию,  используют</w:t>
            </w:r>
            <w:proofErr w:type="gramEnd"/>
            <w:r w:rsidRPr="009D1F44">
              <w:rPr>
                <w:rFonts w:eastAsia="Calibri"/>
                <w:sz w:val="20"/>
                <w:lang w:eastAsia="en-US"/>
              </w:rPr>
              <w:t xml:space="preserve"> различные  источники получения информации.</w:t>
            </w:r>
          </w:p>
          <w:p w:rsidR="00E11B6E" w:rsidRPr="009D1F44" w:rsidRDefault="00E11B6E" w:rsidP="009D1F44">
            <w:pPr>
              <w:autoSpaceDE w:val="0"/>
              <w:autoSpaceDN w:val="0"/>
              <w:adjustRightInd w:val="0"/>
              <w:rPr>
                <w:sz w:val="20"/>
              </w:rPr>
            </w:pPr>
            <w:r w:rsidRPr="009D1F44">
              <w:rPr>
                <w:rFonts w:eastAsia="Calibri"/>
                <w:b/>
                <w:sz w:val="20"/>
                <w:lang w:eastAsia="en-US"/>
              </w:rPr>
              <w:t>К:</w:t>
            </w:r>
            <w:r w:rsidRPr="009D1F44">
              <w:rPr>
                <w:rFonts w:eastAsia="Calibri"/>
                <w:sz w:val="20"/>
                <w:lang w:eastAsia="en-US"/>
              </w:rPr>
              <w:t xml:space="preserve"> </w:t>
            </w:r>
            <w:proofErr w:type="spellStart"/>
            <w:r w:rsidRPr="009D1F44">
              <w:rPr>
                <w:rFonts w:eastAsia="Calibri"/>
                <w:sz w:val="20"/>
                <w:lang w:eastAsia="en-US"/>
              </w:rPr>
              <w:t>отставают</w:t>
            </w:r>
            <w:proofErr w:type="spellEnd"/>
            <w:r w:rsidRPr="009D1F44">
              <w:rPr>
                <w:rFonts w:eastAsia="Calibri"/>
                <w:sz w:val="20"/>
                <w:lang w:eastAsia="en-US"/>
              </w:rPr>
              <w:t xml:space="preserve"> свою точку зрения приводят аргументы, подтверждают их примерами, с достоинством признают свои ошибки и корректируют знания, </w:t>
            </w:r>
            <w:proofErr w:type="spellStart"/>
            <w:r w:rsidRPr="009D1F44">
              <w:rPr>
                <w:rFonts w:eastAsia="Calibri"/>
                <w:sz w:val="20"/>
                <w:lang w:eastAsia="en-US"/>
              </w:rPr>
              <w:t>взаимооцени-вают</w:t>
            </w:r>
            <w:proofErr w:type="spellEnd"/>
            <w:r w:rsidRPr="009D1F44">
              <w:rPr>
                <w:rFonts w:eastAsia="Calibri"/>
                <w:sz w:val="20"/>
                <w:lang w:eastAsia="en-US"/>
              </w:rPr>
              <w:t xml:space="preserve">  друг друга.</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rFonts w:eastAsia="Calibri"/>
                <w:sz w:val="20"/>
                <w:lang w:eastAsia="en-US"/>
              </w:rPr>
              <w:t>Учиться осмысливать значимость данной темы, учиться использовать свои взгляды для решения проблем и извлечения жизненных уроков</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p>
        </w:tc>
      </w:tr>
      <w:tr w:rsidR="00E11B6E" w:rsidRPr="009D1F44" w:rsidTr="005153A8">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59</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Эволюция биосферы </w:t>
            </w:r>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Эволюция биосферы. Живое вещество. </w:t>
            </w:r>
            <w:r w:rsidRPr="009D1F44">
              <w:rPr>
                <w:sz w:val="20"/>
                <w:szCs w:val="20"/>
                <w:lang w:eastAsia="en-US"/>
              </w:rPr>
              <w:lastRenderedPageBreak/>
              <w:t xml:space="preserve">Биогенное вещество. </w:t>
            </w:r>
            <w:proofErr w:type="spellStart"/>
            <w:r w:rsidRPr="009D1F44">
              <w:rPr>
                <w:sz w:val="20"/>
                <w:szCs w:val="20"/>
                <w:lang w:eastAsia="en-US"/>
              </w:rPr>
              <w:t>Биокосное</w:t>
            </w:r>
            <w:proofErr w:type="spellEnd"/>
            <w:r w:rsidRPr="009D1F44">
              <w:rPr>
                <w:sz w:val="20"/>
                <w:szCs w:val="20"/>
                <w:lang w:eastAsia="en-US"/>
              </w:rPr>
              <w:t xml:space="preserve"> вещество. Косное вещество. Экологический кризис.</w:t>
            </w:r>
          </w:p>
          <w:p w:rsidR="00E11B6E" w:rsidRPr="009D1F44" w:rsidRDefault="00E11B6E" w:rsidP="009D1F44">
            <w:pPr>
              <w:spacing w:line="276" w:lineRule="auto"/>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i/>
                <w:iCs/>
                <w:sz w:val="20"/>
                <w:szCs w:val="20"/>
                <w:lang w:eastAsia="en-US"/>
              </w:rPr>
            </w:pPr>
            <w:r w:rsidRPr="009D1F44">
              <w:rPr>
                <w:sz w:val="20"/>
                <w:szCs w:val="20"/>
                <w:lang w:eastAsia="en-US"/>
              </w:rPr>
              <w:lastRenderedPageBreak/>
              <w:t xml:space="preserve">Определяют понятия «живое вещество», </w:t>
            </w:r>
            <w:r w:rsidRPr="009D1F44">
              <w:rPr>
                <w:sz w:val="20"/>
                <w:szCs w:val="20"/>
                <w:lang w:eastAsia="en-US"/>
              </w:rPr>
              <w:lastRenderedPageBreak/>
              <w:t>«биогенное вещество», «</w:t>
            </w:r>
            <w:proofErr w:type="spellStart"/>
            <w:r w:rsidRPr="009D1F44">
              <w:rPr>
                <w:sz w:val="20"/>
                <w:szCs w:val="20"/>
                <w:lang w:eastAsia="en-US"/>
              </w:rPr>
              <w:t>биокосное</w:t>
            </w:r>
            <w:proofErr w:type="spellEnd"/>
            <w:r w:rsidRPr="009D1F44">
              <w:rPr>
                <w:sz w:val="20"/>
                <w:szCs w:val="20"/>
                <w:lang w:eastAsia="en-US"/>
              </w:rPr>
              <w:t xml:space="preserve"> вещество», «косное вещество», «экологический кризис».</w:t>
            </w:r>
            <w:r w:rsidRPr="009D1F44">
              <w:rPr>
                <w:i/>
                <w:iCs/>
                <w:sz w:val="20"/>
                <w:szCs w:val="20"/>
                <w:lang w:eastAsia="en-US"/>
              </w:rPr>
              <w:t xml:space="preserve"> </w:t>
            </w:r>
          </w:p>
          <w:p w:rsidR="00E11B6E" w:rsidRPr="009D1F44" w:rsidRDefault="00E11B6E" w:rsidP="009D1F44">
            <w:pPr>
              <w:widowControl w:val="0"/>
              <w:spacing w:line="276" w:lineRule="auto"/>
              <w:rPr>
                <w:sz w:val="20"/>
                <w:szCs w:val="20"/>
                <w:lang w:eastAsia="en-US"/>
              </w:rPr>
            </w:pPr>
            <w:r w:rsidRPr="009D1F44">
              <w:rPr>
                <w:sz w:val="20"/>
                <w:szCs w:val="20"/>
                <w:lang w:eastAsia="en-US"/>
              </w:rPr>
              <w:t>Характеризуют процессы раннего этапа эволюции биосферы.</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Сравнивают особенности круговорота углерода на разных этапах эволюции биосферы Земли.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Объясняют возможные причины экологических кризисов. </w:t>
            </w:r>
          </w:p>
          <w:p w:rsidR="00E11B6E" w:rsidRPr="009D1F44" w:rsidRDefault="00E11B6E" w:rsidP="009D1F44">
            <w:pPr>
              <w:widowControl w:val="0"/>
              <w:spacing w:line="276" w:lineRule="auto"/>
              <w:rPr>
                <w:sz w:val="20"/>
                <w:szCs w:val="20"/>
                <w:lang w:eastAsia="en-US"/>
              </w:rPr>
            </w:pPr>
            <w:r w:rsidRPr="009D1F44">
              <w:rPr>
                <w:sz w:val="20"/>
                <w:szCs w:val="20"/>
                <w:lang w:eastAsia="en-US"/>
              </w:rPr>
              <w:t>Устанавливают причинно-следственных связи между деятельностью человека и экологическими кризисами.</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 xml:space="preserve">Уметь давать определение терминам. </w:t>
            </w:r>
            <w:r w:rsidRPr="009D1F44">
              <w:rPr>
                <w:sz w:val="20"/>
                <w:szCs w:val="20"/>
                <w:lang w:eastAsia="en-US"/>
              </w:rPr>
              <w:lastRenderedPageBreak/>
              <w:t>Называть биогенные элементы; перечислять биогеохимии-</w:t>
            </w:r>
            <w:proofErr w:type="spellStart"/>
            <w:r w:rsidRPr="009D1F44">
              <w:rPr>
                <w:sz w:val="20"/>
                <w:szCs w:val="20"/>
                <w:lang w:eastAsia="en-US"/>
              </w:rPr>
              <w:t>ческие</w:t>
            </w:r>
            <w:proofErr w:type="spellEnd"/>
            <w:r w:rsidRPr="009D1F44">
              <w:rPr>
                <w:sz w:val="20"/>
                <w:szCs w:val="20"/>
                <w:lang w:eastAsia="en-US"/>
              </w:rPr>
              <w:t xml:space="preserve"> циклы.</w:t>
            </w:r>
          </w:p>
          <w:p w:rsidR="00E11B6E" w:rsidRPr="009D1F44" w:rsidRDefault="00E11B6E" w:rsidP="009D1F44">
            <w:pPr>
              <w:widowControl w:val="0"/>
              <w:spacing w:line="276" w:lineRule="auto"/>
              <w:rPr>
                <w:sz w:val="20"/>
                <w:szCs w:val="20"/>
                <w:lang w:eastAsia="en-US"/>
              </w:rPr>
            </w:pPr>
            <w:proofErr w:type="spellStart"/>
            <w:r w:rsidRPr="009D1F44">
              <w:rPr>
                <w:sz w:val="20"/>
                <w:szCs w:val="20"/>
                <w:lang w:eastAsia="en-US"/>
              </w:rPr>
              <w:t>Характеризо-вать</w:t>
            </w:r>
            <w:proofErr w:type="spellEnd"/>
            <w:r w:rsidRPr="009D1F44">
              <w:rPr>
                <w:sz w:val="20"/>
                <w:szCs w:val="20"/>
                <w:lang w:eastAsia="en-US"/>
              </w:rPr>
              <w:t xml:space="preserve"> особенности круговорота веществ в природе, его значение; последствия нарушения круговорота веществ в биосфере; биогеохимии-</w:t>
            </w:r>
            <w:proofErr w:type="spellStart"/>
            <w:r w:rsidRPr="009D1F44">
              <w:rPr>
                <w:sz w:val="20"/>
                <w:szCs w:val="20"/>
                <w:lang w:eastAsia="en-US"/>
              </w:rPr>
              <w:t>ческие</w:t>
            </w:r>
            <w:proofErr w:type="spellEnd"/>
            <w:r w:rsidRPr="009D1F44">
              <w:rPr>
                <w:sz w:val="20"/>
                <w:szCs w:val="20"/>
                <w:lang w:eastAsia="en-US"/>
              </w:rPr>
              <w:t xml:space="preserve"> циклы азота, углерода и фосфора; объяснять роль живых организмов в поддержании круговорота биогенных элементов.</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overflowPunct w:val="0"/>
              <w:autoSpaceDE w:val="0"/>
              <w:autoSpaceDN w:val="0"/>
              <w:adjustRightInd w:val="0"/>
              <w:textAlignment w:val="baseline"/>
              <w:rPr>
                <w:sz w:val="20"/>
                <w:szCs w:val="20"/>
              </w:rPr>
            </w:pPr>
            <w:r w:rsidRPr="009D1F44">
              <w:rPr>
                <w:b/>
                <w:sz w:val="20"/>
                <w:szCs w:val="20"/>
              </w:rPr>
              <w:lastRenderedPageBreak/>
              <w:t>Р:</w:t>
            </w:r>
            <w:r w:rsidRPr="009D1F44">
              <w:rPr>
                <w:sz w:val="20"/>
                <w:szCs w:val="20"/>
              </w:rPr>
              <w:t xml:space="preserve"> уметь определять цели работы, организовывать </w:t>
            </w:r>
            <w:r w:rsidRPr="009D1F44">
              <w:rPr>
                <w:sz w:val="20"/>
                <w:szCs w:val="20"/>
              </w:rPr>
              <w:lastRenderedPageBreak/>
              <w:t>работу по выполнению заданий учителя, представлять результаты работы.</w:t>
            </w:r>
          </w:p>
          <w:p w:rsidR="00E11B6E" w:rsidRPr="009D1F44" w:rsidRDefault="00E11B6E" w:rsidP="009D1F44">
            <w:pPr>
              <w:rPr>
                <w:sz w:val="20"/>
              </w:rPr>
            </w:pPr>
            <w:r w:rsidRPr="009D1F44">
              <w:rPr>
                <w:b/>
                <w:sz w:val="20"/>
              </w:rPr>
              <w:t xml:space="preserve">П: </w:t>
            </w:r>
            <w:r w:rsidRPr="009D1F44">
              <w:rPr>
                <w:sz w:val="20"/>
              </w:rPr>
              <w:t xml:space="preserve">уметь давать определённые понятия, </w:t>
            </w:r>
            <w:proofErr w:type="spellStart"/>
            <w:proofErr w:type="gramStart"/>
            <w:r w:rsidRPr="009D1F44">
              <w:rPr>
                <w:sz w:val="20"/>
              </w:rPr>
              <w:t>классифициро-вать</w:t>
            </w:r>
            <w:proofErr w:type="spellEnd"/>
            <w:proofErr w:type="gramEnd"/>
            <w:r w:rsidRPr="009D1F44">
              <w:rPr>
                <w:sz w:val="20"/>
              </w:rPr>
              <w:t xml:space="preserve"> их, работать с различными источниками информации.</w:t>
            </w:r>
          </w:p>
          <w:p w:rsidR="00E11B6E" w:rsidRPr="009D1F44" w:rsidRDefault="00E11B6E" w:rsidP="009D1F44">
            <w:pPr>
              <w:rPr>
                <w:sz w:val="20"/>
              </w:rPr>
            </w:pPr>
            <w:r w:rsidRPr="009D1F44">
              <w:rPr>
                <w:sz w:val="20"/>
              </w:rPr>
              <w:t xml:space="preserve">Анализировать и </w:t>
            </w:r>
            <w:proofErr w:type="spellStart"/>
            <w:proofErr w:type="gramStart"/>
            <w:r w:rsidRPr="009D1F44">
              <w:rPr>
                <w:sz w:val="20"/>
              </w:rPr>
              <w:t>дифференциро-вать</w:t>
            </w:r>
            <w:proofErr w:type="spellEnd"/>
            <w:proofErr w:type="gramEnd"/>
            <w:r w:rsidRPr="009D1F44">
              <w:rPr>
                <w:sz w:val="20"/>
              </w:rPr>
              <w:t xml:space="preserve"> полученные знания, уметь</w:t>
            </w:r>
          </w:p>
          <w:p w:rsidR="00E11B6E" w:rsidRPr="009D1F44" w:rsidRDefault="00E11B6E" w:rsidP="009D1F44">
            <w:pPr>
              <w:autoSpaceDE w:val="0"/>
              <w:autoSpaceDN w:val="0"/>
              <w:adjustRightInd w:val="0"/>
              <w:rPr>
                <w:sz w:val="20"/>
              </w:rPr>
            </w:pPr>
            <w:r w:rsidRPr="009D1F44">
              <w:rPr>
                <w:sz w:val="20"/>
              </w:rPr>
              <w:t xml:space="preserve">выражать свои мысли </w:t>
            </w:r>
          </w:p>
          <w:p w:rsidR="00E11B6E" w:rsidRPr="009D1F44" w:rsidRDefault="00E11B6E" w:rsidP="009D1F44">
            <w:pPr>
              <w:autoSpaceDE w:val="0"/>
              <w:autoSpaceDN w:val="0"/>
              <w:adjustRightInd w:val="0"/>
              <w:rPr>
                <w:sz w:val="20"/>
                <w:szCs w:val="28"/>
              </w:rPr>
            </w:pPr>
            <w:r w:rsidRPr="009D1F44">
              <w:rPr>
                <w:b/>
                <w:sz w:val="20"/>
              </w:rPr>
              <w:t xml:space="preserve">К: </w:t>
            </w:r>
            <w:r w:rsidRPr="009D1F44">
              <w:rPr>
                <w:sz w:val="20"/>
              </w:rPr>
              <w:t>Работа в парах-обсуждение результатов лабораторной работы, умение высказывать свои мысли.</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 xml:space="preserve">Осмысливать единую природную </w:t>
            </w:r>
            <w:r w:rsidRPr="009D1F44">
              <w:rPr>
                <w:sz w:val="20"/>
              </w:rPr>
              <w:lastRenderedPageBreak/>
              <w:t>целостность.</w:t>
            </w:r>
          </w:p>
          <w:p w:rsidR="00E11B6E" w:rsidRPr="009D1F44" w:rsidRDefault="00E11B6E" w:rsidP="009D1F44">
            <w:pPr>
              <w:autoSpaceDE w:val="0"/>
              <w:autoSpaceDN w:val="0"/>
              <w:adjustRightInd w:val="0"/>
              <w:rPr>
                <w:sz w:val="20"/>
                <w:szCs w:val="28"/>
              </w:rPr>
            </w:pPr>
            <w:r w:rsidRPr="009D1F44">
              <w:rPr>
                <w:sz w:val="20"/>
              </w:rPr>
              <w:t>Понимать важность знаний о строении и функциях органоидов клетки, о связи строения органоидов с выполняемы-ми ими функциями.</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jc w:val="center"/>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szCs w:val="28"/>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5153A8">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60</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right="-108"/>
              <w:rPr>
                <w:sz w:val="20"/>
                <w:szCs w:val="20"/>
                <w:lang w:eastAsia="en-US"/>
              </w:rPr>
            </w:pPr>
            <w:r w:rsidRPr="009D1F44">
              <w:rPr>
                <w:sz w:val="20"/>
                <w:szCs w:val="20"/>
                <w:lang w:eastAsia="en-US"/>
              </w:rPr>
              <w:t xml:space="preserve">Гипотезы возникновения жизни </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Гипотезы возникновения жизни. </w:t>
            </w:r>
          </w:p>
          <w:p w:rsidR="00E11B6E" w:rsidRPr="009D1F44" w:rsidRDefault="00E11B6E" w:rsidP="009D1F44">
            <w:pPr>
              <w:spacing w:line="276" w:lineRule="auto"/>
              <w:rPr>
                <w:sz w:val="20"/>
                <w:szCs w:val="20"/>
                <w:lang w:eastAsia="en-US"/>
              </w:rPr>
            </w:pPr>
            <w:r w:rsidRPr="009D1F44">
              <w:rPr>
                <w:sz w:val="20"/>
                <w:szCs w:val="20"/>
                <w:lang w:eastAsia="en-US"/>
              </w:rPr>
              <w:t xml:space="preserve">Креационизм. Самопроизвольное зарождение. </w:t>
            </w:r>
            <w:r w:rsidRPr="009D1F44">
              <w:rPr>
                <w:sz w:val="20"/>
                <w:szCs w:val="20"/>
                <w:lang w:eastAsia="en-US"/>
              </w:rPr>
              <w:lastRenderedPageBreak/>
              <w:t>Гипотеза стационарного состояния. Гипотеза панспермии. Гипотеза биохимической эволюции</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lastRenderedPageBreak/>
              <w:t xml:space="preserve">Определяют понятия «креационизм», «самопроизвольное зарождение», «гипотеза </w:t>
            </w:r>
            <w:r w:rsidRPr="009D1F44">
              <w:rPr>
                <w:sz w:val="20"/>
                <w:szCs w:val="20"/>
                <w:lang w:eastAsia="en-US"/>
              </w:rPr>
              <w:lastRenderedPageBreak/>
              <w:t>стационарного состояния», «гипотеза панспермии», «гипотеза биохимической эволюции». Характеризуют основные гипотезы возникновения жизни на Земле. Обсуждают вопрос возникновения жизни с одноклассниками и учителем.</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Умеют называть основные гипотезы возникновения жизни.</w:t>
            </w:r>
          </w:p>
          <w:p w:rsidR="00E11B6E" w:rsidRPr="009D1F44" w:rsidRDefault="00E11B6E" w:rsidP="009D1F44">
            <w:pPr>
              <w:autoSpaceDE w:val="0"/>
              <w:autoSpaceDN w:val="0"/>
              <w:adjustRightInd w:val="0"/>
              <w:rPr>
                <w:sz w:val="20"/>
              </w:rPr>
            </w:pPr>
            <w:proofErr w:type="spellStart"/>
            <w:r w:rsidRPr="009D1F44">
              <w:rPr>
                <w:sz w:val="20"/>
              </w:rPr>
              <w:t>Характеризо-</w:t>
            </w:r>
            <w:r w:rsidRPr="009D1F44">
              <w:rPr>
                <w:sz w:val="20"/>
              </w:rPr>
              <w:lastRenderedPageBreak/>
              <w:t>вать</w:t>
            </w:r>
            <w:proofErr w:type="spellEnd"/>
            <w:r w:rsidRPr="009D1F44">
              <w:rPr>
                <w:sz w:val="20"/>
              </w:rPr>
              <w:t xml:space="preserve"> основные гипотезы возникновения жизни (креационизм, различия в подходах религии и науки к объяснению возникновения жизни; гипотеза </w:t>
            </w:r>
            <w:proofErr w:type="spellStart"/>
            <w:r w:rsidRPr="009D1F44">
              <w:rPr>
                <w:sz w:val="20"/>
              </w:rPr>
              <w:t>самопроиз</w:t>
            </w:r>
            <w:proofErr w:type="spellEnd"/>
            <w:r w:rsidRPr="009D1F44">
              <w:rPr>
                <w:sz w:val="20"/>
              </w:rPr>
              <w:t>-вольного зарождения жизни; гипотеза панспермии; гипотеза биохимической эволюции).</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overflowPunct w:val="0"/>
              <w:autoSpaceDE w:val="0"/>
              <w:autoSpaceDN w:val="0"/>
              <w:adjustRightInd w:val="0"/>
              <w:textAlignment w:val="baseline"/>
              <w:rPr>
                <w:sz w:val="20"/>
                <w:szCs w:val="20"/>
              </w:rPr>
            </w:pPr>
            <w:r w:rsidRPr="009D1F44">
              <w:rPr>
                <w:b/>
                <w:sz w:val="20"/>
                <w:szCs w:val="20"/>
              </w:rPr>
              <w:lastRenderedPageBreak/>
              <w:t>Р:</w:t>
            </w:r>
            <w:r w:rsidRPr="009D1F44">
              <w:rPr>
                <w:sz w:val="20"/>
                <w:szCs w:val="20"/>
              </w:rPr>
              <w:t xml:space="preserve"> уметь определять цели работы, организовывать работу по выполнению заданий учителя, представлять </w:t>
            </w:r>
            <w:r w:rsidRPr="009D1F44">
              <w:rPr>
                <w:sz w:val="20"/>
                <w:szCs w:val="20"/>
              </w:rPr>
              <w:lastRenderedPageBreak/>
              <w:t>результаты работы.</w:t>
            </w:r>
          </w:p>
          <w:p w:rsidR="00E11B6E" w:rsidRPr="009D1F44" w:rsidRDefault="00E11B6E" w:rsidP="009D1F44">
            <w:pPr>
              <w:rPr>
                <w:sz w:val="20"/>
              </w:rPr>
            </w:pPr>
            <w:r w:rsidRPr="009D1F44">
              <w:rPr>
                <w:b/>
                <w:sz w:val="20"/>
              </w:rPr>
              <w:t xml:space="preserve">П: </w:t>
            </w:r>
            <w:r w:rsidRPr="009D1F44">
              <w:rPr>
                <w:sz w:val="20"/>
              </w:rPr>
              <w:t xml:space="preserve">уметь давать определённые понятия, </w:t>
            </w:r>
            <w:proofErr w:type="spellStart"/>
            <w:proofErr w:type="gramStart"/>
            <w:r w:rsidRPr="009D1F44">
              <w:rPr>
                <w:sz w:val="20"/>
              </w:rPr>
              <w:t>классифициро-вать</w:t>
            </w:r>
            <w:proofErr w:type="spellEnd"/>
            <w:proofErr w:type="gramEnd"/>
            <w:r w:rsidRPr="009D1F44">
              <w:rPr>
                <w:sz w:val="20"/>
              </w:rPr>
              <w:t xml:space="preserve"> их, работать с различными источниками информации.</w:t>
            </w:r>
          </w:p>
          <w:p w:rsidR="00E11B6E" w:rsidRPr="009D1F44" w:rsidRDefault="00E11B6E" w:rsidP="009D1F44">
            <w:pPr>
              <w:rPr>
                <w:sz w:val="20"/>
              </w:rPr>
            </w:pPr>
            <w:r w:rsidRPr="009D1F44">
              <w:rPr>
                <w:sz w:val="20"/>
              </w:rPr>
              <w:t xml:space="preserve">Анализировать и </w:t>
            </w:r>
            <w:proofErr w:type="spellStart"/>
            <w:proofErr w:type="gramStart"/>
            <w:r w:rsidRPr="009D1F44">
              <w:rPr>
                <w:sz w:val="20"/>
              </w:rPr>
              <w:t>дифференциро-вать</w:t>
            </w:r>
            <w:proofErr w:type="spellEnd"/>
            <w:proofErr w:type="gramEnd"/>
            <w:r w:rsidRPr="009D1F44">
              <w:rPr>
                <w:sz w:val="20"/>
              </w:rPr>
              <w:t xml:space="preserve"> полученные знания, уметь</w:t>
            </w:r>
          </w:p>
          <w:p w:rsidR="00E11B6E" w:rsidRPr="009D1F44" w:rsidRDefault="00E11B6E" w:rsidP="009D1F44">
            <w:pPr>
              <w:autoSpaceDE w:val="0"/>
              <w:autoSpaceDN w:val="0"/>
              <w:adjustRightInd w:val="0"/>
              <w:rPr>
                <w:sz w:val="20"/>
              </w:rPr>
            </w:pPr>
            <w:r w:rsidRPr="009D1F44">
              <w:rPr>
                <w:sz w:val="20"/>
              </w:rPr>
              <w:t xml:space="preserve">выражать свои мысли </w:t>
            </w:r>
          </w:p>
          <w:p w:rsidR="00E11B6E" w:rsidRPr="009D1F44" w:rsidRDefault="00E11B6E" w:rsidP="009D1F44">
            <w:pPr>
              <w:autoSpaceDE w:val="0"/>
              <w:autoSpaceDN w:val="0"/>
              <w:adjustRightInd w:val="0"/>
              <w:rPr>
                <w:sz w:val="20"/>
                <w:szCs w:val="28"/>
              </w:rPr>
            </w:pPr>
            <w:r w:rsidRPr="009D1F44">
              <w:rPr>
                <w:b/>
                <w:sz w:val="20"/>
              </w:rPr>
              <w:t xml:space="preserve">К: </w:t>
            </w:r>
            <w:r w:rsidRPr="009D1F44">
              <w:rPr>
                <w:sz w:val="20"/>
              </w:rPr>
              <w:t>Работа в парах-обсуждение результатов лабораторной работы, умение высказывать свои мысли.</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Осмысливать единую природную целостность.</w:t>
            </w:r>
          </w:p>
          <w:p w:rsidR="00E11B6E" w:rsidRPr="009D1F44" w:rsidRDefault="00E11B6E" w:rsidP="009D1F44">
            <w:pPr>
              <w:autoSpaceDE w:val="0"/>
              <w:autoSpaceDN w:val="0"/>
              <w:adjustRightInd w:val="0"/>
              <w:rPr>
                <w:sz w:val="20"/>
                <w:szCs w:val="28"/>
              </w:rPr>
            </w:pPr>
            <w:r w:rsidRPr="009D1F44">
              <w:rPr>
                <w:sz w:val="20"/>
              </w:rPr>
              <w:t xml:space="preserve">Понимать важность знаний о строении и </w:t>
            </w:r>
            <w:r w:rsidRPr="009D1F44">
              <w:rPr>
                <w:sz w:val="20"/>
              </w:rPr>
              <w:lastRenderedPageBreak/>
              <w:t>функциях органоидов клетки, о связи строения органоидов с выполняемы-ми ими функциями.</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5153A8">
        <w:trPr>
          <w:trHeight w:val="280"/>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61</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left="-42" w:right="-108" w:firstLine="42"/>
              <w:rPr>
                <w:sz w:val="20"/>
                <w:szCs w:val="20"/>
                <w:lang w:eastAsia="en-US"/>
              </w:rPr>
            </w:pPr>
            <w:r w:rsidRPr="009D1F44">
              <w:rPr>
                <w:sz w:val="20"/>
                <w:szCs w:val="20"/>
                <w:lang w:eastAsia="en-US"/>
              </w:rPr>
              <w:t>Развитие представлений</w:t>
            </w:r>
            <w:r w:rsidRPr="009D1F44">
              <w:rPr>
                <w:sz w:val="20"/>
                <w:szCs w:val="20"/>
                <w:lang w:eastAsia="en-US"/>
              </w:rPr>
              <w:tab/>
              <w:t xml:space="preserve">о происхождении жизни. Современное состояние проблемы </w:t>
            </w:r>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Развитие представлений о происхождении жизни. Современное состояние проблемы</w:t>
            </w:r>
          </w:p>
          <w:p w:rsidR="00E11B6E" w:rsidRPr="009D1F44" w:rsidRDefault="00E11B6E" w:rsidP="009D1F44">
            <w:pPr>
              <w:spacing w:line="276" w:lineRule="auto"/>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Определяют понятия «коацерваты», «</w:t>
            </w:r>
            <w:proofErr w:type="spellStart"/>
            <w:r w:rsidRPr="009D1F44">
              <w:rPr>
                <w:sz w:val="20"/>
                <w:szCs w:val="20"/>
                <w:lang w:eastAsia="en-US"/>
              </w:rPr>
              <w:t>пробионты</w:t>
            </w:r>
            <w:proofErr w:type="spellEnd"/>
            <w:r w:rsidRPr="009D1F44">
              <w:rPr>
                <w:sz w:val="20"/>
                <w:szCs w:val="20"/>
                <w:lang w:eastAsia="en-US"/>
              </w:rPr>
              <w:t xml:space="preserve">», «гипотеза симбиотического происхождения </w:t>
            </w:r>
            <w:proofErr w:type="spellStart"/>
            <w:r w:rsidRPr="009D1F44">
              <w:rPr>
                <w:sz w:val="20"/>
                <w:szCs w:val="20"/>
                <w:lang w:eastAsia="en-US"/>
              </w:rPr>
              <w:t>эукариотических</w:t>
            </w:r>
            <w:proofErr w:type="spellEnd"/>
            <w:r w:rsidRPr="009D1F44">
              <w:rPr>
                <w:sz w:val="20"/>
                <w:szCs w:val="20"/>
                <w:lang w:eastAsia="en-US"/>
              </w:rPr>
              <w:t xml:space="preserve"> клеток», «гипотеза происхождения </w:t>
            </w:r>
            <w:proofErr w:type="spellStart"/>
            <w:r w:rsidRPr="009D1F44">
              <w:rPr>
                <w:sz w:val="20"/>
                <w:szCs w:val="20"/>
                <w:lang w:eastAsia="en-US"/>
              </w:rPr>
              <w:t>эукариотических</w:t>
            </w:r>
            <w:proofErr w:type="spellEnd"/>
            <w:r w:rsidRPr="009D1F44">
              <w:rPr>
                <w:sz w:val="20"/>
                <w:szCs w:val="20"/>
                <w:lang w:eastAsia="en-US"/>
              </w:rPr>
              <w:t xml:space="preserve"> клеток и их органоидов путем </w:t>
            </w:r>
            <w:proofErr w:type="spellStart"/>
            <w:r w:rsidRPr="009D1F44">
              <w:rPr>
                <w:sz w:val="20"/>
                <w:szCs w:val="20"/>
                <w:lang w:eastAsia="en-US"/>
              </w:rPr>
              <w:t>впячивания</w:t>
            </w:r>
            <w:proofErr w:type="spellEnd"/>
            <w:r w:rsidRPr="009D1F44">
              <w:rPr>
                <w:sz w:val="20"/>
                <w:szCs w:val="20"/>
                <w:lang w:eastAsia="en-US"/>
              </w:rPr>
              <w:t xml:space="preserve"> клеточной мембраны», «</w:t>
            </w:r>
            <w:proofErr w:type="spellStart"/>
            <w:r w:rsidRPr="009D1F44">
              <w:rPr>
                <w:sz w:val="20"/>
                <w:szCs w:val="20"/>
                <w:lang w:eastAsia="en-US"/>
              </w:rPr>
              <w:t>прогенот</w:t>
            </w:r>
            <w:proofErr w:type="spellEnd"/>
            <w:r w:rsidRPr="009D1F44">
              <w:rPr>
                <w:sz w:val="20"/>
                <w:szCs w:val="20"/>
                <w:lang w:eastAsia="en-US"/>
              </w:rPr>
              <w:t xml:space="preserve">», </w:t>
            </w:r>
            <w:r w:rsidRPr="009D1F44">
              <w:rPr>
                <w:sz w:val="20"/>
                <w:szCs w:val="20"/>
                <w:lang w:eastAsia="en-US"/>
              </w:rPr>
              <w:lastRenderedPageBreak/>
              <w:t>«</w:t>
            </w:r>
            <w:proofErr w:type="spellStart"/>
            <w:r w:rsidRPr="009D1F44">
              <w:rPr>
                <w:sz w:val="20"/>
                <w:szCs w:val="20"/>
                <w:lang w:eastAsia="en-US"/>
              </w:rPr>
              <w:t>эубактерии</w:t>
            </w:r>
            <w:proofErr w:type="spellEnd"/>
            <w:r w:rsidRPr="009D1F44">
              <w:rPr>
                <w:sz w:val="20"/>
                <w:szCs w:val="20"/>
                <w:lang w:eastAsia="en-US"/>
              </w:rPr>
              <w:t>», «</w:t>
            </w:r>
            <w:proofErr w:type="spellStart"/>
            <w:r w:rsidRPr="009D1F44">
              <w:rPr>
                <w:sz w:val="20"/>
                <w:szCs w:val="20"/>
                <w:lang w:eastAsia="en-US"/>
              </w:rPr>
              <w:t>архебактерии</w:t>
            </w:r>
            <w:proofErr w:type="spellEnd"/>
            <w:r w:rsidRPr="009D1F44">
              <w:rPr>
                <w:sz w:val="20"/>
                <w:szCs w:val="20"/>
                <w:lang w:eastAsia="en-US"/>
              </w:rPr>
              <w:t xml:space="preserve">». Характеризуют основные этапы возникновения и развития жизни на Земле. </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Описывают положения основных гипотез возникновения жизни. </w:t>
            </w:r>
          </w:p>
          <w:p w:rsidR="00E11B6E" w:rsidRPr="009D1F44" w:rsidRDefault="00E11B6E" w:rsidP="009D1F44">
            <w:pPr>
              <w:widowControl w:val="0"/>
              <w:spacing w:line="276" w:lineRule="auto"/>
              <w:rPr>
                <w:sz w:val="20"/>
                <w:szCs w:val="20"/>
                <w:lang w:eastAsia="en-US"/>
              </w:rPr>
            </w:pPr>
            <w:proofErr w:type="spellStart"/>
            <w:r w:rsidRPr="009D1F44">
              <w:rPr>
                <w:sz w:val="20"/>
                <w:szCs w:val="20"/>
                <w:lang w:eastAsia="en-US"/>
              </w:rPr>
              <w:t>Сравнивют</w:t>
            </w:r>
            <w:proofErr w:type="spellEnd"/>
            <w:r w:rsidRPr="009D1F44">
              <w:rPr>
                <w:sz w:val="20"/>
                <w:szCs w:val="20"/>
                <w:lang w:eastAsia="en-US"/>
              </w:rPr>
              <w:t xml:space="preserve"> гипотезы </w:t>
            </w:r>
            <w:proofErr w:type="spellStart"/>
            <w:r w:rsidRPr="009D1F44">
              <w:rPr>
                <w:sz w:val="20"/>
                <w:szCs w:val="20"/>
                <w:lang w:eastAsia="en-US"/>
              </w:rPr>
              <w:t>А.И.Опарина</w:t>
            </w:r>
            <w:proofErr w:type="spellEnd"/>
            <w:r w:rsidRPr="009D1F44">
              <w:rPr>
                <w:sz w:val="20"/>
                <w:szCs w:val="20"/>
                <w:lang w:eastAsia="en-US"/>
              </w:rPr>
              <w:t xml:space="preserve"> и Дж. </w:t>
            </w:r>
            <w:proofErr w:type="spellStart"/>
            <w:r w:rsidRPr="009D1F44">
              <w:rPr>
                <w:sz w:val="20"/>
                <w:szCs w:val="20"/>
                <w:lang w:eastAsia="en-US"/>
              </w:rPr>
              <w:t>Холдейна</w:t>
            </w:r>
            <w:proofErr w:type="spellEnd"/>
            <w:r w:rsidRPr="009D1F44">
              <w:rPr>
                <w:sz w:val="20"/>
                <w:szCs w:val="20"/>
                <w:lang w:eastAsia="en-US"/>
              </w:rPr>
              <w:t xml:space="preserve">. </w:t>
            </w:r>
          </w:p>
          <w:p w:rsidR="00E11B6E" w:rsidRPr="009D1F44" w:rsidRDefault="00E11B6E" w:rsidP="009D1F44">
            <w:pPr>
              <w:widowControl w:val="0"/>
              <w:spacing w:line="276" w:lineRule="auto"/>
              <w:rPr>
                <w:sz w:val="20"/>
                <w:szCs w:val="20"/>
                <w:lang w:eastAsia="en-US"/>
              </w:rPr>
            </w:pPr>
            <w:r w:rsidRPr="009D1F44">
              <w:rPr>
                <w:snapToGrid w:val="0"/>
                <w:sz w:val="20"/>
                <w:szCs w:val="20"/>
                <w:lang w:eastAsia="en-US"/>
              </w:rPr>
              <w:t>Обсуждают проблемы возникновения и развития жизни с одноклассниками и учителем</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ind w:right="-105"/>
              <w:rPr>
                <w:sz w:val="20"/>
              </w:rPr>
            </w:pPr>
            <w:r w:rsidRPr="009D1F44">
              <w:rPr>
                <w:sz w:val="20"/>
              </w:rPr>
              <w:lastRenderedPageBreak/>
              <w:t>Уметь называть этапы развития представлений и основные этапы развития жизни на Земле.</w:t>
            </w:r>
          </w:p>
          <w:p w:rsidR="00E11B6E" w:rsidRPr="009D1F44" w:rsidRDefault="00E11B6E" w:rsidP="009D1F44">
            <w:pPr>
              <w:autoSpaceDE w:val="0"/>
              <w:autoSpaceDN w:val="0"/>
              <w:adjustRightInd w:val="0"/>
              <w:ind w:right="-105"/>
              <w:rPr>
                <w:sz w:val="20"/>
              </w:rPr>
            </w:pPr>
            <w:r w:rsidRPr="009D1F44">
              <w:rPr>
                <w:sz w:val="20"/>
              </w:rPr>
              <w:t xml:space="preserve">Гипотезу абиогенного зарождения жизни и ее </w:t>
            </w:r>
            <w:proofErr w:type="spellStart"/>
            <w:proofErr w:type="gramStart"/>
            <w:r w:rsidRPr="009D1F44">
              <w:rPr>
                <w:sz w:val="20"/>
              </w:rPr>
              <w:t>эксперимен-тальное</w:t>
            </w:r>
            <w:proofErr w:type="spellEnd"/>
            <w:proofErr w:type="gramEnd"/>
            <w:r w:rsidRPr="009D1F44">
              <w:rPr>
                <w:sz w:val="20"/>
              </w:rPr>
              <w:t xml:space="preserve"> подтверждение (гипотеза Опарина – </w:t>
            </w:r>
            <w:proofErr w:type="spellStart"/>
            <w:r w:rsidRPr="009D1F44">
              <w:rPr>
                <w:sz w:val="20"/>
              </w:rPr>
              <w:t>Холдейна</w:t>
            </w:r>
            <w:proofErr w:type="spellEnd"/>
            <w:r w:rsidRPr="009D1F44">
              <w:rPr>
                <w:sz w:val="20"/>
              </w:rPr>
              <w:t>).</w:t>
            </w:r>
          </w:p>
          <w:p w:rsidR="00E11B6E" w:rsidRPr="009D1F44" w:rsidRDefault="00E11B6E" w:rsidP="009D1F44">
            <w:pPr>
              <w:autoSpaceDE w:val="0"/>
              <w:autoSpaceDN w:val="0"/>
              <w:adjustRightInd w:val="0"/>
              <w:ind w:right="-105"/>
              <w:rPr>
                <w:sz w:val="20"/>
              </w:rPr>
            </w:pPr>
            <w:r w:rsidRPr="009D1F44">
              <w:rPr>
                <w:sz w:val="20"/>
              </w:rPr>
              <w:t xml:space="preserve">Современные гипотезы происхождения </w:t>
            </w:r>
            <w:r w:rsidRPr="009D1F44">
              <w:rPr>
                <w:sz w:val="20"/>
              </w:rPr>
              <w:lastRenderedPageBreak/>
              <w:t>жизни.</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ind w:right="-105"/>
              <w:rPr>
                <w:sz w:val="20"/>
              </w:rPr>
            </w:pPr>
            <w:r w:rsidRPr="009D1F44">
              <w:rPr>
                <w:b/>
                <w:sz w:val="20"/>
              </w:rPr>
              <w:lastRenderedPageBreak/>
              <w:t>Р:</w:t>
            </w:r>
            <w:r w:rsidRPr="009D1F44">
              <w:rPr>
                <w:sz w:val="20"/>
              </w:rPr>
              <w:t xml:space="preserve"> вносят необходимые дополнения, выделяют и осознают то, что подлежит усвоению.</w:t>
            </w:r>
          </w:p>
          <w:p w:rsidR="00E11B6E" w:rsidRPr="009D1F44" w:rsidRDefault="00E11B6E" w:rsidP="009D1F44">
            <w:pPr>
              <w:ind w:right="-105"/>
              <w:rPr>
                <w:sz w:val="20"/>
              </w:rPr>
            </w:pPr>
            <w:r w:rsidRPr="009D1F44">
              <w:rPr>
                <w:b/>
                <w:sz w:val="20"/>
              </w:rPr>
              <w:t>П:</w:t>
            </w:r>
            <w:r w:rsidRPr="009D1F44">
              <w:rPr>
                <w:sz w:val="20"/>
              </w:rPr>
              <w:t xml:space="preserve"> структурируют учебный материал, выделяют в нем главное</w:t>
            </w:r>
          </w:p>
          <w:p w:rsidR="00E11B6E" w:rsidRPr="009D1F44" w:rsidRDefault="00E11B6E" w:rsidP="009D1F44">
            <w:pPr>
              <w:autoSpaceDE w:val="0"/>
              <w:autoSpaceDN w:val="0"/>
              <w:adjustRightInd w:val="0"/>
              <w:ind w:right="-105"/>
              <w:rPr>
                <w:sz w:val="20"/>
              </w:rPr>
            </w:pPr>
            <w:r w:rsidRPr="009D1F44">
              <w:rPr>
                <w:b/>
                <w:sz w:val="20"/>
              </w:rPr>
              <w:t xml:space="preserve">К: </w:t>
            </w:r>
            <w:r w:rsidRPr="009D1F44">
              <w:rPr>
                <w:sz w:val="20"/>
              </w:rPr>
              <w:t>воспринимают информацию на слух, отвечать на вопросы учителя</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ind w:right="-105"/>
              <w:rPr>
                <w:sz w:val="20"/>
              </w:rPr>
            </w:pPr>
            <w:r w:rsidRPr="009D1F44">
              <w:rPr>
                <w:sz w:val="20"/>
              </w:rPr>
              <w:t>Осмысливают единую природную целостность</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ind w:left="-119" w:right="-105"/>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ind w:left="-28" w:right="-105"/>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5153A8">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62</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Развитие жизни на Земле. Эры древнейшей и древней жизни </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Основные этапы развития жизни на Земле. Эры древнейшей и древней жизни</w:t>
            </w:r>
          </w:p>
          <w:p w:rsidR="00E11B6E" w:rsidRPr="009D1F44" w:rsidRDefault="00E11B6E" w:rsidP="009D1F44">
            <w:pPr>
              <w:spacing w:line="276" w:lineRule="auto"/>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Определяют понятия «эра», «период», «эпоха», «</w:t>
            </w:r>
            <w:proofErr w:type="spellStart"/>
            <w:r w:rsidRPr="009D1F44">
              <w:rPr>
                <w:sz w:val="20"/>
                <w:szCs w:val="20"/>
                <w:lang w:eastAsia="en-US"/>
              </w:rPr>
              <w:t>катархей</w:t>
            </w:r>
            <w:proofErr w:type="spellEnd"/>
            <w:r w:rsidRPr="009D1F44">
              <w:rPr>
                <w:sz w:val="20"/>
                <w:szCs w:val="20"/>
                <w:lang w:eastAsia="en-US"/>
              </w:rPr>
              <w:t>», «архей», «протерозой», «палеозой», «мезозой», «кайнозой», «палеонтология», «кембрий», «</w:t>
            </w:r>
            <w:proofErr w:type="spellStart"/>
            <w:r w:rsidRPr="009D1F44">
              <w:rPr>
                <w:sz w:val="20"/>
                <w:szCs w:val="20"/>
                <w:lang w:eastAsia="en-US"/>
              </w:rPr>
              <w:t>ордовик</w:t>
            </w:r>
            <w:proofErr w:type="spellEnd"/>
            <w:r w:rsidRPr="009D1F44">
              <w:rPr>
                <w:sz w:val="20"/>
                <w:szCs w:val="20"/>
                <w:lang w:eastAsia="en-US"/>
              </w:rPr>
              <w:t>», «силур», «девон», «карбон», «</w:t>
            </w:r>
            <w:proofErr w:type="spellStart"/>
            <w:r w:rsidRPr="009D1F44">
              <w:rPr>
                <w:sz w:val="20"/>
                <w:szCs w:val="20"/>
                <w:lang w:eastAsia="en-US"/>
              </w:rPr>
              <w:t>пермь</w:t>
            </w:r>
            <w:proofErr w:type="spellEnd"/>
            <w:r w:rsidRPr="009D1F44">
              <w:rPr>
                <w:sz w:val="20"/>
                <w:szCs w:val="20"/>
                <w:lang w:eastAsia="en-US"/>
              </w:rPr>
              <w:t xml:space="preserve">», </w:t>
            </w:r>
            <w:r w:rsidRPr="009D1F44">
              <w:rPr>
                <w:sz w:val="20"/>
                <w:szCs w:val="20"/>
                <w:lang w:eastAsia="en-US"/>
              </w:rPr>
              <w:lastRenderedPageBreak/>
              <w:t>«трилобиты», «</w:t>
            </w:r>
            <w:proofErr w:type="spellStart"/>
            <w:r w:rsidRPr="009D1F44">
              <w:rPr>
                <w:sz w:val="20"/>
                <w:szCs w:val="20"/>
                <w:lang w:eastAsia="en-US"/>
              </w:rPr>
              <w:t>риниофиты</w:t>
            </w:r>
            <w:proofErr w:type="spellEnd"/>
            <w:r w:rsidRPr="009D1F44">
              <w:rPr>
                <w:sz w:val="20"/>
                <w:szCs w:val="20"/>
                <w:lang w:eastAsia="en-US"/>
              </w:rPr>
              <w:t>», «кистеперые рыбы», «стегоцефалы», «ихтиостеги», «</w:t>
            </w:r>
            <w:proofErr w:type="spellStart"/>
            <w:r w:rsidRPr="009D1F44">
              <w:rPr>
                <w:sz w:val="20"/>
                <w:szCs w:val="20"/>
                <w:lang w:eastAsia="en-US"/>
              </w:rPr>
              <w:t>терапсиды</w:t>
            </w:r>
            <w:proofErr w:type="spellEnd"/>
            <w:r w:rsidRPr="009D1F44">
              <w:rPr>
                <w:sz w:val="20"/>
                <w:szCs w:val="20"/>
                <w:lang w:eastAsia="en-US"/>
              </w:rPr>
              <w:t>».</w:t>
            </w:r>
            <w:r w:rsidRPr="009D1F44">
              <w:rPr>
                <w:i/>
                <w:iCs/>
                <w:sz w:val="20"/>
                <w:szCs w:val="20"/>
                <w:lang w:eastAsia="en-US"/>
              </w:rPr>
              <w:t xml:space="preserve"> </w:t>
            </w:r>
            <w:r w:rsidRPr="009D1F44">
              <w:rPr>
                <w:sz w:val="20"/>
                <w:szCs w:val="20"/>
                <w:lang w:eastAsia="en-US"/>
              </w:rPr>
              <w:t xml:space="preserve">Характеризуют развитие жизни на Земле в эры древнейшей и древней жизни. Приводят примеры организмов, населявших Землю в эры древнейшей и древней жизни. </w:t>
            </w:r>
          </w:p>
          <w:p w:rsidR="00E11B6E" w:rsidRPr="009D1F44" w:rsidRDefault="00E11B6E" w:rsidP="009D1F44">
            <w:pPr>
              <w:spacing w:line="276" w:lineRule="auto"/>
              <w:rPr>
                <w:sz w:val="20"/>
                <w:szCs w:val="20"/>
                <w:lang w:eastAsia="en-US"/>
              </w:rPr>
            </w:pPr>
            <w:r w:rsidRPr="009D1F44">
              <w:rPr>
                <w:sz w:val="20"/>
                <w:szCs w:val="20"/>
                <w:lang w:eastAsia="en-US"/>
              </w:rPr>
              <w:t>Устанавливают причинно-следственные связи между условиями среды обитания и эволюционными процессами у различных групп организмов. Смысловое чтение с последующим заполнением таблицы</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Уметь называть эры и периоды, крупные ароморфозы</w:t>
            </w:r>
          </w:p>
          <w:p w:rsidR="00E11B6E" w:rsidRPr="009D1F44" w:rsidRDefault="00E11B6E" w:rsidP="009D1F44">
            <w:pPr>
              <w:autoSpaceDE w:val="0"/>
              <w:autoSpaceDN w:val="0"/>
              <w:adjustRightInd w:val="0"/>
              <w:rPr>
                <w:sz w:val="20"/>
              </w:rPr>
            </w:pPr>
            <w:proofErr w:type="spellStart"/>
            <w:r w:rsidRPr="009D1F44">
              <w:rPr>
                <w:sz w:val="20"/>
              </w:rPr>
              <w:t>Характеризо-вать</w:t>
            </w:r>
            <w:proofErr w:type="spellEnd"/>
            <w:r w:rsidRPr="009D1F44">
              <w:rPr>
                <w:sz w:val="20"/>
              </w:rPr>
              <w:t xml:space="preserve"> состояние органического мира на протяжении архейской эры, важнейшие ароморфозы архейской, </w:t>
            </w:r>
            <w:proofErr w:type="spellStart"/>
            <w:r w:rsidRPr="009D1F44">
              <w:rPr>
                <w:sz w:val="20"/>
              </w:rPr>
              <w:t>протерозойс</w:t>
            </w:r>
            <w:proofErr w:type="spellEnd"/>
            <w:r w:rsidRPr="009D1F44">
              <w:rPr>
                <w:sz w:val="20"/>
              </w:rPr>
              <w:t xml:space="preserve">-кой и </w:t>
            </w:r>
            <w:r w:rsidRPr="009D1F44">
              <w:rPr>
                <w:sz w:val="20"/>
              </w:rPr>
              <w:lastRenderedPageBreak/>
              <w:t>палеозойской эр</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rFonts w:eastAsia="Calibri"/>
                <w:sz w:val="20"/>
                <w:lang w:eastAsia="en-US"/>
              </w:rPr>
            </w:pPr>
            <w:proofErr w:type="gramStart"/>
            <w:r w:rsidRPr="009D1F44">
              <w:rPr>
                <w:b/>
                <w:bCs/>
                <w:sz w:val="20"/>
              </w:rPr>
              <w:lastRenderedPageBreak/>
              <w:t>Р:</w:t>
            </w:r>
            <w:r w:rsidRPr="009D1F44">
              <w:rPr>
                <w:bCs/>
                <w:sz w:val="20"/>
              </w:rPr>
              <w:t>Самостоятель</w:t>
            </w:r>
            <w:proofErr w:type="gramEnd"/>
            <w:r w:rsidRPr="009D1F44">
              <w:rPr>
                <w:bCs/>
                <w:sz w:val="20"/>
              </w:rPr>
              <w:t>-но обнаруживать и формулировать проблему в классной и индивидуальной учебной деятельности</w:t>
            </w:r>
            <w:r w:rsidRPr="009D1F44">
              <w:rPr>
                <w:b/>
                <w:bCs/>
                <w:sz w:val="20"/>
              </w:rPr>
              <w:t>.</w:t>
            </w:r>
            <w:r w:rsidRPr="009D1F44">
              <w:rPr>
                <w:rFonts w:eastAsia="Calibri"/>
                <w:i/>
                <w:sz w:val="20"/>
                <w:lang w:eastAsia="en-US"/>
              </w:rPr>
              <w:t xml:space="preserve"> </w:t>
            </w:r>
          </w:p>
          <w:p w:rsidR="00E11B6E" w:rsidRPr="009D1F44" w:rsidRDefault="00E11B6E" w:rsidP="009D1F44">
            <w:pPr>
              <w:rPr>
                <w:bCs/>
                <w:sz w:val="20"/>
                <w:lang w:eastAsia="ar-SA"/>
              </w:rPr>
            </w:pPr>
            <w:r w:rsidRPr="009D1F44">
              <w:rPr>
                <w:b/>
                <w:sz w:val="20"/>
              </w:rPr>
              <w:t xml:space="preserve">П: </w:t>
            </w:r>
            <w:proofErr w:type="gramStart"/>
            <w:r w:rsidRPr="009D1F44">
              <w:rPr>
                <w:sz w:val="20"/>
              </w:rPr>
              <w:t>Представлять  информацию</w:t>
            </w:r>
            <w:proofErr w:type="gramEnd"/>
            <w:r w:rsidRPr="009D1F44">
              <w:rPr>
                <w:sz w:val="20"/>
              </w:rPr>
              <w:t xml:space="preserve"> в виде  конспектов, таблиц, схем, графиков.</w:t>
            </w:r>
          </w:p>
          <w:p w:rsidR="00E11B6E" w:rsidRPr="009D1F44" w:rsidRDefault="00E11B6E" w:rsidP="009D1F44">
            <w:pPr>
              <w:rPr>
                <w:sz w:val="20"/>
              </w:rPr>
            </w:pPr>
            <w:r w:rsidRPr="009D1F44">
              <w:rPr>
                <w:sz w:val="20"/>
              </w:rPr>
              <w:t>Анализировать, сравнивать, классифицировать и обобщать понятия.</w:t>
            </w:r>
          </w:p>
          <w:p w:rsidR="00E11B6E" w:rsidRPr="009D1F44" w:rsidRDefault="00E11B6E" w:rsidP="009D1F44">
            <w:pPr>
              <w:rPr>
                <w:bCs/>
                <w:sz w:val="20"/>
                <w:lang w:eastAsia="ar-SA"/>
              </w:rPr>
            </w:pPr>
            <w:r w:rsidRPr="009D1F44">
              <w:rPr>
                <w:b/>
                <w:sz w:val="20"/>
              </w:rPr>
              <w:t xml:space="preserve">К: </w:t>
            </w:r>
            <w:r w:rsidRPr="009D1F44">
              <w:rPr>
                <w:sz w:val="20"/>
              </w:rPr>
              <w:t xml:space="preserve">Отстаивая свою </w:t>
            </w:r>
            <w:r w:rsidRPr="009D1F44">
              <w:rPr>
                <w:sz w:val="20"/>
              </w:rPr>
              <w:lastRenderedPageBreak/>
              <w:t>точку зрения, приводить аргументы, подтверждая их фактами.</w:t>
            </w:r>
          </w:p>
          <w:p w:rsidR="00E11B6E" w:rsidRPr="009D1F44" w:rsidRDefault="00E11B6E" w:rsidP="009D1F44">
            <w:pPr>
              <w:outlineLvl w:val="1"/>
              <w:rPr>
                <w:rFonts w:cs="Arial"/>
                <w:i/>
                <w:sz w:val="20"/>
                <w:lang w:eastAsia="ar-SA"/>
              </w:rPr>
            </w:pPr>
          </w:p>
          <w:p w:rsidR="00E11B6E" w:rsidRPr="009D1F44" w:rsidRDefault="00E11B6E" w:rsidP="009D1F44">
            <w:pPr>
              <w:outlineLvl w:val="1"/>
              <w:rPr>
                <w:rFonts w:cs="Arial"/>
                <w:i/>
                <w:sz w:val="20"/>
                <w:lang w:eastAsia="ar-SA"/>
              </w:rPr>
            </w:pPr>
          </w:p>
          <w:p w:rsidR="00E11B6E" w:rsidRPr="009D1F44" w:rsidRDefault="00E11B6E" w:rsidP="009D1F44">
            <w:pPr>
              <w:autoSpaceDE w:val="0"/>
              <w:autoSpaceDN w:val="0"/>
              <w:adjustRightInd w:val="0"/>
              <w:rPr>
                <w:sz w:val="20"/>
              </w:rPr>
            </w:pP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rFonts w:eastAsia="Calibri"/>
                <w:bCs/>
                <w:sz w:val="20"/>
              </w:rPr>
            </w:pPr>
            <w:r w:rsidRPr="009D1F44">
              <w:rPr>
                <w:rFonts w:eastAsia="Calibri"/>
                <w:sz w:val="20"/>
              </w:rPr>
              <w:lastRenderedPageBreak/>
              <w:t>Учиться признавать противоречии-</w:t>
            </w:r>
            <w:proofErr w:type="spellStart"/>
            <w:r w:rsidRPr="009D1F44">
              <w:rPr>
                <w:rFonts w:eastAsia="Calibri"/>
                <w:sz w:val="20"/>
              </w:rPr>
              <w:t>вость</w:t>
            </w:r>
            <w:proofErr w:type="spellEnd"/>
            <w:r w:rsidRPr="009D1F44">
              <w:rPr>
                <w:rFonts w:eastAsia="Calibri"/>
                <w:sz w:val="20"/>
              </w:rPr>
              <w:t xml:space="preserve"> и </w:t>
            </w:r>
            <w:proofErr w:type="spellStart"/>
            <w:proofErr w:type="gramStart"/>
            <w:r w:rsidRPr="009D1F44">
              <w:rPr>
                <w:rFonts w:eastAsia="Calibri"/>
                <w:sz w:val="20"/>
              </w:rPr>
              <w:t>незавершен-ность</w:t>
            </w:r>
            <w:proofErr w:type="spellEnd"/>
            <w:proofErr w:type="gramEnd"/>
            <w:r w:rsidRPr="009D1F44">
              <w:rPr>
                <w:rFonts w:eastAsia="Calibri"/>
                <w:sz w:val="20"/>
              </w:rPr>
              <w:t xml:space="preserve"> своих взглядов на мир, возможность их изменения.</w:t>
            </w:r>
          </w:p>
          <w:p w:rsidR="00E11B6E" w:rsidRPr="009D1F44" w:rsidRDefault="00E11B6E" w:rsidP="009D1F44">
            <w:pPr>
              <w:autoSpaceDE w:val="0"/>
              <w:autoSpaceDN w:val="0"/>
              <w:adjustRightInd w:val="0"/>
              <w:rPr>
                <w:sz w:val="20"/>
              </w:rPr>
            </w:pP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jc w:val="center"/>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5153A8">
            <w:pPr>
              <w:autoSpaceDE w:val="0"/>
              <w:autoSpaceDN w:val="0"/>
              <w:adjustRightInd w:val="0"/>
              <w:rPr>
                <w:i/>
                <w:iCs/>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p>
        </w:tc>
      </w:tr>
      <w:tr w:rsidR="00E11B6E" w:rsidRPr="009D1F44" w:rsidTr="005153A8">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63</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 xml:space="preserve">Развитие жизни в мезозое и кайнозое </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Развитие жизни в мезозое и кайнозое</w:t>
            </w:r>
          </w:p>
          <w:p w:rsidR="00E11B6E" w:rsidRPr="009D1F44" w:rsidRDefault="00E11B6E" w:rsidP="009D1F44">
            <w:pPr>
              <w:spacing w:line="276" w:lineRule="auto"/>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i/>
                <w:iCs/>
                <w:sz w:val="20"/>
                <w:szCs w:val="20"/>
                <w:lang w:eastAsia="en-US"/>
              </w:rPr>
            </w:pPr>
            <w:r w:rsidRPr="009D1F44">
              <w:rPr>
                <w:sz w:val="20"/>
                <w:szCs w:val="20"/>
                <w:lang w:eastAsia="en-US"/>
              </w:rPr>
              <w:t xml:space="preserve">Определяют понятия «триас», «юра», «мел», «динозавры», «сумчатые млекопитающие», «плацентарные </w:t>
            </w:r>
            <w:r w:rsidRPr="009D1F44">
              <w:rPr>
                <w:sz w:val="20"/>
                <w:szCs w:val="20"/>
                <w:lang w:eastAsia="en-US"/>
              </w:rPr>
              <w:lastRenderedPageBreak/>
              <w:t>млекопитающие», «палеоген», «неоген», «антропоген».</w:t>
            </w:r>
            <w:r w:rsidRPr="009D1F44">
              <w:rPr>
                <w:i/>
                <w:iCs/>
                <w:sz w:val="20"/>
                <w:szCs w:val="20"/>
                <w:lang w:eastAsia="en-US"/>
              </w:rPr>
              <w:t xml:space="preserve"> </w:t>
            </w:r>
          </w:p>
          <w:p w:rsidR="00E11B6E" w:rsidRPr="009D1F44" w:rsidRDefault="00E11B6E" w:rsidP="009D1F44">
            <w:pPr>
              <w:spacing w:line="276" w:lineRule="auto"/>
              <w:rPr>
                <w:sz w:val="20"/>
                <w:szCs w:val="20"/>
                <w:lang w:eastAsia="en-US"/>
              </w:rPr>
            </w:pPr>
            <w:r w:rsidRPr="009D1F44">
              <w:rPr>
                <w:sz w:val="20"/>
                <w:szCs w:val="20"/>
                <w:lang w:eastAsia="en-US"/>
              </w:rPr>
              <w:t xml:space="preserve">Характеризуют основные периоды развития жизни на Земле в мезозое и кайнозое. </w:t>
            </w:r>
          </w:p>
          <w:p w:rsidR="00E11B6E" w:rsidRPr="009D1F44" w:rsidRDefault="00E11B6E" w:rsidP="009D1F44">
            <w:pPr>
              <w:spacing w:line="276" w:lineRule="auto"/>
              <w:rPr>
                <w:sz w:val="20"/>
                <w:szCs w:val="20"/>
                <w:lang w:eastAsia="en-US"/>
              </w:rPr>
            </w:pPr>
            <w:r w:rsidRPr="009D1F44">
              <w:rPr>
                <w:sz w:val="20"/>
                <w:szCs w:val="20"/>
                <w:lang w:eastAsia="en-US"/>
              </w:rPr>
              <w:t xml:space="preserve">Приводят примеры организмов, населявших </w:t>
            </w:r>
          </w:p>
          <w:p w:rsidR="00E11B6E" w:rsidRPr="009D1F44" w:rsidRDefault="00E11B6E" w:rsidP="009D1F44">
            <w:pPr>
              <w:spacing w:line="276" w:lineRule="auto"/>
              <w:rPr>
                <w:sz w:val="20"/>
                <w:szCs w:val="20"/>
                <w:lang w:eastAsia="en-US"/>
              </w:rPr>
            </w:pPr>
            <w:r w:rsidRPr="009D1F44">
              <w:rPr>
                <w:sz w:val="20"/>
                <w:szCs w:val="20"/>
                <w:lang w:eastAsia="en-US"/>
              </w:rPr>
              <w:t xml:space="preserve">Землю в кайнозое и мезозое. </w:t>
            </w:r>
          </w:p>
          <w:p w:rsidR="00E11B6E" w:rsidRPr="009D1F44" w:rsidRDefault="00E11B6E" w:rsidP="009D1F44">
            <w:pPr>
              <w:spacing w:line="276" w:lineRule="auto"/>
              <w:rPr>
                <w:sz w:val="20"/>
                <w:szCs w:val="20"/>
                <w:lang w:eastAsia="en-US"/>
              </w:rPr>
            </w:pPr>
            <w:r w:rsidRPr="009D1F44">
              <w:rPr>
                <w:sz w:val="20"/>
                <w:szCs w:val="20"/>
                <w:lang w:eastAsia="en-US"/>
              </w:rPr>
              <w:t xml:space="preserve">Устанавливают причинно-следственные связи между условиями среды обитания и эволюционными процессами у различных групп организмов. Смысловое чтение с последующим заполнением таблицы. </w:t>
            </w:r>
          </w:p>
          <w:p w:rsidR="00E11B6E" w:rsidRPr="009D1F44" w:rsidRDefault="00E11B6E" w:rsidP="009D1F44">
            <w:pPr>
              <w:spacing w:line="276" w:lineRule="auto"/>
              <w:rPr>
                <w:sz w:val="20"/>
                <w:szCs w:val="20"/>
                <w:lang w:eastAsia="en-US"/>
              </w:rPr>
            </w:pPr>
            <w:r w:rsidRPr="009D1F44">
              <w:rPr>
                <w:sz w:val="20"/>
                <w:szCs w:val="20"/>
                <w:lang w:eastAsia="en-US"/>
              </w:rPr>
              <w:t xml:space="preserve">Разрабатывают </w:t>
            </w:r>
            <w:proofErr w:type="spellStart"/>
            <w:r w:rsidRPr="009D1F44">
              <w:rPr>
                <w:sz w:val="20"/>
                <w:szCs w:val="20"/>
                <w:lang w:eastAsia="en-US"/>
              </w:rPr>
              <w:t>планаурока</w:t>
            </w:r>
            <w:proofErr w:type="spellEnd"/>
            <w:r w:rsidRPr="009D1F44">
              <w:rPr>
                <w:sz w:val="20"/>
                <w:szCs w:val="20"/>
                <w:lang w:eastAsia="en-US"/>
              </w:rPr>
              <w:t>-экскурсии в краеведческий музей.</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Уметь называть эры и периоды; крупные ароморфозы и идиоадаптации</w:t>
            </w:r>
          </w:p>
          <w:p w:rsidR="00E11B6E" w:rsidRPr="009D1F44" w:rsidRDefault="00E11B6E" w:rsidP="009D1F44">
            <w:pPr>
              <w:autoSpaceDE w:val="0"/>
              <w:autoSpaceDN w:val="0"/>
              <w:adjustRightInd w:val="0"/>
              <w:ind w:right="-140"/>
              <w:rPr>
                <w:sz w:val="20"/>
              </w:rPr>
            </w:pPr>
            <w:proofErr w:type="spellStart"/>
            <w:proofErr w:type="gramStart"/>
            <w:r w:rsidRPr="009D1F44">
              <w:rPr>
                <w:sz w:val="20"/>
              </w:rPr>
              <w:t>Характеризо-вать</w:t>
            </w:r>
            <w:proofErr w:type="spellEnd"/>
            <w:proofErr w:type="gramEnd"/>
            <w:r w:rsidRPr="009D1F44">
              <w:rPr>
                <w:sz w:val="20"/>
              </w:rPr>
              <w:t xml:space="preserve"> состояние </w:t>
            </w:r>
            <w:r w:rsidRPr="009D1F44">
              <w:rPr>
                <w:sz w:val="20"/>
              </w:rPr>
              <w:lastRenderedPageBreak/>
              <w:t>органического мира в мезозое, основные ароморфозы и идиоадаптации, развитие жизни в кайнозое.</w:t>
            </w:r>
          </w:p>
          <w:p w:rsidR="00E11B6E" w:rsidRPr="009D1F44" w:rsidRDefault="00E11B6E" w:rsidP="009D1F44">
            <w:pPr>
              <w:autoSpaceDE w:val="0"/>
              <w:autoSpaceDN w:val="0"/>
              <w:adjustRightInd w:val="0"/>
              <w:rPr>
                <w:sz w:val="20"/>
              </w:rPr>
            </w:pPr>
            <w:r w:rsidRPr="009D1F44">
              <w:rPr>
                <w:sz w:val="20"/>
              </w:rPr>
              <w:t>Знать основные направления эволюции растений и животных. Объяснять смену господствую-</w:t>
            </w:r>
            <w:proofErr w:type="spellStart"/>
            <w:r w:rsidRPr="009D1F44">
              <w:rPr>
                <w:sz w:val="20"/>
              </w:rPr>
              <w:t>щих</w:t>
            </w:r>
            <w:proofErr w:type="spellEnd"/>
            <w:r w:rsidRPr="009D1F44">
              <w:rPr>
                <w:sz w:val="20"/>
              </w:rPr>
              <w:t xml:space="preserve"> групп растений и животных (приводить примеры).</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rFonts w:eastAsia="Calibri"/>
                <w:sz w:val="20"/>
                <w:lang w:eastAsia="en-US"/>
              </w:rPr>
            </w:pPr>
            <w:proofErr w:type="gramStart"/>
            <w:r w:rsidRPr="009D1F44">
              <w:rPr>
                <w:b/>
                <w:bCs/>
                <w:sz w:val="20"/>
              </w:rPr>
              <w:lastRenderedPageBreak/>
              <w:t>Р:</w:t>
            </w:r>
            <w:r w:rsidRPr="009D1F44">
              <w:rPr>
                <w:bCs/>
                <w:sz w:val="20"/>
              </w:rPr>
              <w:t>Самостоятель</w:t>
            </w:r>
            <w:proofErr w:type="gramEnd"/>
            <w:r w:rsidRPr="009D1F44">
              <w:rPr>
                <w:bCs/>
                <w:sz w:val="20"/>
              </w:rPr>
              <w:t>-но обнаруживать и формулировать проблему в классной и индивидуальной учебной деятельности</w:t>
            </w:r>
            <w:r w:rsidRPr="009D1F44">
              <w:rPr>
                <w:b/>
                <w:bCs/>
                <w:sz w:val="20"/>
              </w:rPr>
              <w:t>.</w:t>
            </w:r>
            <w:r w:rsidRPr="009D1F44">
              <w:rPr>
                <w:rFonts w:eastAsia="Calibri"/>
                <w:i/>
                <w:sz w:val="20"/>
                <w:lang w:eastAsia="en-US"/>
              </w:rPr>
              <w:t xml:space="preserve"> </w:t>
            </w:r>
          </w:p>
          <w:p w:rsidR="00E11B6E" w:rsidRPr="009D1F44" w:rsidRDefault="00E11B6E" w:rsidP="009D1F44">
            <w:pPr>
              <w:rPr>
                <w:bCs/>
                <w:sz w:val="20"/>
                <w:lang w:eastAsia="ar-SA"/>
              </w:rPr>
            </w:pPr>
            <w:r w:rsidRPr="009D1F44">
              <w:rPr>
                <w:b/>
                <w:sz w:val="20"/>
              </w:rPr>
              <w:t xml:space="preserve">П: </w:t>
            </w:r>
            <w:proofErr w:type="gramStart"/>
            <w:r w:rsidRPr="009D1F44">
              <w:rPr>
                <w:sz w:val="20"/>
              </w:rPr>
              <w:t xml:space="preserve">Представлять  </w:t>
            </w:r>
            <w:r w:rsidRPr="009D1F44">
              <w:rPr>
                <w:sz w:val="20"/>
              </w:rPr>
              <w:lastRenderedPageBreak/>
              <w:t>информацию</w:t>
            </w:r>
            <w:proofErr w:type="gramEnd"/>
            <w:r w:rsidRPr="009D1F44">
              <w:rPr>
                <w:sz w:val="20"/>
              </w:rPr>
              <w:t xml:space="preserve"> в виде  конспектов, таблиц, схем.</w:t>
            </w:r>
          </w:p>
          <w:p w:rsidR="00E11B6E" w:rsidRPr="009D1F44" w:rsidRDefault="00E11B6E" w:rsidP="009D1F44">
            <w:pPr>
              <w:rPr>
                <w:sz w:val="20"/>
              </w:rPr>
            </w:pPr>
            <w:r w:rsidRPr="009D1F44">
              <w:rPr>
                <w:sz w:val="20"/>
              </w:rPr>
              <w:t>Анализировать, сравнивать, классифицировать и обобщать понятия.</w:t>
            </w:r>
          </w:p>
          <w:p w:rsidR="00E11B6E" w:rsidRPr="009D1F44" w:rsidRDefault="00E11B6E" w:rsidP="009D1F44">
            <w:pPr>
              <w:rPr>
                <w:sz w:val="20"/>
              </w:rPr>
            </w:pPr>
            <w:r w:rsidRPr="009D1F44">
              <w:rPr>
                <w:sz w:val="20"/>
              </w:rPr>
              <w:t>Составлять план и отчёт экскурсии.</w:t>
            </w:r>
          </w:p>
          <w:p w:rsidR="00E11B6E" w:rsidRPr="009D1F44" w:rsidRDefault="00E11B6E" w:rsidP="009D1F44">
            <w:pPr>
              <w:rPr>
                <w:bCs/>
                <w:sz w:val="20"/>
                <w:lang w:eastAsia="ar-SA"/>
              </w:rPr>
            </w:pPr>
            <w:r w:rsidRPr="009D1F44">
              <w:rPr>
                <w:b/>
                <w:sz w:val="20"/>
              </w:rPr>
              <w:t xml:space="preserve">К: </w:t>
            </w:r>
            <w:r w:rsidRPr="009D1F44">
              <w:rPr>
                <w:sz w:val="20"/>
              </w:rPr>
              <w:t>Отстаивая свою точку зрения, приводить аргументы, подтверждая их фактами.</w:t>
            </w:r>
          </w:p>
          <w:p w:rsidR="00E11B6E" w:rsidRPr="009D1F44" w:rsidRDefault="00E11B6E" w:rsidP="009D1F44">
            <w:pPr>
              <w:outlineLvl w:val="1"/>
              <w:rPr>
                <w:rFonts w:cs="Arial"/>
                <w:i/>
                <w:sz w:val="20"/>
                <w:lang w:eastAsia="ar-SA"/>
              </w:rPr>
            </w:pPr>
          </w:p>
          <w:p w:rsidR="00E11B6E" w:rsidRPr="009D1F44" w:rsidRDefault="00E11B6E" w:rsidP="009D1F44">
            <w:pPr>
              <w:outlineLvl w:val="1"/>
              <w:rPr>
                <w:rFonts w:cs="Arial"/>
                <w:i/>
                <w:sz w:val="20"/>
                <w:lang w:eastAsia="ar-SA"/>
              </w:rPr>
            </w:pPr>
          </w:p>
          <w:p w:rsidR="00E11B6E" w:rsidRPr="009D1F44" w:rsidRDefault="00E11B6E" w:rsidP="009D1F44">
            <w:pPr>
              <w:autoSpaceDE w:val="0"/>
              <w:autoSpaceDN w:val="0"/>
              <w:adjustRightInd w:val="0"/>
              <w:rPr>
                <w:sz w:val="20"/>
              </w:rPr>
            </w:pP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rFonts w:eastAsia="Calibri"/>
                <w:bCs/>
                <w:sz w:val="20"/>
              </w:rPr>
            </w:pPr>
            <w:r w:rsidRPr="009D1F44">
              <w:rPr>
                <w:rFonts w:eastAsia="Calibri"/>
                <w:sz w:val="20"/>
              </w:rPr>
              <w:lastRenderedPageBreak/>
              <w:t>Учиться признавать противоречии-</w:t>
            </w:r>
            <w:proofErr w:type="spellStart"/>
            <w:r w:rsidRPr="009D1F44">
              <w:rPr>
                <w:rFonts w:eastAsia="Calibri"/>
                <w:sz w:val="20"/>
              </w:rPr>
              <w:t>вость</w:t>
            </w:r>
            <w:proofErr w:type="spellEnd"/>
            <w:r w:rsidRPr="009D1F44">
              <w:rPr>
                <w:rFonts w:eastAsia="Calibri"/>
                <w:sz w:val="20"/>
              </w:rPr>
              <w:t xml:space="preserve"> и </w:t>
            </w:r>
            <w:proofErr w:type="spellStart"/>
            <w:proofErr w:type="gramStart"/>
            <w:r w:rsidRPr="009D1F44">
              <w:rPr>
                <w:rFonts w:eastAsia="Calibri"/>
                <w:sz w:val="20"/>
              </w:rPr>
              <w:t>незавершен-ность</w:t>
            </w:r>
            <w:proofErr w:type="spellEnd"/>
            <w:proofErr w:type="gramEnd"/>
            <w:r w:rsidRPr="009D1F44">
              <w:rPr>
                <w:rFonts w:eastAsia="Calibri"/>
                <w:sz w:val="20"/>
              </w:rPr>
              <w:t xml:space="preserve"> своих взглядов на мир, возможность их </w:t>
            </w:r>
            <w:r w:rsidRPr="009D1F44">
              <w:rPr>
                <w:rFonts w:eastAsia="Calibri"/>
                <w:sz w:val="20"/>
              </w:rPr>
              <w:lastRenderedPageBreak/>
              <w:t>изменения.</w:t>
            </w:r>
          </w:p>
          <w:p w:rsidR="00E11B6E" w:rsidRPr="009D1F44" w:rsidRDefault="00E11B6E" w:rsidP="009D1F44">
            <w:pPr>
              <w:autoSpaceDE w:val="0"/>
              <w:autoSpaceDN w:val="0"/>
              <w:adjustRightInd w:val="0"/>
              <w:rPr>
                <w:sz w:val="20"/>
              </w:rPr>
            </w:pP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p>
        </w:tc>
      </w:tr>
      <w:tr w:rsidR="00E11B6E" w:rsidRPr="009D1F44" w:rsidTr="005153A8">
        <w:trPr>
          <w:trHeight w:val="440"/>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64</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Обобщаю-</w:t>
            </w:r>
            <w:proofErr w:type="spellStart"/>
            <w:r w:rsidRPr="009D1F44">
              <w:rPr>
                <w:sz w:val="20"/>
                <w:szCs w:val="20"/>
                <w:lang w:eastAsia="en-US"/>
              </w:rPr>
              <w:t>щий</w:t>
            </w:r>
            <w:proofErr w:type="spellEnd"/>
            <w:r w:rsidRPr="009D1F44">
              <w:rPr>
                <w:sz w:val="20"/>
                <w:szCs w:val="20"/>
                <w:lang w:eastAsia="en-US"/>
              </w:rPr>
              <w:t xml:space="preserve"> урок-экскурсия «Развитие </w:t>
            </w:r>
            <w:r w:rsidRPr="009D1F44">
              <w:rPr>
                <w:sz w:val="20"/>
                <w:szCs w:val="20"/>
                <w:lang w:eastAsia="en-US"/>
              </w:rPr>
              <w:lastRenderedPageBreak/>
              <w:t>жизни на Земле»</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5153A8">
            <w:pPr>
              <w:spacing w:line="276" w:lineRule="auto"/>
              <w:rPr>
                <w:sz w:val="20"/>
                <w:szCs w:val="20"/>
                <w:lang w:eastAsia="en-US"/>
              </w:rPr>
            </w:pPr>
            <w:r w:rsidRPr="009D1F44">
              <w:rPr>
                <w:sz w:val="20"/>
                <w:szCs w:val="20"/>
                <w:lang w:eastAsia="en-US"/>
              </w:rPr>
              <w:lastRenderedPageBreak/>
              <w:t xml:space="preserve">Экскурсия в музей </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napToGrid w:val="0"/>
                <w:sz w:val="20"/>
                <w:szCs w:val="20"/>
                <w:lang w:eastAsia="en-US"/>
              </w:rPr>
            </w:pPr>
            <w:r w:rsidRPr="009D1F44">
              <w:rPr>
                <w:snapToGrid w:val="0"/>
                <w:sz w:val="20"/>
                <w:szCs w:val="20"/>
                <w:lang w:eastAsia="en-US"/>
              </w:rPr>
              <w:t>Готовят отчет об экскурсии</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t xml:space="preserve">Уметь давать определение терминам. Называть </w:t>
            </w:r>
            <w:r w:rsidRPr="009D1F44">
              <w:rPr>
                <w:sz w:val="20"/>
              </w:rPr>
              <w:lastRenderedPageBreak/>
              <w:t>эволюционные этапы в жизни Земли. Перечислять их свойства и значение,</w:t>
            </w:r>
          </w:p>
          <w:p w:rsidR="00E11B6E" w:rsidRPr="009D1F44" w:rsidRDefault="00E11B6E" w:rsidP="009D1F44">
            <w:pPr>
              <w:autoSpaceDE w:val="0"/>
              <w:autoSpaceDN w:val="0"/>
              <w:adjustRightInd w:val="0"/>
              <w:rPr>
                <w:sz w:val="20"/>
              </w:rPr>
            </w:pPr>
            <w:proofErr w:type="spellStart"/>
            <w:proofErr w:type="gramStart"/>
            <w:r w:rsidRPr="009D1F44">
              <w:rPr>
                <w:sz w:val="20"/>
              </w:rPr>
              <w:t>характеризо-вать</w:t>
            </w:r>
            <w:proofErr w:type="spellEnd"/>
            <w:proofErr w:type="gramEnd"/>
            <w:r w:rsidRPr="009D1F44">
              <w:rPr>
                <w:sz w:val="20"/>
              </w:rPr>
              <w:t xml:space="preserve"> особенности. </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proofErr w:type="gramStart"/>
            <w:r w:rsidRPr="009D1F44">
              <w:rPr>
                <w:b/>
                <w:sz w:val="20"/>
              </w:rPr>
              <w:lastRenderedPageBreak/>
              <w:t>Р:</w:t>
            </w:r>
            <w:r w:rsidRPr="009D1F44">
              <w:rPr>
                <w:sz w:val="20"/>
              </w:rPr>
              <w:t>Умеют</w:t>
            </w:r>
            <w:proofErr w:type="gramEnd"/>
            <w:r w:rsidRPr="009D1F44">
              <w:rPr>
                <w:sz w:val="20"/>
              </w:rPr>
              <w:t xml:space="preserve"> организовывать выполнение заданий учителя, </w:t>
            </w:r>
            <w:r w:rsidRPr="009D1F44">
              <w:rPr>
                <w:sz w:val="20"/>
              </w:rPr>
              <w:lastRenderedPageBreak/>
              <w:t>анализировать результаты своей работы на уроке.</w:t>
            </w:r>
          </w:p>
          <w:p w:rsidR="00E11B6E" w:rsidRPr="009D1F44" w:rsidRDefault="00E11B6E" w:rsidP="009D1F44">
            <w:pPr>
              <w:rPr>
                <w:sz w:val="20"/>
              </w:rPr>
            </w:pPr>
            <w:r w:rsidRPr="009D1F44">
              <w:rPr>
                <w:b/>
                <w:sz w:val="20"/>
              </w:rPr>
              <w:t>П:</w:t>
            </w:r>
            <w:r w:rsidRPr="009D1F44">
              <w:rPr>
                <w:sz w:val="20"/>
              </w:rPr>
              <w:t xml:space="preserve"> Умеют воспроизводить информацию по памяти, давать определение понятиям, строить речевые высказывания, устанавливать причинно-следственные связи.</w:t>
            </w:r>
          </w:p>
          <w:p w:rsidR="00E11B6E" w:rsidRPr="009D1F44" w:rsidRDefault="00E11B6E" w:rsidP="009D1F44">
            <w:pPr>
              <w:autoSpaceDE w:val="0"/>
              <w:autoSpaceDN w:val="0"/>
              <w:adjustRightInd w:val="0"/>
              <w:rPr>
                <w:sz w:val="20"/>
              </w:rPr>
            </w:pPr>
            <w:r w:rsidRPr="009D1F44">
              <w:rPr>
                <w:b/>
                <w:sz w:val="20"/>
              </w:rPr>
              <w:t>К:</w:t>
            </w:r>
            <w:r w:rsidRPr="009D1F44">
              <w:rPr>
                <w:sz w:val="20"/>
              </w:rPr>
              <w:t xml:space="preserve"> Умение работать в группах, обсуждать</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 xml:space="preserve">Выбирают целевые и смысловые установки в </w:t>
            </w:r>
            <w:r w:rsidRPr="009D1F44">
              <w:rPr>
                <w:sz w:val="20"/>
              </w:rPr>
              <w:lastRenderedPageBreak/>
              <w:t>своих действиях и поступках.</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napToGrid w:val="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napToGrid w:val="0"/>
                <w:sz w:val="20"/>
                <w:szCs w:val="20"/>
                <w:lang w:eastAsia="en-US"/>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napToGrid w:val="0"/>
                <w:sz w:val="20"/>
                <w:szCs w:val="20"/>
                <w:lang w:eastAsia="en-US"/>
              </w:rPr>
            </w:pPr>
          </w:p>
        </w:tc>
      </w:tr>
      <w:tr w:rsidR="00E11B6E" w:rsidRPr="009D1F44" w:rsidTr="005153A8">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65- 66</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left="-108" w:right="-108"/>
              <w:jc w:val="center"/>
              <w:rPr>
                <w:sz w:val="20"/>
                <w:szCs w:val="20"/>
                <w:lang w:eastAsia="en-US"/>
              </w:rPr>
            </w:pPr>
            <w:r w:rsidRPr="009D1F44">
              <w:rPr>
                <w:sz w:val="20"/>
                <w:szCs w:val="20"/>
                <w:lang w:eastAsia="en-US"/>
              </w:rPr>
              <w:t>Антропогенное воздействие на биосферу</w:t>
            </w:r>
          </w:p>
          <w:p w:rsidR="00E11B6E" w:rsidRPr="009D1F44" w:rsidRDefault="00E11B6E" w:rsidP="009D1F44">
            <w:pPr>
              <w:spacing w:line="276" w:lineRule="auto"/>
              <w:rPr>
                <w:sz w:val="20"/>
                <w:szCs w:val="20"/>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Антропогенное воздействие на биосферу. Ноосфера. Природные ресурсы.</w:t>
            </w:r>
          </w:p>
          <w:p w:rsidR="00E11B6E" w:rsidRPr="009D1F44" w:rsidRDefault="00E11B6E" w:rsidP="009D1F44">
            <w:pPr>
              <w:spacing w:line="276" w:lineRule="auto"/>
              <w:rPr>
                <w:sz w:val="20"/>
                <w:szCs w:val="20"/>
                <w:lang w:eastAsia="en-US"/>
              </w:rPr>
            </w:pPr>
            <w:r w:rsidRPr="009D1F44">
              <w:rPr>
                <w:i/>
                <w:sz w:val="20"/>
                <w:szCs w:val="20"/>
                <w:lang w:eastAsia="en-US"/>
              </w:rPr>
              <w:t xml:space="preserve">Лабораторная работа: </w:t>
            </w:r>
            <w:r w:rsidRPr="009D1F44">
              <w:rPr>
                <w:sz w:val="20"/>
                <w:szCs w:val="20"/>
                <w:lang w:eastAsia="en-US"/>
              </w:rPr>
              <w:t>«Оценка качества окружающей среды»</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i/>
                <w:iCs/>
                <w:sz w:val="20"/>
                <w:szCs w:val="20"/>
                <w:lang w:eastAsia="en-US"/>
              </w:rPr>
            </w:pPr>
            <w:r w:rsidRPr="009D1F44">
              <w:rPr>
                <w:sz w:val="20"/>
                <w:szCs w:val="20"/>
                <w:lang w:eastAsia="en-US"/>
              </w:rPr>
              <w:t>Определяют понятия «антропогенное воздействие на биосферу», «ноосфера», «природные ресурсы».</w:t>
            </w:r>
            <w:r w:rsidRPr="009D1F44">
              <w:rPr>
                <w:i/>
                <w:iCs/>
                <w:sz w:val="20"/>
                <w:szCs w:val="20"/>
                <w:lang w:eastAsia="en-US"/>
              </w:rPr>
              <w:t xml:space="preserve"> </w:t>
            </w:r>
          </w:p>
          <w:p w:rsidR="00E11B6E" w:rsidRPr="009D1F44" w:rsidRDefault="00E11B6E" w:rsidP="009D1F44">
            <w:pPr>
              <w:spacing w:line="276" w:lineRule="auto"/>
              <w:rPr>
                <w:sz w:val="20"/>
                <w:szCs w:val="20"/>
                <w:lang w:eastAsia="en-US"/>
              </w:rPr>
            </w:pPr>
            <w:r w:rsidRPr="009D1F44">
              <w:rPr>
                <w:sz w:val="20"/>
                <w:szCs w:val="20"/>
                <w:lang w:eastAsia="en-US"/>
              </w:rPr>
              <w:t xml:space="preserve">Характеризуют человека как биосоциальное существо. </w:t>
            </w:r>
          </w:p>
          <w:p w:rsidR="00E11B6E" w:rsidRPr="009D1F44" w:rsidRDefault="00E11B6E" w:rsidP="009D1F44">
            <w:pPr>
              <w:spacing w:line="276" w:lineRule="auto"/>
              <w:rPr>
                <w:sz w:val="20"/>
                <w:szCs w:val="20"/>
                <w:lang w:eastAsia="en-US"/>
              </w:rPr>
            </w:pPr>
            <w:r w:rsidRPr="009D1F44">
              <w:rPr>
                <w:sz w:val="20"/>
                <w:szCs w:val="20"/>
                <w:lang w:eastAsia="en-US"/>
              </w:rPr>
              <w:t>Описывают экологическую ситуацию в г. Ульяновске и Ульяновской области.</w:t>
            </w:r>
          </w:p>
          <w:p w:rsidR="00E11B6E" w:rsidRPr="009D1F44" w:rsidRDefault="00E11B6E" w:rsidP="009D1F44">
            <w:pPr>
              <w:spacing w:line="276" w:lineRule="auto"/>
              <w:rPr>
                <w:b/>
                <w:bCs/>
                <w:snapToGrid w:val="0"/>
                <w:sz w:val="20"/>
                <w:szCs w:val="20"/>
                <w:lang w:eastAsia="en-US"/>
              </w:rPr>
            </w:pPr>
            <w:r w:rsidRPr="009D1F44">
              <w:rPr>
                <w:sz w:val="20"/>
                <w:szCs w:val="20"/>
                <w:lang w:eastAsia="en-US"/>
              </w:rPr>
              <w:t xml:space="preserve">Устанавливают причинно-следственные связи между </w:t>
            </w:r>
            <w:r w:rsidRPr="009D1F44">
              <w:rPr>
                <w:sz w:val="20"/>
                <w:szCs w:val="20"/>
                <w:lang w:eastAsia="en-US"/>
              </w:rPr>
              <w:lastRenderedPageBreak/>
              <w:t>деятельностью человека и экологическими кризисами</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rPr>
            </w:pPr>
            <w:r w:rsidRPr="009D1F44">
              <w:rPr>
                <w:sz w:val="20"/>
              </w:rPr>
              <w:lastRenderedPageBreak/>
              <w:t>Уметь давать определение терминам.</w:t>
            </w:r>
          </w:p>
          <w:p w:rsidR="00E11B6E" w:rsidRPr="009D1F44" w:rsidRDefault="00E11B6E" w:rsidP="009D1F44">
            <w:pPr>
              <w:spacing w:line="276" w:lineRule="auto"/>
              <w:rPr>
                <w:sz w:val="20"/>
                <w:szCs w:val="20"/>
                <w:lang w:eastAsia="en-US"/>
              </w:rPr>
            </w:pPr>
            <w:r w:rsidRPr="009D1F44">
              <w:rPr>
                <w:sz w:val="20"/>
              </w:rPr>
              <w:t xml:space="preserve">Описывать экологическую ситуацию </w:t>
            </w:r>
            <w:proofErr w:type="spellStart"/>
            <w:r w:rsidRPr="009D1F44">
              <w:rPr>
                <w:sz w:val="20"/>
              </w:rPr>
              <w:t>г.Ульяновска</w:t>
            </w:r>
            <w:proofErr w:type="spellEnd"/>
            <w:r w:rsidRPr="009D1F44">
              <w:rPr>
                <w:sz w:val="20"/>
              </w:rPr>
              <w:t xml:space="preserve"> и Ульяновской области.</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rPr>
                <w:sz w:val="20"/>
              </w:rPr>
            </w:pPr>
            <w:r w:rsidRPr="009D1F44">
              <w:rPr>
                <w:b/>
                <w:sz w:val="20"/>
              </w:rPr>
              <w:t>Р:</w:t>
            </w:r>
            <w:r w:rsidRPr="009D1F44">
              <w:rPr>
                <w:sz w:val="20"/>
              </w:rPr>
              <w:t xml:space="preserve"> Работая по плану сравнивать свои действия с целью.</w:t>
            </w:r>
          </w:p>
          <w:p w:rsidR="00E11B6E" w:rsidRPr="009D1F44" w:rsidRDefault="00E11B6E" w:rsidP="009D1F44">
            <w:pPr>
              <w:rPr>
                <w:sz w:val="20"/>
              </w:rPr>
            </w:pPr>
            <w:r w:rsidRPr="009D1F44">
              <w:rPr>
                <w:color w:val="111111"/>
                <w:sz w:val="20"/>
              </w:rPr>
              <w:t> </w:t>
            </w:r>
            <w:r w:rsidRPr="009D1F44">
              <w:rPr>
                <w:sz w:val="20"/>
              </w:rPr>
              <w:t>Ставить учебную задачу на основе того, что уже известно и усвоено, и того, что еще неизвестно.</w:t>
            </w:r>
          </w:p>
          <w:p w:rsidR="00E11B6E" w:rsidRPr="009D1F44" w:rsidRDefault="00E11B6E" w:rsidP="009D1F44">
            <w:pPr>
              <w:rPr>
                <w:sz w:val="20"/>
              </w:rPr>
            </w:pPr>
            <w:r w:rsidRPr="009D1F44">
              <w:rPr>
                <w:sz w:val="20"/>
              </w:rPr>
              <w:t xml:space="preserve">Определение </w:t>
            </w:r>
            <w:proofErr w:type="gramStart"/>
            <w:r w:rsidRPr="009D1F44">
              <w:rPr>
                <w:sz w:val="20"/>
              </w:rPr>
              <w:t>последователь-</w:t>
            </w:r>
            <w:proofErr w:type="spellStart"/>
            <w:r w:rsidRPr="009D1F44">
              <w:rPr>
                <w:sz w:val="20"/>
              </w:rPr>
              <w:t>ности</w:t>
            </w:r>
            <w:proofErr w:type="spellEnd"/>
            <w:proofErr w:type="gramEnd"/>
            <w:r w:rsidRPr="009D1F44">
              <w:rPr>
                <w:sz w:val="20"/>
              </w:rPr>
              <w:t xml:space="preserve"> промежуточных целей с учетом конечного результата. </w:t>
            </w:r>
          </w:p>
          <w:p w:rsidR="00E11B6E" w:rsidRPr="009D1F44" w:rsidRDefault="00E11B6E" w:rsidP="009D1F44">
            <w:pPr>
              <w:rPr>
                <w:sz w:val="20"/>
              </w:rPr>
            </w:pPr>
            <w:r w:rsidRPr="009D1F44">
              <w:rPr>
                <w:sz w:val="20"/>
              </w:rPr>
              <w:t>Составление плана и последовательности действий.</w:t>
            </w:r>
          </w:p>
          <w:p w:rsidR="00E11B6E" w:rsidRPr="009D1F44" w:rsidRDefault="00E11B6E" w:rsidP="009D1F44">
            <w:pPr>
              <w:rPr>
                <w:sz w:val="20"/>
              </w:rPr>
            </w:pPr>
            <w:r w:rsidRPr="009D1F44">
              <w:rPr>
                <w:sz w:val="20"/>
              </w:rPr>
              <w:t xml:space="preserve">Предвосхищение результата и уровня усвоения. </w:t>
            </w:r>
          </w:p>
          <w:p w:rsidR="00E11B6E" w:rsidRPr="009D1F44" w:rsidRDefault="00E11B6E" w:rsidP="009D1F44">
            <w:pPr>
              <w:rPr>
                <w:sz w:val="20"/>
              </w:rPr>
            </w:pPr>
            <w:r w:rsidRPr="009D1F44">
              <w:rPr>
                <w:sz w:val="20"/>
              </w:rPr>
              <w:t xml:space="preserve">Выделение и осознание учащимся того, что уже усвоено и что еще подлежит </w:t>
            </w:r>
            <w:r w:rsidRPr="009D1F44">
              <w:rPr>
                <w:sz w:val="20"/>
              </w:rPr>
              <w:lastRenderedPageBreak/>
              <w:t>усвоению, оценивание качества и уровня усвоения.</w:t>
            </w:r>
          </w:p>
          <w:p w:rsidR="00E11B6E" w:rsidRPr="009D1F44" w:rsidRDefault="00E11B6E" w:rsidP="009D1F44">
            <w:pPr>
              <w:widowControl w:val="0"/>
              <w:spacing w:line="226" w:lineRule="exact"/>
              <w:ind w:right="-109"/>
              <w:rPr>
                <w:sz w:val="20"/>
              </w:rPr>
            </w:pPr>
            <w:r w:rsidRPr="009D1F44">
              <w:rPr>
                <w:b/>
                <w:sz w:val="20"/>
              </w:rPr>
              <w:t>П:</w:t>
            </w:r>
            <w:r w:rsidRPr="009D1F44">
              <w:rPr>
                <w:sz w:val="20"/>
              </w:rPr>
              <w:t xml:space="preserve"> </w:t>
            </w:r>
            <w:proofErr w:type="spellStart"/>
            <w:proofErr w:type="gramStart"/>
            <w:r w:rsidRPr="009D1F44">
              <w:rPr>
                <w:sz w:val="20"/>
              </w:rPr>
              <w:t>Самостоятель-ное</w:t>
            </w:r>
            <w:proofErr w:type="spellEnd"/>
            <w:proofErr w:type="gramEnd"/>
            <w:r w:rsidRPr="009D1F44">
              <w:rPr>
                <w:sz w:val="20"/>
              </w:rPr>
              <w:t xml:space="preserve"> выделение и формулирование познавательной цели.</w:t>
            </w:r>
          </w:p>
          <w:p w:rsidR="00E11B6E" w:rsidRPr="009D1F44" w:rsidRDefault="00E11B6E" w:rsidP="009D1F44">
            <w:pPr>
              <w:widowControl w:val="0"/>
              <w:spacing w:line="226" w:lineRule="exact"/>
              <w:rPr>
                <w:sz w:val="20"/>
              </w:rPr>
            </w:pPr>
            <w:r w:rsidRPr="009D1F44">
              <w:rPr>
                <w:sz w:val="20"/>
              </w:rPr>
              <w:t xml:space="preserve">Поиск и </w:t>
            </w:r>
            <w:proofErr w:type="spellStart"/>
            <w:proofErr w:type="gramStart"/>
            <w:r w:rsidRPr="009D1F44">
              <w:rPr>
                <w:sz w:val="20"/>
              </w:rPr>
              <w:t>выде-ление</w:t>
            </w:r>
            <w:proofErr w:type="spellEnd"/>
            <w:proofErr w:type="gramEnd"/>
            <w:r w:rsidRPr="009D1F44">
              <w:rPr>
                <w:sz w:val="20"/>
              </w:rPr>
              <w:t xml:space="preserve"> </w:t>
            </w:r>
            <w:proofErr w:type="spellStart"/>
            <w:r w:rsidRPr="009D1F44">
              <w:rPr>
                <w:sz w:val="20"/>
              </w:rPr>
              <w:t>необхо-димой</w:t>
            </w:r>
            <w:proofErr w:type="spellEnd"/>
            <w:r w:rsidRPr="009D1F44">
              <w:rPr>
                <w:sz w:val="20"/>
              </w:rPr>
              <w:t xml:space="preserve"> </w:t>
            </w:r>
            <w:proofErr w:type="spellStart"/>
            <w:r w:rsidRPr="009D1F44">
              <w:rPr>
                <w:sz w:val="20"/>
              </w:rPr>
              <w:t>инфор-мации</w:t>
            </w:r>
            <w:proofErr w:type="spellEnd"/>
            <w:r w:rsidRPr="009D1F44">
              <w:rPr>
                <w:sz w:val="20"/>
              </w:rPr>
              <w:t>.</w:t>
            </w:r>
          </w:p>
          <w:p w:rsidR="00E11B6E" w:rsidRPr="009D1F44" w:rsidRDefault="00E11B6E" w:rsidP="009D1F44">
            <w:pPr>
              <w:widowControl w:val="0"/>
              <w:spacing w:line="226" w:lineRule="exact"/>
              <w:rPr>
                <w:sz w:val="20"/>
              </w:rPr>
            </w:pPr>
            <w:r w:rsidRPr="009D1F44">
              <w:rPr>
                <w:sz w:val="20"/>
              </w:rPr>
              <w:t>Рефлексия способов действия, контроль и оценка процессов деятельности.</w:t>
            </w:r>
          </w:p>
          <w:p w:rsidR="00E11B6E" w:rsidRPr="009D1F44" w:rsidRDefault="00E11B6E" w:rsidP="009D1F44">
            <w:pPr>
              <w:widowControl w:val="0"/>
              <w:spacing w:line="226" w:lineRule="exact"/>
              <w:rPr>
                <w:sz w:val="20"/>
              </w:rPr>
            </w:pPr>
            <w:r w:rsidRPr="009D1F44">
              <w:rPr>
                <w:sz w:val="20"/>
              </w:rPr>
              <w:t>Анализ объектов.</w:t>
            </w:r>
          </w:p>
          <w:p w:rsidR="00E11B6E" w:rsidRPr="009D1F44" w:rsidRDefault="00E11B6E" w:rsidP="009D1F44">
            <w:pPr>
              <w:widowControl w:val="0"/>
              <w:spacing w:line="226" w:lineRule="exact"/>
              <w:rPr>
                <w:sz w:val="20"/>
              </w:rPr>
            </w:pPr>
            <w:r w:rsidRPr="009D1F44">
              <w:rPr>
                <w:sz w:val="20"/>
              </w:rPr>
              <w:t>Установление причинно-следственных связей, синтез из частей, обоснование.</w:t>
            </w:r>
          </w:p>
          <w:p w:rsidR="00E11B6E" w:rsidRPr="009D1F44" w:rsidRDefault="00E11B6E" w:rsidP="009D1F44">
            <w:pPr>
              <w:widowControl w:val="0"/>
              <w:spacing w:line="226" w:lineRule="exact"/>
              <w:rPr>
                <w:sz w:val="20"/>
              </w:rPr>
            </w:pPr>
            <w:r w:rsidRPr="009D1F44">
              <w:rPr>
                <w:sz w:val="20"/>
              </w:rPr>
              <w:t>Выдвижение гипотез. Их обоснование.</w:t>
            </w:r>
          </w:p>
          <w:p w:rsidR="00E11B6E" w:rsidRPr="009D1F44" w:rsidRDefault="00E11B6E" w:rsidP="009D1F44">
            <w:pPr>
              <w:rPr>
                <w:sz w:val="20"/>
              </w:rPr>
            </w:pPr>
            <w:r w:rsidRPr="009D1F44">
              <w:rPr>
                <w:sz w:val="20"/>
              </w:rPr>
              <w:t>Постановка и решение проблем:</w:t>
            </w:r>
          </w:p>
          <w:p w:rsidR="00E11B6E" w:rsidRPr="009D1F44" w:rsidRDefault="00E11B6E" w:rsidP="009D1F44">
            <w:pPr>
              <w:rPr>
                <w:sz w:val="20"/>
              </w:rPr>
            </w:pPr>
            <w:r w:rsidRPr="009D1F44">
              <w:rPr>
                <w:sz w:val="20"/>
              </w:rPr>
              <w:t>формулирование проблем;</w:t>
            </w:r>
          </w:p>
          <w:p w:rsidR="00E11B6E" w:rsidRPr="009D1F44" w:rsidRDefault="00E11B6E" w:rsidP="009D1F44">
            <w:pPr>
              <w:rPr>
                <w:sz w:val="20"/>
              </w:rPr>
            </w:pPr>
            <w:r w:rsidRPr="009D1F44">
              <w:rPr>
                <w:sz w:val="20"/>
              </w:rPr>
              <w:t>самостоятельное создание способов решения проблем поискового характера.</w:t>
            </w:r>
          </w:p>
          <w:p w:rsidR="00E11B6E" w:rsidRPr="009D1F44" w:rsidRDefault="00E11B6E" w:rsidP="009D1F44">
            <w:pPr>
              <w:ind w:right="-109"/>
              <w:rPr>
                <w:sz w:val="20"/>
              </w:rPr>
            </w:pPr>
            <w:r w:rsidRPr="009D1F44">
              <w:rPr>
                <w:b/>
                <w:sz w:val="20"/>
              </w:rPr>
              <w:t xml:space="preserve">К: </w:t>
            </w:r>
            <w:r w:rsidRPr="009D1F44">
              <w:rPr>
                <w:sz w:val="20"/>
              </w:rPr>
              <w:t>Планирование сотрудничества-определение целей, функций участников образовательного процесса и способов взаимодействия.</w:t>
            </w:r>
          </w:p>
          <w:p w:rsidR="00E11B6E" w:rsidRPr="009D1F44" w:rsidRDefault="00E11B6E" w:rsidP="009D1F44">
            <w:pPr>
              <w:ind w:right="-109"/>
              <w:rPr>
                <w:sz w:val="20"/>
              </w:rPr>
            </w:pPr>
            <w:r w:rsidRPr="009D1F44">
              <w:rPr>
                <w:sz w:val="20"/>
              </w:rPr>
              <w:t xml:space="preserve">Умение полно и точно выражать свои мысли в соответствии с задачами и условиями </w:t>
            </w:r>
            <w:r w:rsidRPr="009D1F44">
              <w:rPr>
                <w:sz w:val="20"/>
              </w:rPr>
              <w:lastRenderedPageBreak/>
              <w:t>коммуникациями;</w:t>
            </w:r>
          </w:p>
          <w:p w:rsidR="00E11B6E" w:rsidRPr="009D1F44" w:rsidRDefault="00E11B6E" w:rsidP="009D1F44">
            <w:pPr>
              <w:rPr>
                <w:sz w:val="20"/>
              </w:rPr>
            </w:pPr>
            <w:r w:rsidRPr="009D1F44">
              <w:rPr>
                <w:sz w:val="20"/>
              </w:rPr>
              <w:t>Владение монологической и диалогической формами речи. Инициативное сотрудничество в поиске и сборе информации.</w:t>
            </w:r>
          </w:p>
          <w:p w:rsidR="00E11B6E" w:rsidRPr="009D1F44" w:rsidRDefault="00E11B6E" w:rsidP="009D1F44">
            <w:pPr>
              <w:widowControl w:val="0"/>
              <w:spacing w:line="226" w:lineRule="exact"/>
              <w:rPr>
                <w:sz w:val="20"/>
              </w:rPr>
            </w:pPr>
            <w:proofErr w:type="spellStart"/>
            <w:r w:rsidRPr="009D1F44">
              <w:rPr>
                <w:sz w:val="20"/>
              </w:rPr>
              <w:t>Смыслообразо-вание</w:t>
            </w:r>
            <w:proofErr w:type="spellEnd"/>
            <w:r w:rsidRPr="009D1F44">
              <w:rPr>
                <w:sz w:val="20"/>
              </w:rPr>
              <w:t xml:space="preserve"> и  целеполагание.</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hd w:val="clear" w:color="auto" w:fill="FFFFFF"/>
              <w:rPr>
                <w:sz w:val="20"/>
                <w:szCs w:val="20"/>
              </w:rPr>
            </w:pPr>
            <w:r w:rsidRPr="009D1F44">
              <w:rPr>
                <w:sz w:val="20"/>
                <w:szCs w:val="20"/>
              </w:rPr>
              <w:lastRenderedPageBreak/>
              <w:t>Осознают единство и целостность организма, возможность его познаваемости на основе достижений науки.</w:t>
            </w:r>
          </w:p>
          <w:p w:rsidR="00E11B6E" w:rsidRPr="009D1F44" w:rsidRDefault="00E11B6E" w:rsidP="009D1F44">
            <w:pPr>
              <w:rPr>
                <w:sz w:val="20"/>
              </w:rPr>
            </w:pPr>
            <w:r w:rsidRPr="009D1F44">
              <w:rPr>
                <w:sz w:val="20"/>
              </w:rPr>
              <w:t>Устанавливают  связи между целью учебной деятельности и ее мотивом.</w:t>
            </w:r>
          </w:p>
          <w:p w:rsidR="00E11B6E" w:rsidRPr="009D1F44" w:rsidRDefault="00E11B6E" w:rsidP="009D1F44">
            <w:pPr>
              <w:autoSpaceDE w:val="0"/>
              <w:autoSpaceDN w:val="0"/>
              <w:adjustRightInd w:val="0"/>
              <w:rPr>
                <w:sz w:val="20"/>
              </w:rPr>
            </w:pP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proofErr w:type="spellStart"/>
            <w:r w:rsidRPr="009D1F44">
              <w:rPr>
                <w:i/>
                <w:sz w:val="20"/>
                <w:szCs w:val="20"/>
                <w:lang w:eastAsia="en-US"/>
              </w:rPr>
              <w:t>Лабора</w:t>
            </w:r>
            <w:proofErr w:type="spellEnd"/>
            <w:r w:rsidRPr="009D1F44">
              <w:rPr>
                <w:i/>
                <w:sz w:val="20"/>
                <w:szCs w:val="20"/>
                <w:lang w:eastAsia="en-US"/>
              </w:rPr>
              <w:t xml:space="preserve">-торная работа: </w:t>
            </w:r>
            <w:r w:rsidRPr="009D1F44">
              <w:rPr>
                <w:sz w:val="20"/>
                <w:szCs w:val="20"/>
                <w:lang w:eastAsia="en-US"/>
              </w:rPr>
              <w:t>«Оценка качества окружаю-щей среды»</w:t>
            </w: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p>
        </w:tc>
      </w:tr>
      <w:tr w:rsidR="00E11B6E" w:rsidRPr="009D1F44" w:rsidTr="005153A8">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lastRenderedPageBreak/>
              <w:t>67</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left="-42" w:right="-108"/>
              <w:rPr>
                <w:sz w:val="20"/>
                <w:szCs w:val="20"/>
                <w:lang w:eastAsia="en-US"/>
              </w:rPr>
            </w:pPr>
            <w:r w:rsidRPr="009D1F44">
              <w:rPr>
                <w:sz w:val="20"/>
                <w:szCs w:val="20"/>
                <w:lang w:eastAsia="en-US"/>
              </w:rPr>
              <w:t xml:space="preserve">Основы рационального природопользования </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Рациональное природопользование. Общество одноразового потребления</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Определяют понятия «рациональное природопользование», «общество одноразового потребления».</w:t>
            </w:r>
            <w:r w:rsidRPr="009D1F44">
              <w:rPr>
                <w:i/>
                <w:iCs/>
                <w:sz w:val="20"/>
                <w:szCs w:val="20"/>
                <w:lang w:eastAsia="en-US"/>
              </w:rPr>
              <w:t xml:space="preserve"> </w:t>
            </w:r>
            <w:r w:rsidRPr="009D1F44">
              <w:rPr>
                <w:sz w:val="20"/>
                <w:szCs w:val="20"/>
                <w:lang w:eastAsia="en-US"/>
              </w:rPr>
              <w:t xml:space="preserve">Характеризуют современное человечество как «общество одноразового потребления». </w:t>
            </w:r>
          </w:p>
          <w:p w:rsidR="00E11B6E" w:rsidRPr="009D1F44" w:rsidRDefault="00E11B6E" w:rsidP="009D1F44">
            <w:pPr>
              <w:widowControl w:val="0"/>
              <w:spacing w:line="276" w:lineRule="auto"/>
              <w:rPr>
                <w:sz w:val="20"/>
                <w:szCs w:val="20"/>
                <w:lang w:eastAsia="en-US"/>
              </w:rPr>
            </w:pPr>
            <w:r w:rsidRPr="009D1F44">
              <w:rPr>
                <w:sz w:val="20"/>
                <w:szCs w:val="20"/>
                <w:lang w:eastAsia="en-US"/>
              </w:rPr>
              <w:t>Обсуждают основные принципы рационального использования природных ресурсов</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r w:rsidRPr="009D1F44">
              <w:rPr>
                <w:sz w:val="20"/>
                <w:szCs w:val="20"/>
                <w:lang w:eastAsia="en-US"/>
              </w:rPr>
              <w:t>Уметь давать определение терминам.</w:t>
            </w:r>
          </w:p>
          <w:p w:rsidR="00E11B6E" w:rsidRPr="009D1F44" w:rsidRDefault="00E11B6E" w:rsidP="009D1F44">
            <w:pPr>
              <w:widowControl w:val="0"/>
              <w:spacing w:line="276" w:lineRule="auto"/>
              <w:rPr>
                <w:sz w:val="20"/>
                <w:szCs w:val="20"/>
                <w:lang w:eastAsia="en-US"/>
              </w:rPr>
            </w:pPr>
            <w:r w:rsidRPr="009D1F44">
              <w:rPr>
                <w:sz w:val="20"/>
                <w:szCs w:val="20"/>
                <w:lang w:eastAsia="en-US"/>
              </w:rPr>
              <w:t xml:space="preserve">Называть основные принципы рационального использования природных ресурсов. </w:t>
            </w:r>
          </w:p>
          <w:p w:rsidR="00E11B6E" w:rsidRPr="009D1F44" w:rsidRDefault="00E11B6E" w:rsidP="009D1F44">
            <w:pPr>
              <w:widowControl w:val="0"/>
              <w:spacing w:line="276" w:lineRule="auto"/>
              <w:rPr>
                <w:sz w:val="20"/>
                <w:szCs w:val="20"/>
                <w:lang w:eastAsia="en-US"/>
              </w:rPr>
            </w:pPr>
            <w:r w:rsidRPr="009D1F44">
              <w:rPr>
                <w:sz w:val="20"/>
                <w:szCs w:val="20"/>
                <w:lang w:eastAsia="en-US"/>
              </w:rPr>
              <w:t>Объяснять понятие «Общество одноразового потребления».</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proofErr w:type="gramStart"/>
            <w:r w:rsidRPr="009D1F44">
              <w:rPr>
                <w:b/>
                <w:sz w:val="20"/>
              </w:rPr>
              <w:t>Р:</w:t>
            </w:r>
            <w:r w:rsidRPr="009D1F44">
              <w:rPr>
                <w:sz w:val="20"/>
              </w:rPr>
              <w:t>Умеют</w:t>
            </w:r>
            <w:proofErr w:type="gramEnd"/>
            <w:r w:rsidRPr="009D1F44">
              <w:rPr>
                <w:sz w:val="20"/>
              </w:rPr>
              <w:t xml:space="preserve"> организовывать выполнение заданий учителя, анализировать результаты своей работы на уроке.</w:t>
            </w:r>
          </w:p>
          <w:p w:rsidR="00E11B6E" w:rsidRPr="009D1F44" w:rsidRDefault="00E11B6E" w:rsidP="009D1F44">
            <w:pPr>
              <w:rPr>
                <w:sz w:val="20"/>
              </w:rPr>
            </w:pPr>
            <w:r w:rsidRPr="009D1F44">
              <w:rPr>
                <w:b/>
                <w:sz w:val="20"/>
              </w:rPr>
              <w:t>П:</w:t>
            </w:r>
            <w:r w:rsidRPr="009D1F44">
              <w:rPr>
                <w:sz w:val="20"/>
              </w:rPr>
              <w:t xml:space="preserve"> Умеют воспроизводить информацию по памяти, давать определение понятиям, строить речевые высказывания, устанавливать причинно-следственные связи.</w:t>
            </w:r>
          </w:p>
          <w:p w:rsidR="00E11B6E" w:rsidRPr="009D1F44" w:rsidRDefault="00E11B6E" w:rsidP="009D1F44">
            <w:pPr>
              <w:autoSpaceDE w:val="0"/>
              <w:autoSpaceDN w:val="0"/>
              <w:adjustRightInd w:val="0"/>
              <w:rPr>
                <w:sz w:val="20"/>
              </w:rPr>
            </w:pPr>
            <w:r w:rsidRPr="009D1F44">
              <w:rPr>
                <w:b/>
                <w:sz w:val="20"/>
              </w:rPr>
              <w:t>К:</w:t>
            </w:r>
            <w:r w:rsidRPr="009D1F44">
              <w:rPr>
                <w:sz w:val="20"/>
              </w:rPr>
              <w:t xml:space="preserve"> Умение работать в группах, обсуждать</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before="100" w:beforeAutospacing="1"/>
              <w:rPr>
                <w:sz w:val="20"/>
                <w:szCs w:val="20"/>
              </w:rPr>
            </w:pPr>
            <w:r w:rsidRPr="009D1F44">
              <w:rPr>
                <w:sz w:val="20"/>
                <w:szCs w:val="20"/>
              </w:rPr>
              <w:t>Осознавать единство и целостность окружающего мира.</w:t>
            </w:r>
          </w:p>
          <w:p w:rsidR="00E11B6E" w:rsidRPr="009D1F44" w:rsidRDefault="00E11B6E" w:rsidP="009D1F44">
            <w:pPr>
              <w:autoSpaceDE w:val="0"/>
              <w:autoSpaceDN w:val="0"/>
              <w:adjustRightInd w:val="0"/>
              <w:rPr>
                <w:sz w:val="20"/>
              </w:rPr>
            </w:pPr>
            <w:r w:rsidRPr="009D1F44">
              <w:rPr>
                <w:sz w:val="20"/>
              </w:rPr>
              <w:t xml:space="preserve">Выстраивать собственное целостное мировоззрение </w:t>
            </w:r>
            <w:proofErr w:type="spellStart"/>
            <w:r w:rsidRPr="009D1F44">
              <w:rPr>
                <w:sz w:val="20"/>
              </w:rPr>
              <w:t>ция</w:t>
            </w:r>
            <w:proofErr w:type="spellEnd"/>
            <w:r w:rsidRPr="009D1F44">
              <w:rPr>
                <w:sz w:val="20"/>
              </w:rPr>
              <w:t>.</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z w:val="20"/>
                <w:szCs w:val="20"/>
                <w:lang w:eastAsia="en-US"/>
              </w:rPr>
            </w:pPr>
          </w:p>
        </w:tc>
      </w:tr>
      <w:tr w:rsidR="00E11B6E" w:rsidRPr="009D1F44" w:rsidTr="005153A8">
        <w:trPr>
          <w:trHeight w:val="586"/>
        </w:trPr>
        <w:tc>
          <w:tcPr>
            <w:tcW w:w="42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68</w:t>
            </w:r>
          </w:p>
        </w:tc>
        <w:tc>
          <w:tcPr>
            <w:tcW w:w="1415" w:type="dxa"/>
            <w:gridSpan w:val="3"/>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ind w:left="-108" w:right="-108"/>
              <w:rPr>
                <w:sz w:val="20"/>
                <w:szCs w:val="20"/>
                <w:lang w:eastAsia="en-US"/>
              </w:rPr>
            </w:pPr>
            <w:r w:rsidRPr="009D1F44">
              <w:rPr>
                <w:sz w:val="20"/>
                <w:szCs w:val="20"/>
                <w:lang w:eastAsia="en-US"/>
              </w:rPr>
              <w:t>Обобщающий урок-конференция</w:t>
            </w:r>
            <w:r w:rsidR="00C91E06">
              <w:rPr>
                <w:sz w:val="20"/>
                <w:szCs w:val="20"/>
                <w:lang w:eastAsia="en-US"/>
              </w:rPr>
              <w:t xml:space="preserve"> «Рациональное природопользование»</w:t>
            </w:r>
            <w:r w:rsidRPr="009D1F44">
              <w:rPr>
                <w:sz w:val="20"/>
                <w:szCs w:val="20"/>
                <w:lang w:eastAsia="en-US"/>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spacing w:line="276" w:lineRule="auto"/>
              <w:rPr>
                <w:sz w:val="20"/>
                <w:szCs w:val="20"/>
                <w:lang w:eastAsia="en-US"/>
              </w:rPr>
            </w:pPr>
            <w:r w:rsidRPr="009D1F44">
              <w:rPr>
                <w:sz w:val="20"/>
                <w:szCs w:val="20"/>
                <w:lang w:eastAsia="en-US"/>
              </w:rPr>
              <w:t>Урок-конференция</w:t>
            </w:r>
          </w:p>
        </w:tc>
        <w:tc>
          <w:tcPr>
            <w:tcW w:w="1984"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napToGrid w:val="0"/>
                <w:sz w:val="20"/>
                <w:szCs w:val="20"/>
                <w:lang w:eastAsia="en-US"/>
              </w:rPr>
            </w:pPr>
            <w:r w:rsidRPr="009D1F44">
              <w:rPr>
                <w:snapToGrid w:val="0"/>
                <w:sz w:val="20"/>
                <w:szCs w:val="20"/>
                <w:lang w:eastAsia="en-US"/>
              </w:rPr>
              <w:t>Выступают с сообщениями по теме. Представляют результаты учебно-исследовательской, проектной деятельности</w:t>
            </w:r>
          </w:p>
        </w:tc>
        <w:tc>
          <w:tcPr>
            <w:tcW w:w="1558"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t>Уметь давать определение терминам. Называть основные глобальные проблемы человечества,</w:t>
            </w:r>
          </w:p>
          <w:p w:rsidR="00E11B6E" w:rsidRPr="009D1F44" w:rsidRDefault="00E11B6E" w:rsidP="009D1F44">
            <w:pPr>
              <w:autoSpaceDE w:val="0"/>
              <w:autoSpaceDN w:val="0"/>
              <w:adjustRightInd w:val="0"/>
              <w:rPr>
                <w:sz w:val="20"/>
              </w:rPr>
            </w:pPr>
            <w:r w:rsidRPr="009D1F44">
              <w:rPr>
                <w:sz w:val="20"/>
              </w:rPr>
              <w:t xml:space="preserve">перечислять их свойства и </w:t>
            </w:r>
            <w:r w:rsidRPr="009D1F44">
              <w:rPr>
                <w:sz w:val="20"/>
              </w:rPr>
              <w:lastRenderedPageBreak/>
              <w:t>значение,</w:t>
            </w:r>
          </w:p>
          <w:p w:rsidR="00E11B6E" w:rsidRPr="009D1F44" w:rsidRDefault="00E11B6E" w:rsidP="009D1F44">
            <w:pPr>
              <w:autoSpaceDE w:val="0"/>
              <w:autoSpaceDN w:val="0"/>
              <w:adjustRightInd w:val="0"/>
              <w:rPr>
                <w:sz w:val="20"/>
              </w:rPr>
            </w:pPr>
            <w:proofErr w:type="spellStart"/>
            <w:r w:rsidRPr="009D1F44">
              <w:rPr>
                <w:sz w:val="20"/>
              </w:rPr>
              <w:t>характеризо-вать</w:t>
            </w:r>
            <w:proofErr w:type="spellEnd"/>
            <w:r w:rsidRPr="009D1F44">
              <w:rPr>
                <w:sz w:val="20"/>
              </w:rPr>
              <w:t xml:space="preserve"> особенности .</w:t>
            </w:r>
          </w:p>
        </w:tc>
        <w:tc>
          <w:tcPr>
            <w:tcW w:w="2102"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rPr>
                <w:sz w:val="20"/>
              </w:rPr>
            </w:pPr>
            <w:r w:rsidRPr="009D1F44">
              <w:rPr>
                <w:b/>
                <w:sz w:val="20"/>
              </w:rPr>
              <w:lastRenderedPageBreak/>
              <w:t>Р:</w:t>
            </w:r>
            <w:r w:rsidRPr="009D1F44">
              <w:rPr>
                <w:sz w:val="20"/>
              </w:rPr>
              <w:t xml:space="preserve"> Умеют организовывать выполнение заданий учителя, анализировать результаты своей работы на уроке.</w:t>
            </w:r>
          </w:p>
          <w:p w:rsidR="00E11B6E" w:rsidRPr="009D1F44" w:rsidRDefault="00E11B6E" w:rsidP="009D1F44">
            <w:pPr>
              <w:rPr>
                <w:sz w:val="20"/>
              </w:rPr>
            </w:pPr>
            <w:r w:rsidRPr="009D1F44">
              <w:rPr>
                <w:b/>
                <w:sz w:val="20"/>
              </w:rPr>
              <w:t>П:</w:t>
            </w:r>
            <w:r w:rsidRPr="009D1F44">
              <w:rPr>
                <w:sz w:val="20"/>
              </w:rPr>
              <w:t xml:space="preserve"> Умеют воспроизводить информацию по </w:t>
            </w:r>
            <w:r w:rsidRPr="009D1F44">
              <w:rPr>
                <w:sz w:val="20"/>
              </w:rPr>
              <w:lastRenderedPageBreak/>
              <w:t>памяти, давать определение понятиям, строить речевые высказывания, устанавливать причинно-следственные связи.</w:t>
            </w:r>
          </w:p>
          <w:p w:rsidR="00E11B6E" w:rsidRPr="009D1F44" w:rsidRDefault="00E11B6E" w:rsidP="009D1F44">
            <w:pPr>
              <w:autoSpaceDE w:val="0"/>
              <w:autoSpaceDN w:val="0"/>
              <w:adjustRightInd w:val="0"/>
              <w:rPr>
                <w:sz w:val="20"/>
              </w:rPr>
            </w:pPr>
            <w:r w:rsidRPr="009D1F44">
              <w:rPr>
                <w:b/>
                <w:sz w:val="20"/>
              </w:rPr>
              <w:t>К:</w:t>
            </w:r>
            <w:r w:rsidRPr="009D1F44">
              <w:rPr>
                <w:sz w:val="20"/>
              </w:rPr>
              <w:t xml:space="preserve"> Умение работать в группах, обсуждать</w:t>
            </w:r>
          </w:p>
        </w:tc>
        <w:tc>
          <w:tcPr>
            <w:tcW w:w="170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autoSpaceDE w:val="0"/>
              <w:autoSpaceDN w:val="0"/>
              <w:adjustRightInd w:val="0"/>
              <w:rPr>
                <w:sz w:val="20"/>
              </w:rPr>
            </w:pPr>
            <w:r w:rsidRPr="009D1F44">
              <w:rPr>
                <w:sz w:val="20"/>
              </w:rPr>
              <w:lastRenderedPageBreak/>
              <w:t>Выбирают целевые и смысловые установки в своих действиях и поступках.</w:t>
            </w:r>
          </w:p>
        </w:tc>
        <w:tc>
          <w:tcPr>
            <w:tcW w:w="1276"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napToGrid w:val="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napToGrid w:val="0"/>
                <w:sz w:val="20"/>
                <w:szCs w:val="20"/>
                <w:lang w:eastAsia="en-US"/>
              </w:rPr>
            </w:pPr>
          </w:p>
        </w:tc>
        <w:tc>
          <w:tcPr>
            <w:tcW w:w="737" w:type="dxa"/>
            <w:gridSpan w:val="2"/>
            <w:tcBorders>
              <w:top w:val="single" w:sz="4" w:space="0" w:color="000000"/>
              <w:left w:val="single" w:sz="4" w:space="0" w:color="000000"/>
              <w:bottom w:val="single" w:sz="4" w:space="0" w:color="000000"/>
              <w:right w:val="single" w:sz="4" w:space="0" w:color="000000"/>
            </w:tcBorders>
          </w:tcPr>
          <w:p w:rsidR="00E11B6E" w:rsidRPr="009D1F44" w:rsidRDefault="00E11B6E" w:rsidP="009D1F44">
            <w:pPr>
              <w:widowControl w:val="0"/>
              <w:spacing w:line="276" w:lineRule="auto"/>
              <w:rPr>
                <w:snapToGrid w:val="0"/>
                <w:sz w:val="20"/>
                <w:szCs w:val="20"/>
                <w:lang w:eastAsia="en-US"/>
              </w:rPr>
            </w:pPr>
          </w:p>
        </w:tc>
      </w:tr>
    </w:tbl>
    <w:p w:rsidR="009D1F44" w:rsidRPr="009D1F44" w:rsidRDefault="009D1F44" w:rsidP="009D1F44">
      <w:pPr>
        <w:pStyle w:val="a3"/>
        <w:rPr>
          <w:b/>
          <w:sz w:val="24"/>
        </w:rPr>
      </w:pPr>
    </w:p>
    <w:p w:rsidR="0033730A" w:rsidRPr="009D1F44" w:rsidRDefault="0033730A" w:rsidP="009D1F44">
      <w:pPr>
        <w:pStyle w:val="a3"/>
        <w:ind w:left="720"/>
        <w:jc w:val="both"/>
        <w:rPr>
          <w:sz w:val="22"/>
          <w:szCs w:val="24"/>
        </w:rPr>
      </w:pPr>
    </w:p>
    <w:p w:rsidR="00630D61" w:rsidRDefault="00630D61" w:rsidP="009D1F44">
      <w:pPr>
        <w:pStyle w:val="a3"/>
        <w:jc w:val="both"/>
        <w:rPr>
          <w:sz w:val="24"/>
          <w:szCs w:val="24"/>
        </w:rPr>
      </w:pPr>
    </w:p>
    <w:p w:rsidR="00D505BF" w:rsidRDefault="00D505BF" w:rsidP="009D1F44">
      <w:pPr>
        <w:pStyle w:val="a3"/>
        <w:jc w:val="both"/>
        <w:rPr>
          <w:sz w:val="24"/>
          <w:szCs w:val="24"/>
        </w:rPr>
      </w:pPr>
    </w:p>
    <w:p w:rsidR="00D505BF" w:rsidRDefault="00D505BF" w:rsidP="009D1F44">
      <w:pPr>
        <w:pStyle w:val="a3"/>
        <w:jc w:val="both"/>
        <w:rPr>
          <w:sz w:val="24"/>
          <w:szCs w:val="24"/>
        </w:rPr>
      </w:pPr>
    </w:p>
    <w:p w:rsidR="00D505BF" w:rsidRDefault="00D505BF" w:rsidP="009D1F44">
      <w:pPr>
        <w:pStyle w:val="a3"/>
        <w:jc w:val="both"/>
        <w:rPr>
          <w:sz w:val="24"/>
          <w:szCs w:val="24"/>
        </w:rPr>
      </w:pPr>
    </w:p>
    <w:p w:rsidR="00D505BF" w:rsidRDefault="00D505BF" w:rsidP="009D1F44">
      <w:pPr>
        <w:pStyle w:val="a3"/>
        <w:jc w:val="both"/>
        <w:rPr>
          <w:sz w:val="24"/>
          <w:szCs w:val="24"/>
        </w:rPr>
      </w:pPr>
    </w:p>
    <w:p w:rsidR="00D505BF" w:rsidRDefault="00D505BF" w:rsidP="009D1F44">
      <w:pPr>
        <w:pStyle w:val="a3"/>
        <w:jc w:val="both"/>
        <w:rPr>
          <w:sz w:val="24"/>
          <w:szCs w:val="24"/>
        </w:rPr>
      </w:pPr>
    </w:p>
    <w:p w:rsidR="00D505BF" w:rsidRDefault="00D505BF" w:rsidP="009D1F44">
      <w:pPr>
        <w:pStyle w:val="a3"/>
        <w:jc w:val="both"/>
        <w:rPr>
          <w:sz w:val="24"/>
          <w:szCs w:val="24"/>
        </w:rPr>
      </w:pPr>
    </w:p>
    <w:p w:rsidR="00D505BF" w:rsidRDefault="00D505BF" w:rsidP="009D1F44">
      <w:pPr>
        <w:pStyle w:val="a3"/>
        <w:jc w:val="both"/>
        <w:rPr>
          <w:sz w:val="24"/>
          <w:szCs w:val="24"/>
        </w:rPr>
      </w:pPr>
    </w:p>
    <w:p w:rsidR="00D505BF" w:rsidRDefault="00D505BF" w:rsidP="009D1F44">
      <w:pPr>
        <w:pStyle w:val="a3"/>
        <w:jc w:val="both"/>
        <w:rPr>
          <w:sz w:val="24"/>
          <w:szCs w:val="24"/>
        </w:rPr>
      </w:pPr>
    </w:p>
    <w:p w:rsidR="00D505BF" w:rsidRDefault="00D505BF" w:rsidP="009D1F44">
      <w:pPr>
        <w:pStyle w:val="a3"/>
        <w:jc w:val="both"/>
        <w:rPr>
          <w:sz w:val="24"/>
          <w:szCs w:val="24"/>
        </w:rPr>
      </w:pPr>
    </w:p>
    <w:p w:rsidR="00D505BF" w:rsidRDefault="00D505BF" w:rsidP="009D1F44">
      <w:pPr>
        <w:pStyle w:val="a3"/>
        <w:jc w:val="both"/>
        <w:rPr>
          <w:sz w:val="24"/>
          <w:szCs w:val="24"/>
        </w:rPr>
      </w:pPr>
    </w:p>
    <w:p w:rsidR="00D505BF" w:rsidRDefault="00D505BF" w:rsidP="009D1F44">
      <w:pPr>
        <w:pStyle w:val="a3"/>
        <w:jc w:val="both"/>
        <w:rPr>
          <w:sz w:val="24"/>
          <w:szCs w:val="24"/>
        </w:rPr>
      </w:pPr>
    </w:p>
    <w:p w:rsidR="00D505BF" w:rsidRDefault="00D505BF" w:rsidP="009D1F44">
      <w:pPr>
        <w:pStyle w:val="a3"/>
        <w:jc w:val="both"/>
        <w:rPr>
          <w:sz w:val="24"/>
          <w:szCs w:val="24"/>
        </w:rPr>
      </w:pPr>
    </w:p>
    <w:p w:rsidR="00D505BF" w:rsidRDefault="00D505BF" w:rsidP="009D1F44">
      <w:pPr>
        <w:pStyle w:val="a3"/>
        <w:jc w:val="both"/>
        <w:rPr>
          <w:sz w:val="24"/>
          <w:szCs w:val="24"/>
        </w:rPr>
      </w:pPr>
    </w:p>
    <w:p w:rsidR="00D505BF" w:rsidRDefault="00D505BF" w:rsidP="009D1F44">
      <w:pPr>
        <w:pStyle w:val="a3"/>
        <w:jc w:val="both"/>
        <w:rPr>
          <w:sz w:val="24"/>
          <w:szCs w:val="24"/>
        </w:rPr>
      </w:pPr>
    </w:p>
    <w:p w:rsidR="00D505BF" w:rsidRDefault="00D505BF" w:rsidP="009D1F44">
      <w:pPr>
        <w:pStyle w:val="a3"/>
        <w:jc w:val="both"/>
        <w:rPr>
          <w:sz w:val="24"/>
          <w:szCs w:val="24"/>
        </w:rPr>
      </w:pPr>
    </w:p>
    <w:p w:rsidR="00D505BF" w:rsidRDefault="00D505BF" w:rsidP="009D1F44">
      <w:pPr>
        <w:pStyle w:val="a3"/>
        <w:jc w:val="both"/>
        <w:rPr>
          <w:sz w:val="24"/>
          <w:szCs w:val="24"/>
        </w:rPr>
      </w:pPr>
    </w:p>
    <w:p w:rsidR="00D505BF" w:rsidRPr="00D505BF" w:rsidRDefault="00D505BF" w:rsidP="00D505BF">
      <w:pPr>
        <w:pStyle w:val="a3"/>
        <w:rPr>
          <w:b/>
          <w:bCs/>
          <w:sz w:val="24"/>
          <w:u w:val="single"/>
        </w:rPr>
      </w:pPr>
      <w:r w:rsidRPr="00D505BF">
        <w:rPr>
          <w:b/>
          <w:bCs/>
          <w:sz w:val="24"/>
          <w:u w:val="single"/>
        </w:rPr>
        <w:t>УЧЕБНО-МЕТОДИЧЕСКОЕ И МАТЕРИАЛЬНО-ТЕХНИЧЕСКОЕ ОБЕСПЕЧЕНИЕ ОБРАЗОВАТЕЛЬНОГО ПРОЦЕССА</w:t>
      </w:r>
    </w:p>
    <w:p w:rsidR="00D505BF" w:rsidRPr="00D505BF" w:rsidRDefault="00D505BF" w:rsidP="00D505BF">
      <w:pPr>
        <w:pStyle w:val="a3"/>
        <w:rPr>
          <w:sz w:val="24"/>
          <w:szCs w:val="24"/>
        </w:rPr>
      </w:pPr>
      <w:r>
        <w:rPr>
          <w:sz w:val="24"/>
          <w:szCs w:val="24"/>
        </w:rPr>
        <w:t xml:space="preserve">1. </w:t>
      </w:r>
      <w:r w:rsidRPr="00D505BF">
        <w:rPr>
          <w:sz w:val="24"/>
          <w:szCs w:val="24"/>
        </w:rPr>
        <w:t xml:space="preserve">Пасечник В. В. Биология. Введение в общую биологию. 9 класс. Учебник / Пасечник В. В., Каменский А. А. </w:t>
      </w:r>
      <w:proofErr w:type="spellStart"/>
      <w:r w:rsidRPr="00D505BF">
        <w:rPr>
          <w:sz w:val="24"/>
          <w:szCs w:val="24"/>
        </w:rPr>
        <w:t>Криксунов</w:t>
      </w:r>
      <w:proofErr w:type="spellEnd"/>
      <w:r w:rsidRPr="00D505BF">
        <w:rPr>
          <w:sz w:val="24"/>
          <w:szCs w:val="24"/>
        </w:rPr>
        <w:t xml:space="preserve"> Е. А., Швецов Г. Г. – 3-е изд., стереотип. - М.: Дрофа, 2015 .  </w:t>
      </w:r>
    </w:p>
    <w:p w:rsidR="00D505BF" w:rsidRPr="00D505BF" w:rsidRDefault="00D505BF" w:rsidP="00D505BF">
      <w:pPr>
        <w:pStyle w:val="a3"/>
        <w:rPr>
          <w:sz w:val="24"/>
          <w:szCs w:val="24"/>
        </w:rPr>
      </w:pPr>
      <w:r>
        <w:rPr>
          <w:sz w:val="24"/>
          <w:szCs w:val="24"/>
        </w:rPr>
        <w:t xml:space="preserve">2. </w:t>
      </w:r>
      <w:r w:rsidRPr="00D505BF">
        <w:rPr>
          <w:sz w:val="24"/>
          <w:szCs w:val="24"/>
        </w:rPr>
        <w:t xml:space="preserve">Пасечник В. В. Биология. Введение в общую биологию. 9 класс: рабочая тетрадь к учебнику Пасечника В. В., Каменского А. А. </w:t>
      </w:r>
      <w:proofErr w:type="spellStart"/>
      <w:r w:rsidRPr="00D505BF">
        <w:rPr>
          <w:sz w:val="24"/>
          <w:szCs w:val="24"/>
        </w:rPr>
        <w:t>Криксунова</w:t>
      </w:r>
      <w:proofErr w:type="spellEnd"/>
      <w:r w:rsidRPr="00D505BF">
        <w:rPr>
          <w:sz w:val="24"/>
          <w:szCs w:val="24"/>
        </w:rPr>
        <w:t xml:space="preserve"> Е. А., </w:t>
      </w:r>
      <w:proofErr w:type="spellStart"/>
      <w:r w:rsidRPr="00D505BF">
        <w:rPr>
          <w:sz w:val="24"/>
          <w:szCs w:val="24"/>
        </w:rPr>
        <w:t>Швецова</w:t>
      </w:r>
      <w:proofErr w:type="spellEnd"/>
      <w:r w:rsidRPr="00D505BF">
        <w:rPr>
          <w:sz w:val="24"/>
          <w:szCs w:val="24"/>
        </w:rPr>
        <w:t xml:space="preserve"> Г. Г. «Биология. Введение в общую биологию. 9 класс»/ </w:t>
      </w:r>
      <w:proofErr w:type="spellStart"/>
      <w:r w:rsidRPr="00D505BF">
        <w:rPr>
          <w:sz w:val="24"/>
          <w:szCs w:val="24"/>
        </w:rPr>
        <w:t>В.В.Пасечник</w:t>
      </w:r>
      <w:proofErr w:type="spellEnd"/>
      <w:r w:rsidRPr="00D505BF">
        <w:rPr>
          <w:sz w:val="24"/>
          <w:szCs w:val="24"/>
        </w:rPr>
        <w:t xml:space="preserve">, </w:t>
      </w:r>
      <w:proofErr w:type="spellStart"/>
      <w:r w:rsidRPr="00D505BF">
        <w:rPr>
          <w:sz w:val="24"/>
          <w:szCs w:val="24"/>
        </w:rPr>
        <w:t>Г.Г.Швецов</w:t>
      </w:r>
      <w:proofErr w:type="spellEnd"/>
      <w:r w:rsidRPr="00D505BF">
        <w:rPr>
          <w:sz w:val="24"/>
          <w:szCs w:val="24"/>
        </w:rPr>
        <w:t xml:space="preserve"> – 3-е изд., стереотип. - М.: Дрофа, 2015.  </w:t>
      </w:r>
    </w:p>
    <w:p w:rsidR="00D505BF" w:rsidRPr="00D505BF" w:rsidRDefault="00D505BF" w:rsidP="00D505BF">
      <w:pPr>
        <w:pStyle w:val="a3"/>
        <w:rPr>
          <w:sz w:val="24"/>
          <w:szCs w:val="24"/>
        </w:rPr>
      </w:pPr>
      <w:r>
        <w:rPr>
          <w:sz w:val="24"/>
          <w:szCs w:val="24"/>
        </w:rPr>
        <w:t xml:space="preserve">3. </w:t>
      </w:r>
      <w:r w:rsidRPr="00D505BF">
        <w:rPr>
          <w:sz w:val="24"/>
          <w:szCs w:val="24"/>
        </w:rPr>
        <w:t>Пасечник В. В., Швецов Г. Г. Биология. Введение в общую биологию. 9 класс. Методическое пособие / М.: Дрофа, 2016 </w:t>
      </w:r>
    </w:p>
    <w:p w:rsidR="00D505BF" w:rsidRPr="00D505BF" w:rsidRDefault="00D505BF" w:rsidP="00D505BF">
      <w:pPr>
        <w:pStyle w:val="a3"/>
        <w:rPr>
          <w:sz w:val="24"/>
          <w:szCs w:val="24"/>
        </w:rPr>
      </w:pPr>
      <w:r w:rsidRPr="00D505BF">
        <w:rPr>
          <w:sz w:val="24"/>
          <w:szCs w:val="24"/>
        </w:rPr>
        <w:lastRenderedPageBreak/>
        <w:t>4</w:t>
      </w:r>
      <w:r>
        <w:rPr>
          <w:b/>
          <w:sz w:val="24"/>
          <w:szCs w:val="24"/>
        </w:rPr>
        <w:t xml:space="preserve">. </w:t>
      </w:r>
      <w:r w:rsidRPr="00D505BF">
        <w:rPr>
          <w:i/>
          <w:iCs/>
          <w:sz w:val="24"/>
          <w:szCs w:val="24"/>
        </w:rPr>
        <w:t>Иорданский, Н. Н.</w:t>
      </w:r>
      <w:r w:rsidRPr="00D505BF">
        <w:rPr>
          <w:sz w:val="24"/>
          <w:szCs w:val="24"/>
        </w:rPr>
        <w:t> Эволюция жизни. – М.: Академия, 2006.</w:t>
      </w:r>
    </w:p>
    <w:p w:rsidR="00D505BF" w:rsidRPr="00D505BF" w:rsidRDefault="00D505BF" w:rsidP="00D505BF">
      <w:pPr>
        <w:pStyle w:val="a3"/>
        <w:rPr>
          <w:sz w:val="24"/>
          <w:szCs w:val="24"/>
        </w:rPr>
      </w:pPr>
      <w:r>
        <w:rPr>
          <w:i/>
          <w:iCs/>
          <w:sz w:val="24"/>
          <w:szCs w:val="24"/>
        </w:rPr>
        <w:t xml:space="preserve">5. </w:t>
      </w:r>
      <w:r w:rsidRPr="00D505BF">
        <w:rPr>
          <w:i/>
          <w:iCs/>
          <w:sz w:val="24"/>
          <w:szCs w:val="24"/>
        </w:rPr>
        <w:t>Медников, Б. М.</w:t>
      </w:r>
      <w:r w:rsidRPr="00D505BF">
        <w:rPr>
          <w:sz w:val="24"/>
          <w:szCs w:val="24"/>
        </w:rPr>
        <w:t> Биология. Формы и уровни жизни. – М.: Просвещение, 2012;</w:t>
      </w:r>
    </w:p>
    <w:p w:rsidR="00D505BF" w:rsidRPr="00D505BF" w:rsidRDefault="00D505BF" w:rsidP="00D505BF">
      <w:pPr>
        <w:pStyle w:val="a3"/>
        <w:rPr>
          <w:sz w:val="24"/>
          <w:szCs w:val="24"/>
        </w:rPr>
      </w:pPr>
      <w:r>
        <w:rPr>
          <w:sz w:val="24"/>
          <w:szCs w:val="24"/>
        </w:rPr>
        <w:t xml:space="preserve">6. </w:t>
      </w:r>
      <w:r w:rsidRPr="00D505BF">
        <w:rPr>
          <w:i/>
          <w:iCs/>
          <w:sz w:val="24"/>
          <w:szCs w:val="24"/>
        </w:rPr>
        <w:t>Ауэрбах, Ш.</w:t>
      </w:r>
      <w:r w:rsidRPr="00D505BF">
        <w:rPr>
          <w:sz w:val="24"/>
          <w:szCs w:val="24"/>
        </w:rPr>
        <w:t xml:space="preserve"> Генетика. – М.: </w:t>
      </w:r>
      <w:proofErr w:type="spellStart"/>
      <w:r w:rsidRPr="00D505BF">
        <w:rPr>
          <w:sz w:val="24"/>
          <w:szCs w:val="24"/>
        </w:rPr>
        <w:t>Атомиздат</w:t>
      </w:r>
      <w:proofErr w:type="spellEnd"/>
      <w:r w:rsidRPr="00D505BF">
        <w:rPr>
          <w:sz w:val="24"/>
          <w:szCs w:val="24"/>
        </w:rPr>
        <w:t>, 2009.</w:t>
      </w:r>
    </w:p>
    <w:p w:rsidR="00D505BF" w:rsidRPr="00D505BF" w:rsidRDefault="00D505BF" w:rsidP="00D505BF">
      <w:pPr>
        <w:pStyle w:val="a3"/>
        <w:rPr>
          <w:sz w:val="24"/>
          <w:szCs w:val="24"/>
        </w:rPr>
      </w:pPr>
      <w:r>
        <w:rPr>
          <w:i/>
          <w:iCs/>
          <w:sz w:val="24"/>
          <w:szCs w:val="24"/>
        </w:rPr>
        <w:t xml:space="preserve">7. </w:t>
      </w:r>
      <w:r w:rsidRPr="00D505BF">
        <w:rPr>
          <w:i/>
          <w:iCs/>
          <w:sz w:val="24"/>
          <w:szCs w:val="24"/>
        </w:rPr>
        <w:t>Энциклопедия</w:t>
      </w:r>
      <w:r w:rsidRPr="00D505BF">
        <w:rPr>
          <w:sz w:val="24"/>
          <w:szCs w:val="24"/>
        </w:rPr>
        <w:t xml:space="preserve"> для детей. Т. 2. Биология. 5-е изд., </w:t>
      </w:r>
      <w:proofErr w:type="spellStart"/>
      <w:r w:rsidRPr="00D505BF">
        <w:rPr>
          <w:sz w:val="24"/>
          <w:szCs w:val="24"/>
        </w:rPr>
        <w:t>перераб</w:t>
      </w:r>
      <w:proofErr w:type="spellEnd"/>
      <w:proofErr w:type="gramStart"/>
      <w:r w:rsidRPr="00D505BF">
        <w:rPr>
          <w:sz w:val="24"/>
          <w:szCs w:val="24"/>
        </w:rPr>
        <w:t>.</w:t>
      </w:r>
      <w:proofErr w:type="gramEnd"/>
      <w:r w:rsidRPr="00D505BF">
        <w:rPr>
          <w:sz w:val="24"/>
          <w:szCs w:val="24"/>
        </w:rPr>
        <w:t xml:space="preserve"> и доп. / </w:t>
      </w:r>
      <w:proofErr w:type="spellStart"/>
      <w:r w:rsidRPr="00D505BF">
        <w:rPr>
          <w:sz w:val="24"/>
          <w:szCs w:val="24"/>
        </w:rPr>
        <w:t>глав.ред</w:t>
      </w:r>
      <w:proofErr w:type="spellEnd"/>
      <w:r w:rsidRPr="00D505BF">
        <w:rPr>
          <w:sz w:val="24"/>
          <w:szCs w:val="24"/>
        </w:rPr>
        <w:t xml:space="preserve">. М. Д. Аксенова. – М.: </w:t>
      </w:r>
      <w:proofErr w:type="spellStart"/>
      <w:r w:rsidRPr="00D505BF">
        <w:rPr>
          <w:sz w:val="24"/>
          <w:szCs w:val="24"/>
        </w:rPr>
        <w:t>Аванта</w:t>
      </w:r>
      <w:proofErr w:type="spellEnd"/>
      <w:r w:rsidRPr="00D505BF">
        <w:rPr>
          <w:sz w:val="24"/>
          <w:szCs w:val="24"/>
        </w:rPr>
        <w:t>+, 1998. – 704 с.: ил.</w:t>
      </w:r>
    </w:p>
    <w:p w:rsidR="00D505BF" w:rsidRPr="00D505BF" w:rsidRDefault="00D505BF" w:rsidP="00D505BF">
      <w:pPr>
        <w:pStyle w:val="a3"/>
        <w:rPr>
          <w:sz w:val="24"/>
          <w:szCs w:val="24"/>
        </w:rPr>
      </w:pPr>
      <w:r w:rsidRPr="00D505BF">
        <w:rPr>
          <w:i/>
          <w:iCs/>
          <w:sz w:val="24"/>
          <w:szCs w:val="24"/>
        </w:rPr>
        <w:t>Я познаю мир</w:t>
      </w:r>
      <w:r w:rsidRPr="00D505BF">
        <w:rPr>
          <w:sz w:val="24"/>
          <w:szCs w:val="24"/>
        </w:rPr>
        <w:t xml:space="preserve">: детская энциклопедия: миграции животных / автор А. Х. </w:t>
      </w:r>
      <w:proofErr w:type="spellStart"/>
      <w:r w:rsidRPr="00D505BF">
        <w:rPr>
          <w:sz w:val="24"/>
          <w:szCs w:val="24"/>
        </w:rPr>
        <w:t>Тамбиев</w:t>
      </w:r>
      <w:proofErr w:type="spellEnd"/>
      <w:r w:rsidRPr="00D505BF">
        <w:rPr>
          <w:sz w:val="24"/>
          <w:szCs w:val="24"/>
        </w:rPr>
        <w:t xml:space="preserve">. – М.: ООО «Фирма «Издательство АСТ»; </w:t>
      </w:r>
      <w:proofErr w:type="spellStart"/>
      <w:proofErr w:type="gramStart"/>
      <w:r w:rsidRPr="00D505BF">
        <w:rPr>
          <w:sz w:val="24"/>
          <w:szCs w:val="24"/>
        </w:rPr>
        <w:t>ООО»Астрель</w:t>
      </w:r>
      <w:proofErr w:type="spellEnd"/>
      <w:proofErr w:type="gramEnd"/>
      <w:r w:rsidRPr="00D505BF">
        <w:rPr>
          <w:sz w:val="24"/>
          <w:szCs w:val="24"/>
        </w:rPr>
        <w:t>», 2009. – 464 с.: ил.</w:t>
      </w:r>
    </w:p>
    <w:p w:rsidR="00D505BF" w:rsidRPr="00D505BF" w:rsidRDefault="00D505BF" w:rsidP="00D505BF">
      <w:pPr>
        <w:pStyle w:val="a3"/>
        <w:rPr>
          <w:sz w:val="24"/>
          <w:szCs w:val="24"/>
        </w:rPr>
      </w:pPr>
      <w:r>
        <w:rPr>
          <w:i/>
          <w:iCs/>
          <w:sz w:val="24"/>
          <w:szCs w:val="24"/>
        </w:rPr>
        <w:t xml:space="preserve">8. </w:t>
      </w:r>
      <w:r w:rsidRPr="00D505BF">
        <w:rPr>
          <w:i/>
          <w:iCs/>
          <w:sz w:val="24"/>
          <w:szCs w:val="24"/>
        </w:rPr>
        <w:t>Я познаю мир:</w:t>
      </w:r>
      <w:r w:rsidRPr="00D505BF">
        <w:rPr>
          <w:sz w:val="24"/>
          <w:szCs w:val="24"/>
        </w:rPr>
        <w:t xml:space="preserve"> детская энциклопедия: развитие жизни на Земле / автор А. Х. </w:t>
      </w:r>
      <w:proofErr w:type="spellStart"/>
      <w:r w:rsidRPr="00D505BF">
        <w:rPr>
          <w:sz w:val="24"/>
          <w:szCs w:val="24"/>
        </w:rPr>
        <w:t>Тамбиев</w:t>
      </w:r>
      <w:proofErr w:type="spellEnd"/>
      <w:r w:rsidRPr="00D505BF">
        <w:rPr>
          <w:sz w:val="24"/>
          <w:szCs w:val="24"/>
        </w:rPr>
        <w:t>. – М.: ООО «Фирма «Издательство АСТ»; ООО «</w:t>
      </w:r>
      <w:proofErr w:type="spellStart"/>
      <w:r w:rsidRPr="00D505BF">
        <w:rPr>
          <w:sz w:val="24"/>
          <w:szCs w:val="24"/>
        </w:rPr>
        <w:t>Астрель</w:t>
      </w:r>
      <w:proofErr w:type="spellEnd"/>
      <w:r w:rsidRPr="00D505BF">
        <w:rPr>
          <w:sz w:val="24"/>
          <w:szCs w:val="24"/>
        </w:rPr>
        <w:t>», 2008. – 400 с.: ил.</w:t>
      </w:r>
    </w:p>
    <w:p w:rsidR="00D505BF" w:rsidRPr="00D505BF" w:rsidRDefault="00D505BF" w:rsidP="00D505BF">
      <w:pPr>
        <w:pStyle w:val="a3"/>
        <w:rPr>
          <w:sz w:val="24"/>
          <w:szCs w:val="24"/>
        </w:rPr>
      </w:pPr>
      <w:r>
        <w:rPr>
          <w:sz w:val="24"/>
          <w:szCs w:val="24"/>
        </w:rPr>
        <w:t xml:space="preserve">9. </w:t>
      </w:r>
      <w:r w:rsidRPr="00D505BF">
        <w:rPr>
          <w:sz w:val="24"/>
          <w:szCs w:val="24"/>
        </w:rPr>
        <w:t>Галева Н.Л. 100 способов формирования учебного успеха каждого ученика на уроках биологии. Методическое пособие по реализации требований ФГОС к образовательным результатам. – 5 за знания, 2016.</w:t>
      </w:r>
    </w:p>
    <w:p w:rsidR="00D505BF" w:rsidRPr="00D505BF" w:rsidRDefault="00D505BF" w:rsidP="00D505BF">
      <w:pPr>
        <w:pStyle w:val="a3"/>
        <w:rPr>
          <w:sz w:val="24"/>
          <w:szCs w:val="24"/>
        </w:rPr>
      </w:pPr>
      <w:r>
        <w:rPr>
          <w:sz w:val="24"/>
          <w:szCs w:val="24"/>
        </w:rPr>
        <w:t xml:space="preserve">10. </w:t>
      </w:r>
      <w:r w:rsidRPr="00D505BF">
        <w:rPr>
          <w:sz w:val="24"/>
          <w:szCs w:val="24"/>
        </w:rPr>
        <w:t xml:space="preserve">Кириленко А.А. Биологическое лото: от знания к результату. Общая биология. 9-11 классы. Дидактическая игра/ </w:t>
      </w:r>
      <w:proofErr w:type="spellStart"/>
      <w:r w:rsidRPr="00D505BF">
        <w:rPr>
          <w:sz w:val="24"/>
          <w:szCs w:val="24"/>
        </w:rPr>
        <w:t>А.А.Кириленко</w:t>
      </w:r>
      <w:proofErr w:type="spellEnd"/>
      <w:r w:rsidRPr="00D505BF">
        <w:rPr>
          <w:sz w:val="24"/>
          <w:szCs w:val="24"/>
        </w:rPr>
        <w:t>. – Ростов на Дону: Легион, 2014.</w:t>
      </w:r>
    </w:p>
    <w:p w:rsidR="00D505BF" w:rsidRPr="00D505BF" w:rsidRDefault="00D505BF" w:rsidP="00D505BF">
      <w:pPr>
        <w:pStyle w:val="a3"/>
        <w:rPr>
          <w:sz w:val="24"/>
          <w:szCs w:val="24"/>
        </w:rPr>
      </w:pPr>
      <w:r>
        <w:rPr>
          <w:sz w:val="24"/>
          <w:szCs w:val="24"/>
        </w:rPr>
        <w:t>11.</w:t>
      </w:r>
      <w:r w:rsidRPr="00D505BF">
        <w:rPr>
          <w:sz w:val="24"/>
          <w:szCs w:val="24"/>
        </w:rPr>
        <w:t xml:space="preserve">Кириленко А.А., </w:t>
      </w:r>
      <w:proofErr w:type="spellStart"/>
      <w:r w:rsidRPr="00D505BF">
        <w:rPr>
          <w:sz w:val="24"/>
          <w:szCs w:val="24"/>
        </w:rPr>
        <w:t>Даденко</w:t>
      </w:r>
      <w:proofErr w:type="spellEnd"/>
      <w:r w:rsidRPr="00D505BF">
        <w:rPr>
          <w:sz w:val="24"/>
          <w:szCs w:val="24"/>
        </w:rPr>
        <w:t xml:space="preserve"> Е.В., Колесников С.И. Биология. Подготовка к ГИА – 2016. – Ростов на Дону, Легион, 2015.</w:t>
      </w:r>
    </w:p>
    <w:p w:rsidR="00D505BF" w:rsidRPr="00D505BF" w:rsidRDefault="00D505BF" w:rsidP="00D505BF">
      <w:pPr>
        <w:pStyle w:val="a3"/>
        <w:rPr>
          <w:sz w:val="24"/>
          <w:szCs w:val="24"/>
        </w:rPr>
      </w:pPr>
      <w:proofErr w:type="spellStart"/>
      <w:r w:rsidRPr="00D505BF">
        <w:rPr>
          <w:sz w:val="24"/>
          <w:szCs w:val="24"/>
        </w:rPr>
        <w:t>Контрольно</w:t>
      </w:r>
      <w:proofErr w:type="spellEnd"/>
      <w:r w:rsidRPr="00D505BF">
        <w:rPr>
          <w:sz w:val="24"/>
          <w:szCs w:val="24"/>
        </w:rPr>
        <w:t xml:space="preserve"> – измерительные материалы. Биология. 9 класс/ составитель Богданов Н.А. – М., ВАКО, 2015.</w:t>
      </w:r>
    </w:p>
    <w:p w:rsidR="00D505BF" w:rsidRPr="00D505BF" w:rsidRDefault="00D505BF" w:rsidP="00D505BF">
      <w:pPr>
        <w:pStyle w:val="a3"/>
        <w:rPr>
          <w:sz w:val="24"/>
          <w:szCs w:val="24"/>
        </w:rPr>
      </w:pPr>
      <w:r>
        <w:rPr>
          <w:sz w:val="24"/>
          <w:szCs w:val="24"/>
        </w:rPr>
        <w:t xml:space="preserve">12. </w:t>
      </w:r>
      <w:r w:rsidRPr="00D505BF">
        <w:rPr>
          <w:sz w:val="24"/>
          <w:szCs w:val="24"/>
        </w:rPr>
        <w:t xml:space="preserve">Левитин В. Удивительная генетика. – </w:t>
      </w:r>
      <w:proofErr w:type="spellStart"/>
      <w:r w:rsidRPr="00D505BF">
        <w:rPr>
          <w:sz w:val="24"/>
          <w:szCs w:val="24"/>
        </w:rPr>
        <w:t>Эксмо</w:t>
      </w:r>
      <w:proofErr w:type="spellEnd"/>
      <w:r w:rsidRPr="00D505BF">
        <w:rPr>
          <w:sz w:val="24"/>
          <w:szCs w:val="24"/>
        </w:rPr>
        <w:t>, 2012.</w:t>
      </w:r>
    </w:p>
    <w:p w:rsidR="00D505BF" w:rsidRPr="00D505BF" w:rsidRDefault="00D505BF" w:rsidP="00D505BF">
      <w:pPr>
        <w:pStyle w:val="a3"/>
        <w:rPr>
          <w:sz w:val="24"/>
          <w:szCs w:val="24"/>
        </w:rPr>
      </w:pPr>
      <w:r>
        <w:rPr>
          <w:sz w:val="24"/>
          <w:szCs w:val="24"/>
        </w:rPr>
        <w:t xml:space="preserve">13. </w:t>
      </w:r>
      <w:r w:rsidRPr="00D505BF">
        <w:rPr>
          <w:sz w:val="24"/>
          <w:szCs w:val="24"/>
        </w:rPr>
        <w:t>Леонтьев Д.В. Общая биология: система органического мира. Конспект лекций. – Харьков: ХГЗВА, 2015.</w:t>
      </w:r>
    </w:p>
    <w:p w:rsidR="00D505BF" w:rsidRPr="00D505BF" w:rsidRDefault="00D505BF" w:rsidP="00D505BF">
      <w:pPr>
        <w:pStyle w:val="a3"/>
        <w:rPr>
          <w:sz w:val="24"/>
          <w:szCs w:val="24"/>
        </w:rPr>
      </w:pPr>
      <w:r>
        <w:rPr>
          <w:sz w:val="24"/>
          <w:szCs w:val="24"/>
        </w:rPr>
        <w:t xml:space="preserve">14. </w:t>
      </w:r>
      <w:proofErr w:type="spellStart"/>
      <w:r w:rsidRPr="00D505BF">
        <w:rPr>
          <w:sz w:val="24"/>
          <w:szCs w:val="24"/>
        </w:rPr>
        <w:t>Лернер</w:t>
      </w:r>
      <w:proofErr w:type="spellEnd"/>
      <w:r w:rsidRPr="00D505BF">
        <w:rPr>
          <w:sz w:val="24"/>
          <w:szCs w:val="24"/>
        </w:rPr>
        <w:t xml:space="preserve"> Г.И. ОГЭ – 2016. Биология: сборник заданий: 9 класс. – </w:t>
      </w:r>
      <w:proofErr w:type="spellStart"/>
      <w:r w:rsidRPr="00D505BF">
        <w:rPr>
          <w:sz w:val="24"/>
          <w:szCs w:val="24"/>
        </w:rPr>
        <w:t>Эксмо</w:t>
      </w:r>
      <w:proofErr w:type="spellEnd"/>
      <w:r w:rsidRPr="00D505BF">
        <w:rPr>
          <w:sz w:val="24"/>
          <w:szCs w:val="24"/>
        </w:rPr>
        <w:t>, 2015.</w:t>
      </w:r>
    </w:p>
    <w:p w:rsidR="00D505BF" w:rsidRPr="00D505BF" w:rsidRDefault="00D505BF" w:rsidP="00D505BF">
      <w:pPr>
        <w:pStyle w:val="a3"/>
        <w:rPr>
          <w:sz w:val="24"/>
          <w:szCs w:val="24"/>
        </w:rPr>
      </w:pPr>
      <w:r>
        <w:rPr>
          <w:sz w:val="24"/>
          <w:szCs w:val="24"/>
        </w:rPr>
        <w:t xml:space="preserve">15. </w:t>
      </w:r>
      <w:r w:rsidRPr="00D505BF">
        <w:rPr>
          <w:sz w:val="24"/>
          <w:szCs w:val="24"/>
        </w:rPr>
        <w:t>Мошкина И.В. Справочник школьника по биологии 6-11 классы. – Литера, 2016.</w:t>
      </w:r>
    </w:p>
    <w:p w:rsidR="00D505BF" w:rsidRPr="00D505BF" w:rsidRDefault="00D505BF" w:rsidP="00D505BF">
      <w:pPr>
        <w:pStyle w:val="a3"/>
        <w:rPr>
          <w:sz w:val="24"/>
          <w:szCs w:val="24"/>
        </w:rPr>
      </w:pPr>
      <w:r>
        <w:rPr>
          <w:sz w:val="24"/>
          <w:szCs w:val="24"/>
        </w:rPr>
        <w:t xml:space="preserve">16. </w:t>
      </w:r>
      <w:r w:rsidRPr="00D505BF">
        <w:rPr>
          <w:sz w:val="24"/>
          <w:szCs w:val="24"/>
        </w:rPr>
        <w:t>Пасечник В.В. Биология: методика индивидуально – групповой деятельности: учебное пособие для общеобразовательных организаций. – М., Просвещение, 2015.</w:t>
      </w:r>
    </w:p>
    <w:p w:rsidR="00D505BF" w:rsidRPr="00D505BF" w:rsidRDefault="00D505BF" w:rsidP="00D505BF">
      <w:pPr>
        <w:pStyle w:val="a3"/>
        <w:rPr>
          <w:sz w:val="24"/>
          <w:szCs w:val="24"/>
        </w:rPr>
      </w:pPr>
      <w:r>
        <w:rPr>
          <w:sz w:val="24"/>
          <w:szCs w:val="24"/>
        </w:rPr>
        <w:t xml:space="preserve">16. </w:t>
      </w:r>
      <w:proofErr w:type="spellStart"/>
      <w:r w:rsidRPr="00D505BF">
        <w:rPr>
          <w:sz w:val="24"/>
          <w:szCs w:val="24"/>
        </w:rPr>
        <w:t>Пономарёва</w:t>
      </w:r>
      <w:proofErr w:type="spellEnd"/>
      <w:r w:rsidRPr="00D505BF">
        <w:rPr>
          <w:sz w:val="24"/>
          <w:szCs w:val="24"/>
        </w:rPr>
        <w:t xml:space="preserve"> И.Н. Биология: 9 класс: учебник для учащихся общеобразовательных учреждений/</w:t>
      </w:r>
      <w:proofErr w:type="spellStart"/>
      <w:proofErr w:type="gramStart"/>
      <w:r w:rsidRPr="00D505BF">
        <w:rPr>
          <w:sz w:val="24"/>
          <w:szCs w:val="24"/>
        </w:rPr>
        <w:t>И.Н.Пономарёва,О.А.Корнилова</w:t>
      </w:r>
      <w:proofErr w:type="spellEnd"/>
      <w:proofErr w:type="gramEnd"/>
      <w:r w:rsidRPr="00D505BF">
        <w:rPr>
          <w:sz w:val="24"/>
          <w:szCs w:val="24"/>
        </w:rPr>
        <w:t xml:space="preserve">, </w:t>
      </w:r>
      <w:proofErr w:type="spellStart"/>
      <w:r w:rsidRPr="00D505BF">
        <w:rPr>
          <w:sz w:val="24"/>
          <w:szCs w:val="24"/>
        </w:rPr>
        <w:t>Н.М.Чернова</w:t>
      </w:r>
      <w:proofErr w:type="spellEnd"/>
      <w:r w:rsidRPr="00D505BF">
        <w:rPr>
          <w:sz w:val="24"/>
          <w:szCs w:val="24"/>
        </w:rPr>
        <w:t xml:space="preserve">: под ред. Профессора </w:t>
      </w:r>
      <w:proofErr w:type="spellStart"/>
      <w:r w:rsidRPr="00D505BF">
        <w:rPr>
          <w:sz w:val="24"/>
          <w:szCs w:val="24"/>
        </w:rPr>
        <w:t>И.Н.Пономарёвой</w:t>
      </w:r>
      <w:proofErr w:type="spellEnd"/>
      <w:r w:rsidRPr="00D505BF">
        <w:rPr>
          <w:sz w:val="24"/>
          <w:szCs w:val="24"/>
        </w:rPr>
        <w:t xml:space="preserve">. – 5 –е издание, </w:t>
      </w:r>
      <w:proofErr w:type="spellStart"/>
      <w:r w:rsidRPr="00D505BF">
        <w:rPr>
          <w:sz w:val="24"/>
          <w:szCs w:val="24"/>
        </w:rPr>
        <w:t>испр</w:t>
      </w:r>
      <w:proofErr w:type="spellEnd"/>
      <w:r w:rsidRPr="00D505BF">
        <w:rPr>
          <w:sz w:val="24"/>
          <w:szCs w:val="24"/>
        </w:rPr>
        <w:t xml:space="preserve">. – М., </w:t>
      </w:r>
      <w:proofErr w:type="spellStart"/>
      <w:r w:rsidRPr="00D505BF">
        <w:rPr>
          <w:sz w:val="24"/>
          <w:szCs w:val="24"/>
        </w:rPr>
        <w:t>Вентана</w:t>
      </w:r>
      <w:proofErr w:type="spellEnd"/>
      <w:r w:rsidRPr="00D505BF">
        <w:rPr>
          <w:sz w:val="24"/>
          <w:szCs w:val="24"/>
        </w:rPr>
        <w:t xml:space="preserve"> – Граф, 2013.</w:t>
      </w:r>
    </w:p>
    <w:p w:rsidR="00D505BF" w:rsidRPr="00D505BF" w:rsidRDefault="00D505BF" w:rsidP="00D505BF">
      <w:pPr>
        <w:pStyle w:val="a3"/>
        <w:rPr>
          <w:sz w:val="24"/>
          <w:szCs w:val="24"/>
        </w:rPr>
      </w:pPr>
      <w:r>
        <w:rPr>
          <w:sz w:val="24"/>
          <w:szCs w:val="24"/>
        </w:rPr>
        <w:t xml:space="preserve">17. </w:t>
      </w:r>
      <w:r w:rsidRPr="00D505BF">
        <w:rPr>
          <w:sz w:val="24"/>
          <w:szCs w:val="24"/>
        </w:rPr>
        <w:t xml:space="preserve">Рабочие программы - Биология. 5 – 9 классы: учебно-методическое пособие/ сост. Г. М. </w:t>
      </w:r>
      <w:proofErr w:type="spellStart"/>
      <w:r w:rsidRPr="00D505BF">
        <w:rPr>
          <w:sz w:val="24"/>
          <w:szCs w:val="24"/>
        </w:rPr>
        <w:t>Пальдяева</w:t>
      </w:r>
      <w:proofErr w:type="spellEnd"/>
      <w:r w:rsidRPr="00D505BF">
        <w:rPr>
          <w:sz w:val="24"/>
          <w:szCs w:val="24"/>
        </w:rPr>
        <w:t xml:space="preserve">. – М.: Дрофа, 2016 к УМК под редакцией профессора, доктора педагогических наук </w:t>
      </w:r>
      <w:proofErr w:type="spellStart"/>
      <w:r w:rsidRPr="00D505BF">
        <w:rPr>
          <w:sz w:val="24"/>
          <w:szCs w:val="24"/>
        </w:rPr>
        <w:t>В.В.Пасечника</w:t>
      </w:r>
      <w:proofErr w:type="spellEnd"/>
      <w:r w:rsidRPr="00D505BF">
        <w:rPr>
          <w:sz w:val="24"/>
          <w:szCs w:val="24"/>
        </w:rPr>
        <w:t>.</w:t>
      </w:r>
    </w:p>
    <w:p w:rsidR="00D505BF" w:rsidRPr="00D505BF" w:rsidRDefault="00D505BF" w:rsidP="00D505BF">
      <w:pPr>
        <w:pStyle w:val="a3"/>
        <w:rPr>
          <w:sz w:val="24"/>
          <w:szCs w:val="24"/>
        </w:rPr>
      </w:pPr>
      <w:r>
        <w:rPr>
          <w:sz w:val="24"/>
          <w:szCs w:val="24"/>
        </w:rPr>
        <w:t xml:space="preserve">18. </w:t>
      </w:r>
      <w:proofErr w:type="spellStart"/>
      <w:r w:rsidRPr="00D505BF">
        <w:rPr>
          <w:sz w:val="24"/>
          <w:szCs w:val="24"/>
        </w:rPr>
        <w:t>Солодова</w:t>
      </w:r>
      <w:proofErr w:type="spellEnd"/>
      <w:r w:rsidRPr="00D505BF">
        <w:rPr>
          <w:sz w:val="24"/>
          <w:szCs w:val="24"/>
        </w:rPr>
        <w:t xml:space="preserve"> Е.А. Биология. 9 класс. Тестовые задания. Дидактические материалы. – Волгоград: Учитель, 2013.</w:t>
      </w:r>
    </w:p>
    <w:p w:rsidR="00D505BF" w:rsidRPr="00D505BF" w:rsidRDefault="00D505BF" w:rsidP="00D505BF">
      <w:pPr>
        <w:pStyle w:val="a3"/>
        <w:rPr>
          <w:sz w:val="24"/>
          <w:szCs w:val="24"/>
        </w:rPr>
      </w:pPr>
      <w:r w:rsidRPr="00D505BF">
        <w:rPr>
          <w:sz w:val="24"/>
          <w:szCs w:val="24"/>
        </w:rPr>
        <w:t>Справочник в таблицах. Биология 7-11 класс. – Айрис – Пресс, 2015.</w:t>
      </w:r>
    </w:p>
    <w:p w:rsidR="00D505BF" w:rsidRPr="00D505BF" w:rsidRDefault="00D505BF" w:rsidP="00D505BF">
      <w:pPr>
        <w:pStyle w:val="a3"/>
        <w:rPr>
          <w:sz w:val="24"/>
          <w:szCs w:val="24"/>
        </w:rPr>
      </w:pPr>
      <w:r>
        <w:rPr>
          <w:sz w:val="24"/>
          <w:szCs w:val="24"/>
        </w:rPr>
        <w:t xml:space="preserve">19. </w:t>
      </w:r>
      <w:r w:rsidRPr="00D505BF">
        <w:rPr>
          <w:sz w:val="24"/>
          <w:szCs w:val="24"/>
        </w:rPr>
        <w:t>Шустанова Т.А. Репетитор по биологии. Готовимся к ЕГЭ и ОГЭ. – Феникс, 2016.</w:t>
      </w:r>
    </w:p>
    <w:p w:rsidR="00D505BF" w:rsidRPr="00D505BF" w:rsidRDefault="00D505BF" w:rsidP="00D505BF">
      <w:pPr>
        <w:pStyle w:val="a3"/>
        <w:rPr>
          <w:sz w:val="24"/>
          <w:szCs w:val="24"/>
        </w:rPr>
      </w:pPr>
      <w:r w:rsidRPr="00D505BF">
        <w:rPr>
          <w:sz w:val="24"/>
          <w:szCs w:val="24"/>
        </w:rPr>
        <w:t>Интернет ресурсы:</w:t>
      </w:r>
    </w:p>
    <w:p w:rsidR="00D505BF" w:rsidRPr="00D505BF" w:rsidRDefault="00D505BF" w:rsidP="00D505BF">
      <w:pPr>
        <w:pStyle w:val="a3"/>
        <w:rPr>
          <w:sz w:val="24"/>
          <w:szCs w:val="24"/>
        </w:rPr>
      </w:pPr>
      <w:r w:rsidRPr="00D505BF">
        <w:rPr>
          <w:sz w:val="24"/>
          <w:szCs w:val="24"/>
        </w:rPr>
        <w:t>http://chem.rusolymp.ru/ - портал Всероссийской олимпиады школьников.</w:t>
      </w:r>
    </w:p>
    <w:p w:rsidR="00D505BF" w:rsidRPr="00D505BF" w:rsidRDefault="00D505BF" w:rsidP="00D505BF">
      <w:pPr>
        <w:pStyle w:val="a3"/>
        <w:rPr>
          <w:sz w:val="24"/>
          <w:szCs w:val="24"/>
        </w:rPr>
      </w:pPr>
      <w:r w:rsidRPr="00D505BF">
        <w:rPr>
          <w:sz w:val="24"/>
          <w:szCs w:val="24"/>
        </w:rPr>
        <w:t>http://egu.lseptember.ru/index.php?course=18005 – портал педагогического университета издательского дома « Первое сентября»</w:t>
      </w:r>
    </w:p>
    <w:p w:rsidR="00D505BF" w:rsidRPr="00D505BF" w:rsidRDefault="00D505BF" w:rsidP="00D505BF">
      <w:pPr>
        <w:pStyle w:val="a3"/>
        <w:rPr>
          <w:sz w:val="24"/>
          <w:szCs w:val="24"/>
        </w:rPr>
      </w:pPr>
      <w:r w:rsidRPr="00D505BF">
        <w:rPr>
          <w:sz w:val="24"/>
          <w:szCs w:val="24"/>
        </w:rPr>
        <w:t>http://www.edu.ru./ - информация о федеральных нормативных документах по ЕГЭ.</w:t>
      </w:r>
    </w:p>
    <w:p w:rsidR="00D505BF" w:rsidRPr="00D505BF" w:rsidRDefault="00D505BF" w:rsidP="00D505BF">
      <w:pPr>
        <w:pStyle w:val="a3"/>
        <w:rPr>
          <w:sz w:val="24"/>
          <w:szCs w:val="24"/>
        </w:rPr>
      </w:pPr>
      <w:r w:rsidRPr="00D505BF">
        <w:rPr>
          <w:sz w:val="24"/>
          <w:szCs w:val="24"/>
        </w:rPr>
        <w:t>http://www.ed.gov.ru/ - образовательный портал</w:t>
      </w:r>
    </w:p>
    <w:p w:rsidR="00D505BF" w:rsidRPr="00D505BF" w:rsidRDefault="00D505BF" w:rsidP="00D505BF">
      <w:pPr>
        <w:pStyle w:val="a3"/>
        <w:rPr>
          <w:sz w:val="24"/>
          <w:szCs w:val="24"/>
        </w:rPr>
      </w:pPr>
      <w:r w:rsidRPr="00D505BF">
        <w:rPr>
          <w:sz w:val="24"/>
          <w:szCs w:val="24"/>
        </w:rPr>
        <w:t>http://www.ipkps.bsu.edu.ru – перечень оборудования по биологии характеризующий образовательную среду школы.</w:t>
      </w:r>
    </w:p>
    <w:p w:rsidR="00D505BF" w:rsidRPr="00D505BF" w:rsidRDefault="00D505BF" w:rsidP="00D505BF">
      <w:pPr>
        <w:pStyle w:val="a3"/>
        <w:rPr>
          <w:sz w:val="24"/>
          <w:szCs w:val="24"/>
        </w:rPr>
      </w:pPr>
      <w:r w:rsidRPr="00D505BF">
        <w:rPr>
          <w:sz w:val="24"/>
          <w:szCs w:val="24"/>
        </w:rPr>
        <w:t>http://www.ipkps.bsu.edu.ru – рекомендации по составлению рабочих программ по биологии</w:t>
      </w:r>
    </w:p>
    <w:p w:rsidR="00D505BF" w:rsidRPr="00D505BF" w:rsidRDefault="00D505BF" w:rsidP="00D505BF">
      <w:pPr>
        <w:pStyle w:val="a3"/>
        <w:rPr>
          <w:sz w:val="24"/>
          <w:szCs w:val="24"/>
        </w:rPr>
      </w:pPr>
    </w:p>
    <w:sectPr w:rsidR="00D505BF" w:rsidRPr="00D505BF" w:rsidSect="00C923AB">
      <w:pgSz w:w="16838" w:h="11906" w:orient="landscape"/>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iCs/>
        <w:smallCaps w:val="0"/>
        <w:strike w:val="0"/>
        <w:color w:val="000000"/>
        <w:spacing w:val="10"/>
        <w:w w:val="100"/>
        <w:position w:val="0"/>
        <w:sz w:val="21"/>
        <w:szCs w:val="21"/>
        <w:u w:val="none"/>
      </w:rPr>
    </w:lvl>
    <w:lvl w:ilvl="1">
      <w:start w:val="1"/>
      <w:numFmt w:val="bullet"/>
      <w:lvlText w:val="•"/>
      <w:lvlJc w:val="left"/>
      <w:rPr>
        <w:rFonts w:ascii="Times New Roman" w:hAnsi="Times New Roman" w:cs="Times New Roman"/>
        <w:b w:val="0"/>
        <w:bCs w:val="0"/>
        <w:i/>
        <w:iCs/>
        <w:smallCaps w:val="0"/>
        <w:strike w:val="0"/>
        <w:color w:val="000000"/>
        <w:spacing w:val="10"/>
        <w:w w:val="100"/>
        <w:position w:val="0"/>
        <w:sz w:val="21"/>
        <w:szCs w:val="21"/>
        <w:u w:val="none"/>
      </w:rPr>
    </w:lvl>
    <w:lvl w:ilvl="2">
      <w:start w:val="1"/>
      <w:numFmt w:val="bullet"/>
      <w:lvlText w:val="•"/>
      <w:lvlJc w:val="left"/>
      <w:rPr>
        <w:rFonts w:ascii="Times New Roman" w:hAnsi="Times New Roman" w:cs="Times New Roman"/>
        <w:b w:val="0"/>
        <w:bCs w:val="0"/>
        <w:i/>
        <w:iCs/>
        <w:smallCaps w:val="0"/>
        <w:strike w:val="0"/>
        <w:color w:val="000000"/>
        <w:spacing w:val="10"/>
        <w:w w:val="100"/>
        <w:position w:val="0"/>
        <w:sz w:val="21"/>
        <w:szCs w:val="21"/>
        <w:u w:val="none"/>
      </w:rPr>
    </w:lvl>
    <w:lvl w:ilvl="3">
      <w:start w:val="1"/>
      <w:numFmt w:val="bullet"/>
      <w:lvlText w:val="•"/>
      <w:lvlJc w:val="left"/>
      <w:rPr>
        <w:rFonts w:ascii="Times New Roman" w:hAnsi="Times New Roman" w:cs="Times New Roman"/>
        <w:b w:val="0"/>
        <w:bCs w:val="0"/>
        <w:i/>
        <w:iCs/>
        <w:smallCaps w:val="0"/>
        <w:strike w:val="0"/>
        <w:color w:val="000000"/>
        <w:spacing w:val="10"/>
        <w:w w:val="100"/>
        <w:position w:val="0"/>
        <w:sz w:val="21"/>
        <w:szCs w:val="21"/>
        <w:u w:val="none"/>
      </w:rPr>
    </w:lvl>
    <w:lvl w:ilvl="4">
      <w:start w:val="1"/>
      <w:numFmt w:val="bullet"/>
      <w:lvlText w:val="•"/>
      <w:lvlJc w:val="left"/>
      <w:rPr>
        <w:rFonts w:ascii="Times New Roman" w:hAnsi="Times New Roman" w:cs="Times New Roman"/>
        <w:b w:val="0"/>
        <w:bCs w:val="0"/>
        <w:i/>
        <w:iCs/>
        <w:smallCaps w:val="0"/>
        <w:strike w:val="0"/>
        <w:color w:val="000000"/>
        <w:spacing w:val="10"/>
        <w:w w:val="100"/>
        <w:position w:val="0"/>
        <w:sz w:val="21"/>
        <w:szCs w:val="21"/>
        <w:u w:val="none"/>
      </w:rPr>
    </w:lvl>
    <w:lvl w:ilvl="5">
      <w:start w:val="1"/>
      <w:numFmt w:val="bullet"/>
      <w:lvlText w:val="•"/>
      <w:lvlJc w:val="left"/>
      <w:rPr>
        <w:rFonts w:ascii="Times New Roman" w:hAnsi="Times New Roman" w:cs="Times New Roman"/>
        <w:b w:val="0"/>
        <w:bCs w:val="0"/>
        <w:i/>
        <w:iCs/>
        <w:smallCaps w:val="0"/>
        <w:strike w:val="0"/>
        <w:color w:val="000000"/>
        <w:spacing w:val="10"/>
        <w:w w:val="100"/>
        <w:position w:val="0"/>
        <w:sz w:val="21"/>
        <w:szCs w:val="21"/>
        <w:u w:val="none"/>
      </w:rPr>
    </w:lvl>
    <w:lvl w:ilvl="6">
      <w:start w:val="1"/>
      <w:numFmt w:val="bullet"/>
      <w:lvlText w:val="•"/>
      <w:lvlJc w:val="left"/>
      <w:rPr>
        <w:rFonts w:ascii="Times New Roman" w:hAnsi="Times New Roman" w:cs="Times New Roman"/>
        <w:b w:val="0"/>
        <w:bCs w:val="0"/>
        <w:i/>
        <w:iCs/>
        <w:smallCaps w:val="0"/>
        <w:strike w:val="0"/>
        <w:color w:val="000000"/>
        <w:spacing w:val="10"/>
        <w:w w:val="100"/>
        <w:position w:val="0"/>
        <w:sz w:val="21"/>
        <w:szCs w:val="21"/>
        <w:u w:val="none"/>
      </w:rPr>
    </w:lvl>
    <w:lvl w:ilvl="7">
      <w:start w:val="1"/>
      <w:numFmt w:val="bullet"/>
      <w:lvlText w:val="•"/>
      <w:lvlJc w:val="left"/>
      <w:rPr>
        <w:rFonts w:ascii="Times New Roman" w:hAnsi="Times New Roman" w:cs="Times New Roman"/>
        <w:b w:val="0"/>
        <w:bCs w:val="0"/>
        <w:i/>
        <w:iCs/>
        <w:smallCaps w:val="0"/>
        <w:strike w:val="0"/>
        <w:color w:val="000000"/>
        <w:spacing w:val="10"/>
        <w:w w:val="100"/>
        <w:position w:val="0"/>
        <w:sz w:val="21"/>
        <w:szCs w:val="21"/>
        <w:u w:val="none"/>
      </w:rPr>
    </w:lvl>
    <w:lvl w:ilvl="8">
      <w:start w:val="1"/>
      <w:numFmt w:val="bullet"/>
      <w:lvlText w:val="•"/>
      <w:lvlJc w:val="left"/>
      <w:rPr>
        <w:rFonts w:ascii="Times New Roman" w:hAnsi="Times New Roman" w:cs="Times New Roman"/>
        <w:b w:val="0"/>
        <w:bCs w:val="0"/>
        <w:i/>
        <w:iCs/>
        <w:smallCaps w:val="0"/>
        <w:strike w:val="0"/>
        <w:color w:val="000000"/>
        <w:spacing w:val="10"/>
        <w:w w:val="100"/>
        <w:position w:val="0"/>
        <w:sz w:val="21"/>
        <w:szCs w:val="21"/>
        <w:u w:val="none"/>
      </w:rPr>
    </w:lvl>
  </w:abstractNum>
  <w:abstractNum w:abstractNumId="1" w15:restartNumberingAfterBreak="0">
    <w:nsid w:val="00000002"/>
    <w:multiLevelType w:val="multilevel"/>
    <w:tmpl w:val="00000002"/>
    <w:name w:val="WW8Num2"/>
    <w:lvl w:ilvl="0">
      <w:start w:val="1"/>
      <w:numFmt w:val="bullet"/>
      <w:lvlText w:val=""/>
      <w:lvlJc w:val="center"/>
      <w:pPr>
        <w:tabs>
          <w:tab w:val="num" w:pos="720"/>
        </w:tabs>
        <w:ind w:left="720" w:hanging="360"/>
      </w:pPr>
      <w:rPr>
        <w:rFonts w:ascii="Symbol" w:hAnsi="Symbol" w:cs="Symbol"/>
        <w:color w:val="000000"/>
        <w:sz w:val="20"/>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0000"/>
        <w:sz w:val="20"/>
        <w:szCs w:val="28"/>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0"/>
        <w:sz w:val="20"/>
        <w:szCs w:val="28"/>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2"/>
    <w:lvl w:ilvl="0">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1">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2">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3">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4">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5">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6">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7">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8">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abstractNum>
  <w:abstractNum w:abstractNumId="3" w15:restartNumberingAfterBreak="0">
    <w:nsid w:val="00000005"/>
    <w:multiLevelType w:val="multilevel"/>
    <w:tmpl w:val="00000004"/>
    <w:lvl w:ilvl="0">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1">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2">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3">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4">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5">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6">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7">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8">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1">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2">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3">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4">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5">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6">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7">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8">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1">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2">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3">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4">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5">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6">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7">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8">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1">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2">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3">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4">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5">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6">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7">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8">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abstractNum>
  <w:abstractNum w:abstractNumId="7" w15:restartNumberingAfterBreak="0">
    <w:nsid w:val="003526F0"/>
    <w:multiLevelType w:val="hybridMultilevel"/>
    <w:tmpl w:val="ED764BD2"/>
    <w:lvl w:ilvl="0" w:tplc="0456AC92">
      <w:start w:val="1"/>
      <w:numFmt w:val="decimal"/>
      <w:lvlText w:val="%1."/>
      <w:lvlJc w:val="left"/>
      <w:pPr>
        <w:tabs>
          <w:tab w:val="num" w:pos="1245"/>
        </w:tabs>
        <w:ind w:left="1245" w:hanging="885"/>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4247DDE"/>
    <w:multiLevelType w:val="hybridMultilevel"/>
    <w:tmpl w:val="EF703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0757E7"/>
    <w:multiLevelType w:val="hybridMultilevel"/>
    <w:tmpl w:val="7528E504"/>
    <w:lvl w:ilvl="0" w:tplc="1B18ED84">
      <w:start w:val="1"/>
      <w:numFmt w:val="decimal"/>
      <w:lvlText w:val="%1."/>
      <w:lvlJc w:val="left"/>
      <w:pPr>
        <w:ind w:left="360" w:hanging="360"/>
      </w:pPr>
      <w:rPr>
        <w:rFonts w:ascii="Times New Roman" w:hAnsi="Times New Roman" w:cs="Times New Roman" w:hint="default"/>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07312194"/>
    <w:multiLevelType w:val="hybridMultilevel"/>
    <w:tmpl w:val="4E36DC2C"/>
    <w:lvl w:ilvl="0" w:tplc="1602C42A">
      <w:start w:val="1"/>
      <w:numFmt w:val="decimal"/>
      <w:lvlText w:val="%1."/>
      <w:lvlJc w:val="left"/>
      <w:pPr>
        <w:ind w:left="928"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CF0297"/>
    <w:multiLevelType w:val="multilevel"/>
    <w:tmpl w:val="264A2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9D640F"/>
    <w:multiLevelType w:val="hybridMultilevel"/>
    <w:tmpl w:val="DA3253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13CE7706"/>
    <w:multiLevelType w:val="hybridMultilevel"/>
    <w:tmpl w:val="02FCC938"/>
    <w:lvl w:ilvl="0" w:tplc="02F4A5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C13C2E"/>
    <w:multiLevelType w:val="hybridMultilevel"/>
    <w:tmpl w:val="05528BC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181630EB"/>
    <w:multiLevelType w:val="hybridMultilevel"/>
    <w:tmpl w:val="DB5E6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DC12E2"/>
    <w:multiLevelType w:val="hybridMultilevel"/>
    <w:tmpl w:val="28E68760"/>
    <w:lvl w:ilvl="0" w:tplc="02F4A5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646184"/>
    <w:multiLevelType w:val="hybridMultilevel"/>
    <w:tmpl w:val="301A9BF0"/>
    <w:lvl w:ilvl="0" w:tplc="F4EC8EF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DCB1CF2"/>
    <w:multiLevelType w:val="hybridMultilevel"/>
    <w:tmpl w:val="5EFAF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BD01A9"/>
    <w:multiLevelType w:val="hybridMultilevel"/>
    <w:tmpl w:val="94C4C000"/>
    <w:lvl w:ilvl="0" w:tplc="6284FEE4">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49F2CC9"/>
    <w:multiLevelType w:val="hybridMultilevel"/>
    <w:tmpl w:val="C7EEB024"/>
    <w:lvl w:ilvl="0" w:tplc="02F4A5C6">
      <w:start w:val="1"/>
      <w:numFmt w:val="bullet"/>
      <w:lvlText w:val=""/>
      <w:lvlJc w:val="left"/>
      <w:pPr>
        <w:tabs>
          <w:tab w:val="num" w:pos="1040"/>
        </w:tabs>
        <w:ind w:left="1040" w:hanging="360"/>
      </w:pPr>
      <w:rPr>
        <w:rFonts w:ascii="Symbol" w:hAnsi="Symbol"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22" w15:restartNumberingAfterBreak="0">
    <w:nsid w:val="28447C2B"/>
    <w:multiLevelType w:val="multilevel"/>
    <w:tmpl w:val="7F348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277F43"/>
    <w:multiLevelType w:val="hybridMultilevel"/>
    <w:tmpl w:val="2194891E"/>
    <w:lvl w:ilvl="0" w:tplc="02F4A5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FF6178"/>
    <w:multiLevelType w:val="multilevel"/>
    <w:tmpl w:val="F7C4D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595E46"/>
    <w:multiLevelType w:val="hybridMultilevel"/>
    <w:tmpl w:val="49B4F088"/>
    <w:lvl w:ilvl="0" w:tplc="48BE0B6A">
      <w:start w:val="1"/>
      <w:numFmt w:val="decimal"/>
      <w:lvlText w:val="%1."/>
      <w:lvlJc w:val="left"/>
      <w:pPr>
        <w:tabs>
          <w:tab w:val="num" w:pos="1905"/>
        </w:tabs>
        <w:ind w:left="1905" w:hanging="825"/>
      </w:pPr>
      <w:rPr>
        <w:rFonts w:ascii="Times New Roman CYR" w:hAnsi="Times New Roman CYR" w:cs="Times New Roman CYR" w:hint="default"/>
        <w:b w:val="0"/>
        <w:color w:val="00000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15:restartNumberingAfterBreak="0">
    <w:nsid w:val="34EB48F3"/>
    <w:multiLevelType w:val="hybridMultilevel"/>
    <w:tmpl w:val="CC5A3004"/>
    <w:lvl w:ilvl="0" w:tplc="02F4A5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C9068E"/>
    <w:multiLevelType w:val="hybridMultilevel"/>
    <w:tmpl w:val="6C5EF0F0"/>
    <w:lvl w:ilvl="0" w:tplc="02F4A5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7A520D"/>
    <w:multiLevelType w:val="hybridMultilevel"/>
    <w:tmpl w:val="FCB44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3B2547B"/>
    <w:multiLevelType w:val="hybridMultilevel"/>
    <w:tmpl w:val="912E3C2C"/>
    <w:lvl w:ilvl="0" w:tplc="A5482944">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4504779D"/>
    <w:multiLevelType w:val="hybridMultilevel"/>
    <w:tmpl w:val="3A7E7924"/>
    <w:lvl w:ilvl="0" w:tplc="6E8448E4">
      <w:start w:val="1"/>
      <w:numFmt w:val="decimal"/>
      <w:lvlText w:val="%1."/>
      <w:lvlJc w:val="left"/>
      <w:pPr>
        <w:tabs>
          <w:tab w:val="num" w:pos="1365"/>
        </w:tabs>
        <w:ind w:left="1365" w:hanging="825"/>
      </w:pPr>
      <w:rPr>
        <w:rFonts w:ascii="Times New Roman CYR" w:hAnsi="Times New Roman CYR" w:cs="Times New Roman CYR"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7805033"/>
    <w:multiLevelType w:val="hybridMultilevel"/>
    <w:tmpl w:val="7A741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82B570E"/>
    <w:multiLevelType w:val="multilevel"/>
    <w:tmpl w:val="CC5C62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9226BA8"/>
    <w:multiLevelType w:val="hybridMultilevel"/>
    <w:tmpl w:val="C4A6AD34"/>
    <w:lvl w:ilvl="0" w:tplc="02F4A5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574E2B"/>
    <w:multiLevelType w:val="hybridMultilevel"/>
    <w:tmpl w:val="CC5C62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4A6C591F"/>
    <w:multiLevelType w:val="hybridMultilevel"/>
    <w:tmpl w:val="A2682308"/>
    <w:lvl w:ilvl="0" w:tplc="02F4A5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0B400F"/>
    <w:multiLevelType w:val="multilevel"/>
    <w:tmpl w:val="9000E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0D3B9F"/>
    <w:multiLevelType w:val="multilevel"/>
    <w:tmpl w:val="1EC4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DC67AF"/>
    <w:multiLevelType w:val="hybridMultilevel"/>
    <w:tmpl w:val="FB56BC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BBF3BAA"/>
    <w:multiLevelType w:val="hybridMultilevel"/>
    <w:tmpl w:val="31D2979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51349E"/>
    <w:multiLevelType w:val="hybridMultilevel"/>
    <w:tmpl w:val="A5D45638"/>
    <w:lvl w:ilvl="0" w:tplc="02F4A5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6008A8"/>
    <w:multiLevelType w:val="hybridMultilevel"/>
    <w:tmpl w:val="89E487A8"/>
    <w:lvl w:ilvl="0" w:tplc="D3341A5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123D65"/>
    <w:multiLevelType w:val="hybridMultilevel"/>
    <w:tmpl w:val="F39A0D38"/>
    <w:lvl w:ilvl="0" w:tplc="02F4A5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D0B8A"/>
    <w:multiLevelType w:val="hybridMultilevel"/>
    <w:tmpl w:val="AD728ACA"/>
    <w:lvl w:ilvl="0" w:tplc="6E8448E4">
      <w:start w:val="1"/>
      <w:numFmt w:val="decimal"/>
      <w:lvlText w:val="%1."/>
      <w:lvlJc w:val="left"/>
      <w:pPr>
        <w:tabs>
          <w:tab w:val="num" w:pos="1365"/>
        </w:tabs>
        <w:ind w:left="1365" w:hanging="825"/>
      </w:pPr>
      <w:rPr>
        <w:rFonts w:ascii="Times New Roman CYR" w:hAnsi="Times New Roman CYR" w:cs="Times New Roman CYR"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8"/>
  </w:num>
  <w:num w:numId="2">
    <w:abstractNumId w:val="20"/>
  </w:num>
  <w:num w:numId="3">
    <w:abstractNumId w:val="11"/>
  </w:num>
  <w:num w:numId="4">
    <w:abstractNumId w:val="28"/>
  </w:num>
  <w:num w:numId="5">
    <w:abstractNumId w:val="19"/>
  </w:num>
  <w:num w:numId="6">
    <w:abstractNumId w:val="15"/>
  </w:num>
  <w:num w:numId="7">
    <w:abstractNumId w:val="16"/>
  </w:num>
  <w:num w:numId="8">
    <w:abstractNumId w:val="0"/>
  </w:num>
  <w:num w:numId="9">
    <w:abstractNumId w:val="39"/>
  </w:num>
  <w:num w:numId="10">
    <w:abstractNumId w:val="3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
  </w:num>
  <w:num w:numId="14">
    <w:abstractNumId w:val="3"/>
  </w:num>
  <w:num w:numId="15">
    <w:abstractNumId w:val="5"/>
  </w:num>
  <w:num w:numId="16">
    <w:abstractNumId w:val="4"/>
  </w:num>
  <w:num w:numId="17">
    <w:abstractNumId w:val="6"/>
  </w:num>
  <w:num w:numId="18">
    <w:abstractNumId w:val="33"/>
  </w:num>
  <w:num w:numId="19">
    <w:abstractNumId w:val="9"/>
  </w:num>
  <w:num w:numId="20">
    <w:abstractNumId w:val="7"/>
  </w:num>
  <w:num w:numId="21">
    <w:abstractNumId w:val="44"/>
  </w:num>
  <w:num w:numId="22">
    <w:abstractNumId w:val="29"/>
  </w:num>
  <w:num w:numId="23">
    <w:abstractNumId w:val="25"/>
  </w:num>
  <w:num w:numId="24">
    <w:abstractNumId w:val="10"/>
  </w:num>
  <w:num w:numId="25">
    <w:abstractNumId w:val="18"/>
  </w:num>
  <w:num w:numId="26">
    <w:abstractNumId w:val="31"/>
  </w:num>
  <w:num w:numId="27">
    <w:abstractNumId w:val="42"/>
  </w:num>
  <w:num w:numId="28">
    <w:abstractNumId w:val="40"/>
  </w:num>
  <w:num w:numId="29">
    <w:abstractNumId w:val="36"/>
  </w:num>
  <w:num w:numId="30">
    <w:abstractNumId w:val="26"/>
  </w:num>
  <w:num w:numId="31">
    <w:abstractNumId w:val="14"/>
  </w:num>
  <w:num w:numId="32">
    <w:abstractNumId w:val="43"/>
  </w:num>
  <w:num w:numId="33">
    <w:abstractNumId w:val="23"/>
  </w:num>
  <w:num w:numId="34">
    <w:abstractNumId w:val="41"/>
  </w:num>
  <w:num w:numId="35">
    <w:abstractNumId w:val="27"/>
  </w:num>
  <w:num w:numId="36">
    <w:abstractNumId w:val="21"/>
  </w:num>
  <w:num w:numId="37">
    <w:abstractNumId w:val="34"/>
  </w:num>
  <w:num w:numId="38">
    <w:abstractNumId w:val="17"/>
  </w:num>
  <w:num w:numId="39">
    <w:abstractNumId w:val="1"/>
  </w:num>
  <w:num w:numId="40">
    <w:abstractNumId w:val="13"/>
  </w:num>
  <w:num w:numId="41">
    <w:abstractNumId w:val="8"/>
  </w:num>
  <w:num w:numId="42">
    <w:abstractNumId w:val="32"/>
  </w:num>
  <w:num w:numId="43">
    <w:abstractNumId w:val="37"/>
  </w:num>
  <w:num w:numId="44">
    <w:abstractNumId w:val="22"/>
  </w:num>
  <w:num w:numId="45">
    <w:abstractNumId w:val="2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0A"/>
    <w:rsid w:val="0033730A"/>
    <w:rsid w:val="005153A8"/>
    <w:rsid w:val="00630D61"/>
    <w:rsid w:val="009D1F44"/>
    <w:rsid w:val="00B77D37"/>
    <w:rsid w:val="00C91E06"/>
    <w:rsid w:val="00C923AB"/>
    <w:rsid w:val="00D505BF"/>
    <w:rsid w:val="00E11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24E1"/>
  <w15:docId w15:val="{2FC8BC42-198E-42EF-B29C-DA32ED08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30A"/>
    <w:pPr>
      <w:spacing w:after="0" w:line="240" w:lineRule="auto"/>
    </w:pPr>
    <w:rPr>
      <w:rFonts w:eastAsia="Times New Roman"/>
      <w:sz w:val="24"/>
      <w:szCs w:val="24"/>
      <w:lang w:eastAsia="ru-RU"/>
    </w:rPr>
  </w:style>
  <w:style w:type="paragraph" w:styleId="1">
    <w:name w:val="heading 1"/>
    <w:basedOn w:val="a"/>
    <w:next w:val="a"/>
    <w:link w:val="10"/>
    <w:qFormat/>
    <w:rsid w:val="009D1F4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1F44"/>
    <w:pPr>
      <w:keepNext/>
      <w:spacing w:before="240" w:after="60"/>
      <w:outlineLvl w:val="1"/>
    </w:pPr>
    <w:rPr>
      <w:rFonts w:ascii="Arial" w:hAnsi="Arial" w:cs="Arial"/>
      <w:b/>
      <w:bCs/>
      <w:i/>
      <w:iCs/>
      <w:sz w:val="28"/>
      <w:szCs w:val="28"/>
    </w:rPr>
  </w:style>
  <w:style w:type="paragraph" w:styleId="3">
    <w:name w:val="heading 3"/>
    <w:basedOn w:val="a"/>
    <w:link w:val="30"/>
    <w:qFormat/>
    <w:rsid w:val="009D1F44"/>
    <w:pP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3730A"/>
    <w:pPr>
      <w:spacing w:after="0" w:line="240" w:lineRule="auto"/>
    </w:pPr>
  </w:style>
  <w:style w:type="character" w:styleId="a4">
    <w:name w:val="Hyperlink"/>
    <w:basedOn w:val="a0"/>
    <w:uiPriority w:val="99"/>
    <w:unhideWhenUsed/>
    <w:rsid w:val="0033730A"/>
    <w:rPr>
      <w:color w:val="0000FF" w:themeColor="hyperlink"/>
      <w:u w:val="single"/>
    </w:rPr>
  </w:style>
  <w:style w:type="character" w:customStyle="1" w:styleId="10">
    <w:name w:val="Заголовок 1 Знак"/>
    <w:basedOn w:val="a0"/>
    <w:link w:val="1"/>
    <w:rsid w:val="009D1F44"/>
    <w:rPr>
      <w:rFonts w:ascii="Arial" w:eastAsia="Times New Roman" w:hAnsi="Arial" w:cs="Arial"/>
      <w:b/>
      <w:bCs/>
      <w:kern w:val="32"/>
      <w:sz w:val="32"/>
      <w:szCs w:val="32"/>
      <w:lang w:eastAsia="ru-RU"/>
    </w:rPr>
  </w:style>
  <w:style w:type="character" w:customStyle="1" w:styleId="20">
    <w:name w:val="Заголовок 2 Знак"/>
    <w:basedOn w:val="a0"/>
    <w:link w:val="2"/>
    <w:rsid w:val="009D1F44"/>
    <w:rPr>
      <w:rFonts w:ascii="Arial" w:eastAsia="Times New Roman" w:hAnsi="Arial" w:cs="Arial"/>
      <w:b/>
      <w:bCs/>
      <w:i/>
      <w:iCs/>
      <w:szCs w:val="28"/>
      <w:lang w:eastAsia="ru-RU"/>
    </w:rPr>
  </w:style>
  <w:style w:type="character" w:customStyle="1" w:styleId="30">
    <w:name w:val="Заголовок 3 Знак"/>
    <w:basedOn w:val="a0"/>
    <w:link w:val="3"/>
    <w:rsid w:val="009D1F44"/>
    <w:rPr>
      <w:rFonts w:eastAsia="Times New Roman"/>
      <w:b/>
      <w:bCs/>
      <w:sz w:val="27"/>
      <w:szCs w:val="27"/>
      <w:lang w:eastAsia="ru-RU"/>
    </w:rPr>
  </w:style>
  <w:style w:type="paragraph" w:styleId="a5">
    <w:name w:val="Normal (Web)"/>
    <w:basedOn w:val="a"/>
    <w:rsid w:val="009D1F44"/>
    <w:pPr>
      <w:spacing w:before="100" w:beforeAutospacing="1" w:after="100" w:afterAutospacing="1"/>
    </w:pPr>
  </w:style>
  <w:style w:type="paragraph" w:customStyle="1" w:styleId="a6">
    <w:name w:val="А_основной"/>
    <w:basedOn w:val="a"/>
    <w:link w:val="a7"/>
    <w:qFormat/>
    <w:rsid w:val="009D1F44"/>
    <w:pPr>
      <w:spacing w:line="360" w:lineRule="auto"/>
      <w:ind w:firstLine="454"/>
      <w:jc w:val="both"/>
    </w:pPr>
    <w:rPr>
      <w:rFonts w:eastAsia="Calibri"/>
      <w:sz w:val="28"/>
      <w:szCs w:val="28"/>
      <w:lang w:eastAsia="en-US"/>
    </w:rPr>
  </w:style>
  <w:style w:type="character" w:customStyle="1" w:styleId="a7">
    <w:name w:val="А_основной Знак"/>
    <w:link w:val="a6"/>
    <w:rsid w:val="009D1F44"/>
    <w:rPr>
      <w:rFonts w:eastAsia="Calibri"/>
      <w:szCs w:val="28"/>
    </w:rPr>
  </w:style>
  <w:style w:type="paragraph" w:styleId="a8">
    <w:name w:val="header"/>
    <w:basedOn w:val="a"/>
    <w:link w:val="a9"/>
    <w:uiPriority w:val="99"/>
    <w:rsid w:val="009D1F44"/>
    <w:pPr>
      <w:widowControl w:val="0"/>
      <w:tabs>
        <w:tab w:val="center" w:pos="4677"/>
        <w:tab w:val="right" w:pos="9355"/>
      </w:tabs>
      <w:autoSpaceDE w:val="0"/>
      <w:autoSpaceDN w:val="0"/>
      <w:adjustRightInd w:val="0"/>
    </w:pPr>
    <w:rPr>
      <w:rFonts w:eastAsia="Calibri"/>
      <w:lang w:val="en-US"/>
    </w:rPr>
  </w:style>
  <w:style w:type="character" w:customStyle="1" w:styleId="a9">
    <w:name w:val="Верхний колонтитул Знак"/>
    <w:basedOn w:val="a0"/>
    <w:link w:val="a8"/>
    <w:uiPriority w:val="99"/>
    <w:rsid w:val="009D1F44"/>
    <w:rPr>
      <w:rFonts w:eastAsia="Calibri"/>
      <w:sz w:val="24"/>
      <w:szCs w:val="24"/>
      <w:lang w:val="en-US" w:eastAsia="ru-RU"/>
    </w:rPr>
  </w:style>
  <w:style w:type="paragraph" w:styleId="aa">
    <w:name w:val="footnote text"/>
    <w:basedOn w:val="a"/>
    <w:link w:val="ab"/>
    <w:rsid w:val="009D1F44"/>
    <w:pPr>
      <w:widowControl w:val="0"/>
      <w:suppressLineNumbers/>
      <w:suppressAutoHyphens/>
      <w:ind w:left="283" w:hanging="283"/>
    </w:pPr>
    <w:rPr>
      <w:kern w:val="1"/>
      <w:sz w:val="20"/>
      <w:szCs w:val="20"/>
      <w:lang w:eastAsia="en-US"/>
    </w:rPr>
  </w:style>
  <w:style w:type="character" w:customStyle="1" w:styleId="ab">
    <w:name w:val="Текст сноски Знак"/>
    <w:basedOn w:val="a0"/>
    <w:link w:val="aa"/>
    <w:rsid w:val="009D1F44"/>
    <w:rPr>
      <w:rFonts w:eastAsia="Times New Roman"/>
      <w:kern w:val="1"/>
      <w:sz w:val="20"/>
      <w:szCs w:val="20"/>
    </w:rPr>
  </w:style>
  <w:style w:type="character" w:customStyle="1" w:styleId="dash041e005f0431005f044b005f0447005f043d005f044b005f0439005f005fchar1char1">
    <w:name w:val="dash041e_005f0431_005f044b_005f0447_005f043d_005f044b_005f0439_005f_005fchar1__char1"/>
    <w:rsid w:val="009D1F44"/>
    <w:rPr>
      <w:rFonts w:ascii="Times New Roman" w:hAnsi="Times New Roman" w:cs="Times New Roman"/>
      <w:sz w:val="24"/>
      <w:szCs w:val="24"/>
      <w:u w:val="none"/>
      <w:effect w:val="none"/>
    </w:rPr>
  </w:style>
  <w:style w:type="character" w:styleId="ac">
    <w:name w:val="footnote reference"/>
    <w:semiHidden/>
    <w:rsid w:val="009D1F44"/>
    <w:rPr>
      <w:rFonts w:cs="Times New Roman"/>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D1F44"/>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D1F44"/>
    <w:pPr>
      <w:ind w:left="720" w:firstLine="700"/>
      <w:jc w:val="both"/>
    </w:pPr>
  </w:style>
  <w:style w:type="character" w:customStyle="1" w:styleId="dash041e0431044b0447043d044b0439char1">
    <w:name w:val="dash041e_0431_044b_0447_043d_044b_0439__char1"/>
    <w:rsid w:val="009D1F4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D1F44"/>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D1F44"/>
    <w:rPr>
      <w:rFonts w:ascii="Arial" w:hAnsi="Arial" w:cs="Arial" w:hint="default"/>
      <w:b/>
      <w:bCs/>
      <w:strike w:val="0"/>
      <w:dstrike w:val="0"/>
      <w:sz w:val="26"/>
      <w:szCs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D1F44"/>
    <w:rPr>
      <w:rFonts w:ascii="Times New Roman" w:hAnsi="Times New Roman" w:cs="Times New Roman" w:hint="default"/>
      <w:strike w:val="0"/>
      <w:dstrike w:val="0"/>
      <w:sz w:val="20"/>
      <w:szCs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rsid w:val="009D1F44"/>
    <w:rPr>
      <w:sz w:val="20"/>
      <w:szCs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D1F44"/>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9D1F44"/>
    <w:pPr>
      <w:spacing w:after="120"/>
      <w:ind w:left="280"/>
    </w:pPr>
  </w:style>
  <w:style w:type="paragraph" w:customStyle="1" w:styleId="ad">
    <w:name w:val="Знак Знак Знак Знак Знак Знак Знак Знак Знак Знак Знак Знак Знак Знак Знак Знак Знак Знак Знак"/>
    <w:basedOn w:val="a"/>
    <w:rsid w:val="009D1F44"/>
    <w:pPr>
      <w:spacing w:before="100" w:beforeAutospacing="1" w:after="100" w:afterAutospacing="1"/>
    </w:pPr>
    <w:rPr>
      <w:rFonts w:ascii="Tahoma" w:hAnsi="Tahoma"/>
      <w:sz w:val="20"/>
      <w:szCs w:val="20"/>
      <w:lang w:val="en-US" w:eastAsia="en-US"/>
    </w:rPr>
  </w:style>
  <w:style w:type="table" w:styleId="ae">
    <w:name w:val="Table Grid"/>
    <w:basedOn w:val="a1"/>
    <w:rsid w:val="009D1F4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 Знак"/>
    <w:link w:val="af0"/>
    <w:rsid w:val="009D1F44"/>
    <w:rPr>
      <w:sz w:val="21"/>
      <w:szCs w:val="21"/>
      <w:shd w:val="clear" w:color="auto" w:fill="FFFFFF"/>
    </w:rPr>
  </w:style>
  <w:style w:type="character" w:customStyle="1" w:styleId="21">
    <w:name w:val="Заголовок №2_"/>
    <w:link w:val="22"/>
    <w:rsid w:val="009D1F44"/>
    <w:rPr>
      <w:rFonts w:ascii="Trebuchet MS" w:hAnsi="Trebuchet MS"/>
      <w:b/>
      <w:bCs/>
      <w:spacing w:val="10"/>
      <w:shd w:val="clear" w:color="auto" w:fill="FFFFFF"/>
    </w:rPr>
  </w:style>
  <w:style w:type="character" w:customStyle="1" w:styleId="af1">
    <w:name w:val="Основной текст + Курсив"/>
    <w:aliases w:val="Интервал 0 pt2"/>
    <w:rsid w:val="009D1F44"/>
    <w:rPr>
      <w:i/>
      <w:iCs/>
      <w:spacing w:val="10"/>
      <w:sz w:val="21"/>
      <w:szCs w:val="21"/>
      <w:lang w:bidi="ar-SA"/>
    </w:rPr>
  </w:style>
  <w:style w:type="character" w:customStyle="1" w:styleId="af2">
    <w:name w:val="Основной текст + Полужирный"/>
    <w:rsid w:val="009D1F44"/>
    <w:rPr>
      <w:b/>
      <w:bCs/>
      <w:sz w:val="21"/>
      <w:szCs w:val="21"/>
      <w:lang w:bidi="ar-SA"/>
    </w:rPr>
  </w:style>
  <w:style w:type="character" w:customStyle="1" w:styleId="11">
    <w:name w:val="Основной текст + Курсив1"/>
    <w:aliases w:val="Интервал 0 pt1"/>
    <w:rsid w:val="009D1F44"/>
    <w:rPr>
      <w:i/>
      <w:iCs/>
      <w:spacing w:val="10"/>
      <w:sz w:val="21"/>
      <w:szCs w:val="21"/>
      <w:lang w:bidi="ar-SA"/>
    </w:rPr>
  </w:style>
  <w:style w:type="paragraph" w:styleId="af0">
    <w:name w:val="Body Text"/>
    <w:basedOn w:val="a"/>
    <w:link w:val="af"/>
    <w:rsid w:val="009D1F44"/>
    <w:pPr>
      <w:shd w:val="clear" w:color="auto" w:fill="FFFFFF"/>
      <w:spacing w:line="240" w:lineRule="atLeast"/>
    </w:pPr>
    <w:rPr>
      <w:rFonts w:eastAsiaTheme="minorHAnsi"/>
      <w:sz w:val="21"/>
      <w:szCs w:val="21"/>
      <w:lang w:eastAsia="en-US"/>
    </w:rPr>
  </w:style>
  <w:style w:type="character" w:customStyle="1" w:styleId="12">
    <w:name w:val="Основной текст Знак1"/>
    <w:basedOn w:val="a0"/>
    <w:rsid w:val="009D1F44"/>
    <w:rPr>
      <w:rFonts w:eastAsia="Times New Roman"/>
      <w:sz w:val="24"/>
      <w:szCs w:val="24"/>
      <w:lang w:eastAsia="ru-RU"/>
    </w:rPr>
  </w:style>
  <w:style w:type="paragraph" w:customStyle="1" w:styleId="22">
    <w:name w:val="Заголовок №2"/>
    <w:basedOn w:val="a"/>
    <w:link w:val="21"/>
    <w:rsid w:val="009D1F44"/>
    <w:pPr>
      <w:shd w:val="clear" w:color="auto" w:fill="FFFFFF"/>
      <w:spacing w:after="60" w:line="278" w:lineRule="exact"/>
      <w:outlineLvl w:val="1"/>
    </w:pPr>
    <w:rPr>
      <w:rFonts w:ascii="Trebuchet MS" w:eastAsiaTheme="minorHAnsi" w:hAnsi="Trebuchet MS"/>
      <w:b/>
      <w:bCs/>
      <w:spacing w:val="10"/>
      <w:sz w:val="28"/>
      <w:szCs w:val="22"/>
      <w:lang w:eastAsia="en-US"/>
    </w:rPr>
  </w:style>
  <w:style w:type="character" w:customStyle="1" w:styleId="c0">
    <w:name w:val="c0"/>
    <w:basedOn w:val="a0"/>
    <w:rsid w:val="009D1F44"/>
  </w:style>
  <w:style w:type="paragraph" w:styleId="23">
    <w:name w:val="Body Text Indent 2"/>
    <w:basedOn w:val="a"/>
    <w:link w:val="24"/>
    <w:rsid w:val="009D1F44"/>
    <w:pPr>
      <w:spacing w:after="120" w:line="480" w:lineRule="auto"/>
      <w:ind w:left="283"/>
    </w:pPr>
  </w:style>
  <w:style w:type="character" w:customStyle="1" w:styleId="24">
    <w:name w:val="Основной текст с отступом 2 Знак"/>
    <w:basedOn w:val="a0"/>
    <w:link w:val="23"/>
    <w:rsid w:val="009D1F44"/>
    <w:rPr>
      <w:rFonts w:eastAsia="Times New Roman"/>
      <w:sz w:val="24"/>
      <w:szCs w:val="24"/>
      <w:lang w:eastAsia="ru-RU"/>
    </w:rPr>
  </w:style>
  <w:style w:type="paragraph" w:customStyle="1" w:styleId="13">
    <w:name w:val="Абзац списка1"/>
    <w:basedOn w:val="a"/>
    <w:rsid w:val="009D1F44"/>
    <w:pPr>
      <w:ind w:left="720"/>
    </w:pPr>
    <w:rPr>
      <w:sz w:val="20"/>
      <w:szCs w:val="20"/>
    </w:rPr>
  </w:style>
  <w:style w:type="paragraph" w:customStyle="1" w:styleId="c2">
    <w:name w:val="c2"/>
    <w:basedOn w:val="a"/>
    <w:rsid w:val="009D1F44"/>
    <w:pPr>
      <w:spacing w:before="100" w:beforeAutospacing="1" w:after="100" w:afterAutospacing="1"/>
    </w:pPr>
  </w:style>
  <w:style w:type="character" w:customStyle="1" w:styleId="c9c0">
    <w:name w:val="c9 c0"/>
    <w:basedOn w:val="a0"/>
    <w:rsid w:val="009D1F44"/>
  </w:style>
  <w:style w:type="paragraph" w:styleId="af3">
    <w:name w:val="Title"/>
    <w:basedOn w:val="a"/>
    <w:link w:val="af4"/>
    <w:qFormat/>
    <w:rsid w:val="009D1F44"/>
    <w:pPr>
      <w:jc w:val="center"/>
    </w:pPr>
    <w:rPr>
      <w:b/>
      <w:bCs/>
      <w:sz w:val="28"/>
      <w:lang w:val="x-none" w:eastAsia="x-none"/>
    </w:rPr>
  </w:style>
  <w:style w:type="character" w:customStyle="1" w:styleId="af4">
    <w:name w:val="Заголовок Знак"/>
    <w:basedOn w:val="a0"/>
    <w:link w:val="af3"/>
    <w:rsid w:val="009D1F44"/>
    <w:rPr>
      <w:rFonts w:eastAsia="Times New Roman"/>
      <w:b/>
      <w:bCs/>
      <w:szCs w:val="24"/>
      <w:lang w:val="x-none" w:eastAsia="x-none"/>
    </w:rPr>
  </w:style>
  <w:style w:type="paragraph" w:styleId="af5">
    <w:name w:val="List Paragraph"/>
    <w:basedOn w:val="a"/>
    <w:uiPriority w:val="34"/>
    <w:qFormat/>
    <w:rsid w:val="009D1F44"/>
    <w:pPr>
      <w:ind w:left="720"/>
      <w:contextualSpacing/>
    </w:pPr>
  </w:style>
  <w:style w:type="numbering" w:customStyle="1" w:styleId="14">
    <w:name w:val="Нет списка1"/>
    <w:next w:val="a2"/>
    <w:uiPriority w:val="99"/>
    <w:semiHidden/>
    <w:unhideWhenUsed/>
    <w:rsid w:val="009D1F44"/>
  </w:style>
  <w:style w:type="table" w:customStyle="1" w:styleId="15">
    <w:name w:val="Сетка таблицы1"/>
    <w:basedOn w:val="a1"/>
    <w:next w:val="ae"/>
    <w:uiPriority w:val="59"/>
    <w:rsid w:val="009D1F44"/>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Shading"/>
    <w:basedOn w:val="a1"/>
    <w:uiPriority w:val="60"/>
    <w:rsid w:val="009D1F44"/>
    <w:pPr>
      <w:spacing w:after="0" w:line="240" w:lineRule="auto"/>
    </w:pPr>
    <w:rPr>
      <w:rFonts w:ascii="Calibri" w:eastAsia="Calibri" w:hAnsi="Calibri"/>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7">
    <w:name w:val="Balloon Text"/>
    <w:basedOn w:val="a"/>
    <w:link w:val="af8"/>
    <w:uiPriority w:val="99"/>
    <w:unhideWhenUsed/>
    <w:rsid w:val="009D1F44"/>
    <w:rPr>
      <w:rFonts w:ascii="Tahoma" w:hAnsi="Tahoma"/>
      <w:sz w:val="16"/>
      <w:szCs w:val="16"/>
      <w:lang w:val="x-none" w:eastAsia="x-none"/>
    </w:rPr>
  </w:style>
  <w:style w:type="character" w:customStyle="1" w:styleId="af8">
    <w:name w:val="Текст выноски Знак"/>
    <w:basedOn w:val="a0"/>
    <w:link w:val="af7"/>
    <w:uiPriority w:val="99"/>
    <w:rsid w:val="009D1F44"/>
    <w:rPr>
      <w:rFonts w:ascii="Tahoma" w:eastAsia="Times New Roman" w:hAnsi="Tahoma"/>
      <w:sz w:val="16"/>
      <w:szCs w:val="16"/>
      <w:lang w:val="x-none" w:eastAsia="x-none"/>
    </w:rPr>
  </w:style>
  <w:style w:type="table" w:customStyle="1" w:styleId="110">
    <w:name w:val="Сетка таблицы11"/>
    <w:basedOn w:val="a1"/>
    <w:next w:val="ae"/>
    <w:rsid w:val="009D1F4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List 2 Accent 1"/>
    <w:basedOn w:val="a1"/>
    <w:uiPriority w:val="66"/>
    <w:rsid w:val="009D1F44"/>
    <w:pPr>
      <w:spacing w:after="0" w:line="240" w:lineRule="auto"/>
    </w:pPr>
    <w:rPr>
      <w:rFonts w:ascii="Cambria" w:eastAsia="Times New Roman" w:hAnsi="Cambria"/>
      <w:color w:val="000000"/>
      <w:sz w:val="22"/>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FontStyle12">
    <w:name w:val="Font Style12"/>
    <w:uiPriority w:val="99"/>
    <w:rsid w:val="009D1F44"/>
    <w:rPr>
      <w:rFonts w:ascii="Arial" w:hAnsi="Arial" w:cs="Arial" w:hint="default"/>
      <w:b/>
      <w:bCs/>
      <w:sz w:val="20"/>
      <w:szCs w:val="20"/>
    </w:rPr>
  </w:style>
  <w:style w:type="paragraph" w:styleId="af9">
    <w:name w:val="footer"/>
    <w:basedOn w:val="a"/>
    <w:link w:val="afa"/>
    <w:uiPriority w:val="99"/>
    <w:unhideWhenUsed/>
    <w:rsid w:val="009D1F44"/>
    <w:pPr>
      <w:tabs>
        <w:tab w:val="center" w:pos="4677"/>
        <w:tab w:val="right" w:pos="9355"/>
      </w:tabs>
    </w:pPr>
    <w:rPr>
      <w:lang w:val="x-none" w:eastAsia="x-none"/>
    </w:rPr>
  </w:style>
  <w:style w:type="character" w:customStyle="1" w:styleId="afa">
    <w:name w:val="Нижний колонтитул Знак"/>
    <w:basedOn w:val="a0"/>
    <w:link w:val="af9"/>
    <w:uiPriority w:val="99"/>
    <w:rsid w:val="009D1F44"/>
    <w:rPr>
      <w:rFonts w:eastAsia="Times New Roman"/>
      <w:sz w:val="24"/>
      <w:szCs w:val="24"/>
      <w:lang w:val="x-none" w:eastAsia="x-none"/>
    </w:rPr>
  </w:style>
  <w:style w:type="character" w:customStyle="1" w:styleId="16">
    <w:name w:val="Название Знак1"/>
    <w:locked/>
    <w:rsid w:val="009D1F44"/>
    <w:rPr>
      <w:b/>
      <w:sz w:val="24"/>
    </w:rPr>
  </w:style>
  <w:style w:type="paragraph" w:customStyle="1" w:styleId="msonormalcxspmiddle">
    <w:name w:val="msonormalcxspmiddle"/>
    <w:basedOn w:val="a"/>
    <w:rsid w:val="009D1F44"/>
    <w:pPr>
      <w:spacing w:before="100" w:beforeAutospacing="1" w:after="100" w:afterAutospacing="1"/>
    </w:pPr>
  </w:style>
  <w:style w:type="paragraph" w:styleId="afb">
    <w:name w:val="Subtitle"/>
    <w:basedOn w:val="a"/>
    <w:link w:val="afc"/>
    <w:qFormat/>
    <w:rsid w:val="009D1F44"/>
    <w:pPr>
      <w:spacing w:after="60"/>
      <w:jc w:val="center"/>
      <w:outlineLvl w:val="1"/>
    </w:pPr>
    <w:rPr>
      <w:rFonts w:ascii="Arial" w:hAnsi="Arial"/>
      <w:lang w:val="x-none" w:eastAsia="x-none"/>
    </w:rPr>
  </w:style>
  <w:style w:type="character" w:customStyle="1" w:styleId="afc">
    <w:name w:val="Подзаголовок Знак"/>
    <w:basedOn w:val="a0"/>
    <w:link w:val="afb"/>
    <w:rsid w:val="009D1F44"/>
    <w:rPr>
      <w:rFonts w:ascii="Arial" w:eastAsia="Times New Roman" w:hAnsi="Arial"/>
      <w:sz w:val="24"/>
      <w:szCs w:val="24"/>
      <w:lang w:val="x-none" w:eastAsia="x-none"/>
    </w:rPr>
  </w:style>
  <w:style w:type="character" w:customStyle="1" w:styleId="apple-converted-space">
    <w:name w:val="apple-converted-space"/>
    <w:rsid w:val="009D1F44"/>
  </w:style>
  <w:style w:type="paragraph" w:styleId="25">
    <w:name w:val="Body Text 2"/>
    <w:basedOn w:val="a"/>
    <w:link w:val="26"/>
    <w:rsid w:val="009D1F44"/>
    <w:pPr>
      <w:spacing w:after="120" w:line="480" w:lineRule="auto"/>
    </w:pPr>
  </w:style>
  <w:style w:type="character" w:customStyle="1" w:styleId="26">
    <w:name w:val="Основной текст 2 Знак"/>
    <w:basedOn w:val="a0"/>
    <w:link w:val="25"/>
    <w:rsid w:val="009D1F44"/>
    <w:rPr>
      <w:rFonts w:eastAsia="Times New Roman"/>
      <w:sz w:val="24"/>
      <w:szCs w:val="24"/>
      <w:lang w:eastAsia="ru-RU"/>
    </w:rPr>
  </w:style>
  <w:style w:type="paragraph" w:customStyle="1" w:styleId="27">
    <w:name w:val="Абзац списка2"/>
    <w:basedOn w:val="a"/>
    <w:rsid w:val="009D1F44"/>
    <w:pPr>
      <w:spacing w:after="200" w:line="276" w:lineRule="auto"/>
      <w:ind w:left="720"/>
      <w:contextualSpacing/>
    </w:pPr>
    <w:rPr>
      <w:rFonts w:ascii="Calibri" w:hAnsi="Calibri"/>
      <w:sz w:val="22"/>
      <w:szCs w:val="22"/>
    </w:rPr>
  </w:style>
  <w:style w:type="paragraph" w:customStyle="1" w:styleId="Default">
    <w:name w:val="Default"/>
    <w:rsid w:val="009D1F44"/>
    <w:pPr>
      <w:autoSpaceDE w:val="0"/>
      <w:autoSpaceDN w:val="0"/>
      <w:adjustRightInd w:val="0"/>
      <w:spacing w:after="0" w:line="240" w:lineRule="auto"/>
    </w:pPr>
    <w:rPr>
      <w:rFonts w:eastAsia="Times New Roman"/>
      <w:color w:val="000000"/>
      <w:sz w:val="24"/>
      <w:szCs w:val="24"/>
      <w:lang w:eastAsia="ru-RU"/>
    </w:rPr>
  </w:style>
  <w:style w:type="character" w:customStyle="1" w:styleId="4">
    <w:name w:val="Основной текст (4)_"/>
    <w:link w:val="40"/>
    <w:rsid w:val="009D1F44"/>
    <w:rPr>
      <w:rFonts w:ascii="Sylfaen" w:eastAsia="Arial Unicode MS" w:hAnsi="Sylfaen" w:cs="Sylfaen"/>
      <w:sz w:val="18"/>
      <w:szCs w:val="18"/>
      <w:shd w:val="clear" w:color="auto" w:fill="FFFFFF"/>
      <w:lang w:eastAsia="ru-RU"/>
    </w:rPr>
  </w:style>
  <w:style w:type="character" w:customStyle="1" w:styleId="411pt">
    <w:name w:val="Основной текст (4) + 11 pt"/>
    <w:rsid w:val="009D1F44"/>
    <w:rPr>
      <w:rFonts w:ascii="Sylfaen" w:eastAsia="Arial Unicode MS" w:hAnsi="Sylfaen" w:cs="Sylfaen"/>
      <w:sz w:val="22"/>
      <w:szCs w:val="22"/>
      <w:lang w:val="ru-RU" w:eastAsia="ru-RU" w:bidi="ar-SA"/>
    </w:rPr>
  </w:style>
  <w:style w:type="paragraph" w:customStyle="1" w:styleId="40">
    <w:name w:val="Основной текст (4)"/>
    <w:basedOn w:val="a"/>
    <w:link w:val="4"/>
    <w:rsid w:val="009D1F44"/>
    <w:pPr>
      <w:shd w:val="clear" w:color="auto" w:fill="FFFFFF"/>
      <w:spacing w:line="226" w:lineRule="exact"/>
      <w:ind w:firstLine="280"/>
      <w:jc w:val="both"/>
    </w:pPr>
    <w:rPr>
      <w:rFonts w:ascii="Sylfaen" w:eastAsia="Arial Unicode MS" w:hAnsi="Sylfaen" w:cs="Sylfaen"/>
      <w:sz w:val="18"/>
      <w:szCs w:val="18"/>
    </w:rPr>
  </w:style>
  <w:style w:type="character" w:customStyle="1" w:styleId="5">
    <w:name w:val="Основной текст (5)_"/>
    <w:link w:val="51"/>
    <w:rsid w:val="009D1F44"/>
    <w:rPr>
      <w:rFonts w:ascii="Arial Narrow" w:eastAsia="Arial Unicode MS" w:hAnsi="Arial Narrow" w:cs="Arial Narrow"/>
      <w:b/>
      <w:bCs/>
      <w:sz w:val="19"/>
      <w:szCs w:val="19"/>
      <w:shd w:val="clear" w:color="auto" w:fill="FFFFFF"/>
      <w:lang w:eastAsia="ru-RU"/>
    </w:rPr>
  </w:style>
  <w:style w:type="character" w:customStyle="1" w:styleId="50">
    <w:name w:val="Основной текст (5)"/>
    <w:basedOn w:val="5"/>
    <w:rsid w:val="009D1F44"/>
    <w:rPr>
      <w:rFonts w:ascii="Arial Narrow" w:eastAsia="Arial Unicode MS" w:hAnsi="Arial Narrow" w:cs="Arial Narrow"/>
      <w:b/>
      <w:bCs/>
      <w:sz w:val="19"/>
      <w:szCs w:val="19"/>
      <w:shd w:val="clear" w:color="auto" w:fill="FFFFFF"/>
      <w:lang w:eastAsia="ru-RU"/>
    </w:rPr>
  </w:style>
  <w:style w:type="character" w:customStyle="1" w:styleId="9pt1">
    <w:name w:val="Основной текст + 9 pt1"/>
    <w:rsid w:val="009D1F44"/>
    <w:rPr>
      <w:rFonts w:ascii="Sylfaen" w:eastAsia="Arial Unicode MS" w:hAnsi="Sylfaen" w:cs="Sylfaen"/>
      <w:spacing w:val="0"/>
      <w:sz w:val="18"/>
      <w:szCs w:val="18"/>
      <w:lang w:val="uk-UA" w:eastAsia="uk-UA" w:bidi="ar-SA"/>
    </w:rPr>
  </w:style>
  <w:style w:type="paragraph" w:customStyle="1" w:styleId="51">
    <w:name w:val="Основной текст (5)1"/>
    <w:basedOn w:val="a"/>
    <w:link w:val="5"/>
    <w:rsid w:val="009D1F44"/>
    <w:pPr>
      <w:shd w:val="clear" w:color="auto" w:fill="FFFFFF"/>
      <w:spacing w:before="60" w:after="60" w:line="240" w:lineRule="atLeast"/>
      <w:ind w:firstLine="280"/>
      <w:jc w:val="both"/>
    </w:pPr>
    <w:rPr>
      <w:rFonts w:ascii="Arial Narrow" w:eastAsia="Arial Unicode MS" w:hAnsi="Arial Narrow" w:cs="Arial Narrow"/>
      <w:b/>
      <w:bCs/>
      <w:sz w:val="19"/>
      <w:szCs w:val="19"/>
    </w:rPr>
  </w:style>
  <w:style w:type="paragraph" w:styleId="afd">
    <w:name w:val="Plain Text"/>
    <w:basedOn w:val="a"/>
    <w:link w:val="afe"/>
    <w:rsid w:val="009D1F44"/>
    <w:rPr>
      <w:rFonts w:ascii="Courier New" w:hAnsi="Courier New"/>
      <w:sz w:val="20"/>
      <w:szCs w:val="20"/>
    </w:rPr>
  </w:style>
  <w:style w:type="character" w:customStyle="1" w:styleId="afe">
    <w:name w:val="Текст Знак"/>
    <w:basedOn w:val="a0"/>
    <w:link w:val="afd"/>
    <w:rsid w:val="009D1F44"/>
    <w:rPr>
      <w:rFonts w:ascii="Courier New" w:eastAsia="Times New Roman" w:hAnsi="Courier New"/>
      <w:sz w:val="20"/>
      <w:szCs w:val="20"/>
      <w:lang w:eastAsia="ru-RU"/>
    </w:rPr>
  </w:style>
  <w:style w:type="character" w:styleId="aff">
    <w:name w:val="page number"/>
    <w:basedOn w:val="a0"/>
    <w:rsid w:val="009D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21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74</Pages>
  <Words>17095</Words>
  <Characters>97448</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Медведева</dc:creator>
  <cp:lastModifiedBy>Екатерина Владимировна Медведева</cp:lastModifiedBy>
  <cp:revision>3</cp:revision>
  <dcterms:created xsi:type="dcterms:W3CDTF">2020-08-25T18:49:00Z</dcterms:created>
  <dcterms:modified xsi:type="dcterms:W3CDTF">2020-12-28T11:25:00Z</dcterms:modified>
</cp:coreProperties>
</file>